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38C2" w14:textId="01AD23A0" w:rsidR="00A13921" w:rsidRPr="00115EFC" w:rsidRDefault="00C0612F" w:rsidP="00D33D1F">
      <w:pPr>
        <w:spacing w:before="120" w:after="120"/>
        <w:jc w:val="center"/>
        <w:rPr>
          <w:b/>
          <w:sz w:val="36"/>
          <w:szCs w:val="36"/>
          <w:u w:val="single"/>
        </w:rPr>
      </w:pPr>
      <w:bookmarkStart w:id="0" w:name="_GoBack"/>
      <w:bookmarkEnd w:id="0"/>
      <w:r w:rsidRPr="00115EFC">
        <w:rPr>
          <w:b/>
          <w:sz w:val="36"/>
          <w:szCs w:val="36"/>
          <w:u w:val="single"/>
        </w:rPr>
        <w:t>CONDITIONAL SENTENCE</w:t>
      </w:r>
      <w:r w:rsidR="00A13921" w:rsidRPr="00115EFC">
        <w:rPr>
          <w:b/>
          <w:sz w:val="36"/>
          <w:szCs w:val="36"/>
          <w:u w:val="single"/>
        </w:rPr>
        <w:t xml:space="preserve"> PICKLIST</w:t>
      </w:r>
      <w:r w:rsidR="0070425A" w:rsidRPr="00115EFC">
        <w:rPr>
          <w:b/>
          <w:sz w:val="36"/>
          <w:szCs w:val="36"/>
          <w:u w:val="single"/>
        </w:rPr>
        <w:t xml:space="preserve"> </w:t>
      </w:r>
      <w:r w:rsidR="00D16F3B" w:rsidRPr="00115EFC">
        <w:rPr>
          <w:b/>
          <w:sz w:val="36"/>
          <w:szCs w:val="36"/>
          <w:u w:val="single"/>
        </w:rPr>
        <w:t>(PUBLIC)</w:t>
      </w:r>
    </w:p>
    <w:sdt>
      <w:sdtPr>
        <w:rPr>
          <w:rFonts w:ascii="Arial" w:eastAsia="Times New Roman" w:hAnsi="Arial" w:cs="Times New Roman"/>
          <w:bCs w:val="0"/>
          <w:noProof/>
          <w:color w:val="auto"/>
          <w:kern w:val="28"/>
          <w:sz w:val="24"/>
          <w:szCs w:val="20"/>
          <w:lang w:val="en-CA" w:eastAsia="en-CA"/>
        </w:rPr>
        <w:id w:val="-467120628"/>
        <w:docPartObj>
          <w:docPartGallery w:val="Table of Contents"/>
          <w:docPartUnique/>
        </w:docPartObj>
      </w:sdtPr>
      <w:sdtEndPr>
        <w:rPr>
          <w:b w:val="0"/>
        </w:rPr>
      </w:sdtEndPr>
      <w:sdtContent>
        <w:p w14:paraId="09322E51" w14:textId="6518ED4E" w:rsidR="00740EFB" w:rsidRPr="00115EFC" w:rsidRDefault="000F080E" w:rsidP="00D33D1F">
          <w:pPr>
            <w:pStyle w:val="TOCHeading"/>
            <w:jc w:val="center"/>
            <w:rPr>
              <w:rFonts w:ascii="Arial" w:hAnsi="Arial" w:cs="Arial"/>
              <w:color w:val="auto"/>
              <w:lang w:val="en-CA"/>
            </w:rPr>
          </w:pPr>
          <w:r w:rsidRPr="00115EFC">
            <w:rPr>
              <w:rFonts w:ascii="Arial" w:hAnsi="Arial" w:cs="Arial"/>
              <w:color w:val="auto"/>
              <w:lang w:val="en-CA"/>
            </w:rPr>
            <w:t>TABLE OF CONTENTS</w:t>
          </w:r>
        </w:p>
        <w:p w14:paraId="07B954D0" w14:textId="600AD651" w:rsidR="00A91046" w:rsidRPr="00115EFC" w:rsidRDefault="00740EFB">
          <w:pPr>
            <w:pStyle w:val="TOC1"/>
            <w:rPr>
              <w:rFonts w:asciiTheme="minorHAnsi" w:eastAsiaTheme="minorEastAsia" w:hAnsiTheme="minorHAnsi" w:cstheme="minorBidi"/>
              <w:b w:val="0"/>
              <w:kern w:val="0"/>
              <w:sz w:val="22"/>
              <w:szCs w:val="22"/>
            </w:rPr>
          </w:pPr>
          <w:r w:rsidRPr="00115EFC">
            <w:rPr>
              <w:b w:val="0"/>
              <w:noProof w:val="0"/>
            </w:rPr>
            <w:fldChar w:fldCharType="begin"/>
          </w:r>
          <w:r w:rsidRPr="00115EFC">
            <w:rPr>
              <w:b w:val="0"/>
              <w:noProof w:val="0"/>
            </w:rPr>
            <w:instrText xml:space="preserve"> TOC \o "1-3" \h \z \u </w:instrText>
          </w:r>
          <w:r w:rsidRPr="00115EFC">
            <w:rPr>
              <w:b w:val="0"/>
              <w:noProof w:val="0"/>
            </w:rPr>
            <w:fldChar w:fldCharType="separate"/>
          </w:r>
          <w:hyperlink w:anchor="_Toc106877565" w:history="1">
            <w:r w:rsidR="00A91046" w:rsidRPr="00115EFC">
              <w:rPr>
                <w:rStyle w:val="Hyperlink"/>
                <w:b w:val="0"/>
              </w:rPr>
              <w:t>Length of Order</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_Toc106877565 \h </w:instrText>
            </w:r>
            <w:r w:rsidR="00A91046" w:rsidRPr="00115EFC">
              <w:rPr>
                <w:b w:val="0"/>
                <w:webHidden/>
              </w:rPr>
            </w:r>
            <w:r w:rsidR="00A91046" w:rsidRPr="00115EFC">
              <w:rPr>
                <w:b w:val="0"/>
                <w:webHidden/>
              </w:rPr>
              <w:fldChar w:fldCharType="separate"/>
            </w:r>
            <w:r w:rsidR="003E3B48">
              <w:rPr>
                <w:b w:val="0"/>
                <w:webHidden/>
              </w:rPr>
              <w:t>2</w:t>
            </w:r>
            <w:r w:rsidR="00A91046" w:rsidRPr="00115EFC">
              <w:rPr>
                <w:b w:val="0"/>
                <w:webHidden/>
              </w:rPr>
              <w:fldChar w:fldCharType="end"/>
            </w:r>
          </w:hyperlink>
        </w:p>
        <w:p w14:paraId="6BF7565F" w14:textId="27740895" w:rsidR="00A91046" w:rsidRPr="00115EFC" w:rsidRDefault="003E3B48">
          <w:pPr>
            <w:pStyle w:val="TOC1"/>
            <w:rPr>
              <w:rFonts w:asciiTheme="minorHAnsi" w:eastAsiaTheme="minorEastAsia" w:hAnsiTheme="minorHAnsi" w:cstheme="minorBidi"/>
              <w:b w:val="0"/>
              <w:kern w:val="0"/>
              <w:sz w:val="22"/>
              <w:szCs w:val="22"/>
            </w:rPr>
          </w:pPr>
          <w:hyperlink w:anchor="_Toc106877566" w:history="1">
            <w:r w:rsidR="00A91046" w:rsidRPr="00115EFC">
              <w:rPr>
                <w:rStyle w:val="Hyperlink"/>
                <w:b w:val="0"/>
              </w:rPr>
              <w:t>Compulsory Conditions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_Toc106877566 \h </w:instrText>
            </w:r>
            <w:r w:rsidR="00A91046" w:rsidRPr="00115EFC">
              <w:rPr>
                <w:b w:val="0"/>
                <w:webHidden/>
              </w:rPr>
            </w:r>
            <w:r w:rsidR="00A91046" w:rsidRPr="00115EFC">
              <w:rPr>
                <w:b w:val="0"/>
                <w:webHidden/>
              </w:rPr>
              <w:fldChar w:fldCharType="separate"/>
            </w:r>
            <w:r>
              <w:rPr>
                <w:b w:val="0"/>
                <w:webHidden/>
              </w:rPr>
              <w:t>2</w:t>
            </w:r>
            <w:r w:rsidR="00A91046" w:rsidRPr="00115EFC">
              <w:rPr>
                <w:b w:val="0"/>
                <w:webHidden/>
              </w:rPr>
              <w:fldChar w:fldCharType="end"/>
            </w:r>
          </w:hyperlink>
        </w:p>
        <w:p w14:paraId="0AB97E2A" w14:textId="493F9892" w:rsidR="00A91046" w:rsidRPr="00115EFC" w:rsidRDefault="003E3B48">
          <w:pPr>
            <w:pStyle w:val="TOC1"/>
            <w:rPr>
              <w:rFonts w:asciiTheme="minorHAnsi" w:eastAsiaTheme="minorEastAsia" w:hAnsiTheme="minorHAnsi" w:cstheme="minorBidi"/>
              <w:b w:val="0"/>
              <w:kern w:val="0"/>
              <w:sz w:val="22"/>
              <w:szCs w:val="22"/>
            </w:rPr>
          </w:pPr>
          <w:hyperlink w:anchor="_Toc106877567" w:history="1">
            <w:r w:rsidR="00A91046" w:rsidRPr="00115EFC">
              <w:rPr>
                <w:rStyle w:val="Hyperlink"/>
                <w:b w:val="0"/>
              </w:rPr>
              <w:t>Reporting</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_Toc106877567 \h </w:instrText>
            </w:r>
            <w:r w:rsidR="00A91046" w:rsidRPr="00115EFC">
              <w:rPr>
                <w:b w:val="0"/>
                <w:webHidden/>
              </w:rPr>
            </w:r>
            <w:r w:rsidR="00A91046" w:rsidRPr="00115EFC">
              <w:rPr>
                <w:b w:val="0"/>
                <w:webHidden/>
              </w:rPr>
              <w:fldChar w:fldCharType="separate"/>
            </w:r>
            <w:r>
              <w:rPr>
                <w:b w:val="0"/>
                <w:webHidden/>
              </w:rPr>
              <w:t>2</w:t>
            </w:r>
            <w:r w:rsidR="00A91046" w:rsidRPr="00115EFC">
              <w:rPr>
                <w:b w:val="0"/>
                <w:webHidden/>
              </w:rPr>
              <w:fldChar w:fldCharType="end"/>
            </w:r>
          </w:hyperlink>
        </w:p>
        <w:p w14:paraId="0929CA48" w14:textId="7D0A0DD9" w:rsidR="00A91046" w:rsidRPr="00115EFC" w:rsidRDefault="003E3B48">
          <w:pPr>
            <w:pStyle w:val="TOC1"/>
            <w:rPr>
              <w:rFonts w:asciiTheme="minorHAnsi" w:eastAsiaTheme="minorEastAsia" w:hAnsiTheme="minorHAnsi" w:cstheme="minorBidi"/>
              <w:b w:val="0"/>
              <w:kern w:val="0"/>
              <w:sz w:val="22"/>
              <w:szCs w:val="22"/>
            </w:rPr>
          </w:pPr>
          <w:hyperlink w:anchor="_Toc106877568" w:history="1">
            <w:r w:rsidR="00A91046" w:rsidRPr="00115EFC">
              <w:rPr>
                <w:rStyle w:val="Hyperlink"/>
                <w:b w:val="0"/>
              </w:rPr>
              <w:t>No Contact and No Go</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_Toc106877568 \h </w:instrText>
            </w:r>
            <w:r w:rsidR="00A91046" w:rsidRPr="00115EFC">
              <w:rPr>
                <w:b w:val="0"/>
                <w:webHidden/>
              </w:rPr>
            </w:r>
            <w:r w:rsidR="00A91046" w:rsidRPr="00115EFC">
              <w:rPr>
                <w:b w:val="0"/>
                <w:webHidden/>
              </w:rPr>
              <w:fldChar w:fldCharType="separate"/>
            </w:r>
            <w:r>
              <w:rPr>
                <w:b w:val="0"/>
                <w:webHidden/>
              </w:rPr>
              <w:t>3</w:t>
            </w:r>
            <w:r w:rsidR="00A91046" w:rsidRPr="00115EFC">
              <w:rPr>
                <w:b w:val="0"/>
                <w:webHidden/>
              </w:rPr>
              <w:fldChar w:fldCharType="end"/>
            </w:r>
          </w:hyperlink>
        </w:p>
        <w:p w14:paraId="2341E867" w14:textId="04323AB8" w:rsidR="00A91046" w:rsidRPr="00115EFC" w:rsidRDefault="003E3B48">
          <w:pPr>
            <w:pStyle w:val="TOC1"/>
            <w:rPr>
              <w:rFonts w:asciiTheme="minorHAnsi" w:eastAsiaTheme="minorEastAsia" w:hAnsiTheme="minorHAnsi" w:cstheme="minorBidi"/>
              <w:b w:val="0"/>
              <w:kern w:val="0"/>
              <w:sz w:val="22"/>
              <w:szCs w:val="22"/>
            </w:rPr>
          </w:pPr>
          <w:hyperlink w:anchor="_Toc106877569" w:history="1">
            <w:r w:rsidR="00A91046" w:rsidRPr="00115EFC">
              <w:rPr>
                <w:rStyle w:val="Hyperlink"/>
                <w:b w:val="0"/>
              </w:rPr>
              <w:t>Address, Curfew, Electronic Supervision and Carry Permission</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_Toc106877569 \h </w:instrText>
            </w:r>
            <w:r w:rsidR="00A91046" w:rsidRPr="00115EFC">
              <w:rPr>
                <w:b w:val="0"/>
                <w:webHidden/>
              </w:rPr>
            </w:r>
            <w:r w:rsidR="00A91046" w:rsidRPr="00115EFC">
              <w:rPr>
                <w:b w:val="0"/>
                <w:webHidden/>
              </w:rPr>
              <w:fldChar w:fldCharType="separate"/>
            </w:r>
            <w:r>
              <w:rPr>
                <w:b w:val="0"/>
                <w:webHidden/>
              </w:rPr>
              <w:t>7</w:t>
            </w:r>
            <w:r w:rsidR="00A91046" w:rsidRPr="00115EFC">
              <w:rPr>
                <w:b w:val="0"/>
                <w:webHidden/>
              </w:rPr>
              <w:fldChar w:fldCharType="end"/>
            </w:r>
          </w:hyperlink>
        </w:p>
        <w:p w14:paraId="327D6C65" w14:textId="17914849" w:rsidR="00A91046" w:rsidRPr="00115EFC" w:rsidRDefault="003E3B48">
          <w:pPr>
            <w:pStyle w:val="TOC1"/>
            <w:rPr>
              <w:rFonts w:asciiTheme="minorHAnsi" w:eastAsiaTheme="minorEastAsia" w:hAnsiTheme="minorHAnsi" w:cstheme="minorBidi"/>
              <w:b w:val="0"/>
              <w:kern w:val="0"/>
              <w:sz w:val="22"/>
              <w:szCs w:val="22"/>
            </w:rPr>
          </w:pPr>
          <w:hyperlink w:anchor="_Toc106877570" w:history="1">
            <w:r w:rsidR="00A91046" w:rsidRPr="00115EFC">
              <w:rPr>
                <w:rStyle w:val="Hyperlink"/>
                <w:b w:val="0"/>
              </w:rPr>
              <w:t>No Go Address and Red Zone</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_Toc106877570 \h </w:instrText>
            </w:r>
            <w:r w:rsidR="00A91046" w:rsidRPr="00115EFC">
              <w:rPr>
                <w:b w:val="0"/>
                <w:webHidden/>
              </w:rPr>
            </w:r>
            <w:r w:rsidR="00A91046" w:rsidRPr="00115EFC">
              <w:rPr>
                <w:b w:val="0"/>
                <w:webHidden/>
              </w:rPr>
              <w:fldChar w:fldCharType="separate"/>
            </w:r>
            <w:r>
              <w:rPr>
                <w:b w:val="0"/>
                <w:webHidden/>
              </w:rPr>
              <w:t>10</w:t>
            </w:r>
            <w:r w:rsidR="00A91046" w:rsidRPr="00115EFC">
              <w:rPr>
                <w:b w:val="0"/>
                <w:webHidden/>
              </w:rPr>
              <w:fldChar w:fldCharType="end"/>
            </w:r>
          </w:hyperlink>
        </w:p>
        <w:p w14:paraId="10B42248" w14:textId="71D5948E" w:rsidR="00A91046" w:rsidRPr="00115EFC" w:rsidRDefault="003E3B48">
          <w:pPr>
            <w:pStyle w:val="TOC2"/>
            <w:rPr>
              <w:rFonts w:asciiTheme="minorHAnsi" w:eastAsiaTheme="minorEastAsia" w:hAnsiTheme="minorHAnsi" w:cstheme="minorBidi"/>
              <w:noProof/>
              <w:sz w:val="22"/>
              <w:szCs w:val="22"/>
            </w:rPr>
          </w:pPr>
          <w:hyperlink w:anchor="_Toc106877571" w:history="1">
            <w:r w:rsidR="00A91046" w:rsidRPr="00115EFC">
              <w:rPr>
                <w:rStyle w:val="Hyperlink"/>
                <w:noProof/>
              </w:rPr>
              <w:t>Red Zone Specific</w:t>
            </w:r>
            <w:r w:rsidR="00A91046" w:rsidRPr="00115EFC">
              <w:rPr>
                <w:noProof/>
                <w:webHidden/>
              </w:rPr>
              <w:tab/>
            </w:r>
            <w:r w:rsidR="00A91046" w:rsidRPr="00115EFC">
              <w:rPr>
                <w:noProof/>
                <w:webHidden/>
              </w:rPr>
              <w:fldChar w:fldCharType="begin"/>
            </w:r>
            <w:r w:rsidR="00A91046" w:rsidRPr="00115EFC">
              <w:rPr>
                <w:noProof/>
                <w:webHidden/>
              </w:rPr>
              <w:instrText xml:space="preserve"> PAGEREF _Toc106877571 \h </w:instrText>
            </w:r>
            <w:r w:rsidR="00A91046" w:rsidRPr="00115EFC">
              <w:rPr>
                <w:noProof/>
                <w:webHidden/>
              </w:rPr>
            </w:r>
            <w:r w:rsidR="00A91046" w:rsidRPr="00115EFC">
              <w:rPr>
                <w:noProof/>
                <w:webHidden/>
              </w:rPr>
              <w:fldChar w:fldCharType="separate"/>
            </w:r>
            <w:r>
              <w:rPr>
                <w:noProof/>
                <w:webHidden/>
              </w:rPr>
              <w:t>11</w:t>
            </w:r>
            <w:r w:rsidR="00A91046" w:rsidRPr="00115EFC">
              <w:rPr>
                <w:noProof/>
                <w:webHidden/>
              </w:rPr>
              <w:fldChar w:fldCharType="end"/>
            </w:r>
          </w:hyperlink>
        </w:p>
        <w:p w14:paraId="6993D17C" w14:textId="04BCDD23" w:rsidR="00A91046" w:rsidRPr="00115EFC" w:rsidRDefault="003E3B48">
          <w:pPr>
            <w:pStyle w:val="TOC1"/>
            <w:rPr>
              <w:rFonts w:asciiTheme="minorHAnsi" w:eastAsiaTheme="minorEastAsia" w:hAnsiTheme="minorHAnsi" w:cstheme="minorBidi"/>
              <w:b w:val="0"/>
              <w:kern w:val="0"/>
              <w:sz w:val="22"/>
              <w:szCs w:val="22"/>
            </w:rPr>
          </w:pPr>
          <w:hyperlink w:anchor="_Toc106877572" w:history="1">
            <w:r w:rsidR="00A91046" w:rsidRPr="00115EFC">
              <w:rPr>
                <w:rStyle w:val="Hyperlink"/>
                <w:b w:val="0"/>
              </w:rPr>
              <w:t>No Go and No Contact with Minors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_Toc106877572 \h </w:instrText>
            </w:r>
            <w:r w:rsidR="00A91046" w:rsidRPr="00115EFC">
              <w:rPr>
                <w:b w:val="0"/>
                <w:webHidden/>
              </w:rPr>
            </w:r>
            <w:r w:rsidR="00A91046" w:rsidRPr="00115EFC">
              <w:rPr>
                <w:b w:val="0"/>
                <w:webHidden/>
              </w:rPr>
              <w:fldChar w:fldCharType="separate"/>
            </w:r>
            <w:r>
              <w:rPr>
                <w:b w:val="0"/>
                <w:webHidden/>
              </w:rPr>
              <w:t>12</w:t>
            </w:r>
            <w:r w:rsidR="00A91046" w:rsidRPr="00115EFC">
              <w:rPr>
                <w:b w:val="0"/>
                <w:webHidden/>
              </w:rPr>
              <w:fldChar w:fldCharType="end"/>
            </w:r>
          </w:hyperlink>
        </w:p>
        <w:p w14:paraId="66D87E20" w14:textId="2328CD4C" w:rsidR="00A91046" w:rsidRPr="00115EFC" w:rsidRDefault="003E3B48">
          <w:pPr>
            <w:pStyle w:val="TOC1"/>
            <w:rPr>
              <w:rFonts w:asciiTheme="minorHAnsi" w:eastAsiaTheme="minorEastAsia" w:hAnsiTheme="minorHAnsi" w:cstheme="minorBidi"/>
              <w:b w:val="0"/>
              <w:kern w:val="0"/>
              <w:sz w:val="22"/>
              <w:szCs w:val="22"/>
            </w:rPr>
          </w:pPr>
          <w:hyperlink w:anchor="_Toc106877573" w:history="1">
            <w:r w:rsidR="00A91046" w:rsidRPr="00115EFC">
              <w:rPr>
                <w:rStyle w:val="Hyperlink"/>
                <w:b w:val="0"/>
              </w:rPr>
              <w:t>Stalking, Sex Crimes and Voyeurism</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_Toc106877573 \h </w:instrText>
            </w:r>
            <w:r w:rsidR="00A91046" w:rsidRPr="00115EFC">
              <w:rPr>
                <w:b w:val="0"/>
                <w:webHidden/>
              </w:rPr>
            </w:r>
            <w:r w:rsidR="00A91046" w:rsidRPr="00115EFC">
              <w:rPr>
                <w:b w:val="0"/>
                <w:webHidden/>
              </w:rPr>
              <w:fldChar w:fldCharType="separate"/>
            </w:r>
            <w:r>
              <w:rPr>
                <w:b w:val="0"/>
                <w:webHidden/>
              </w:rPr>
              <w:t>13</w:t>
            </w:r>
            <w:r w:rsidR="00A91046" w:rsidRPr="00115EFC">
              <w:rPr>
                <w:b w:val="0"/>
                <w:webHidden/>
              </w:rPr>
              <w:fldChar w:fldCharType="end"/>
            </w:r>
          </w:hyperlink>
        </w:p>
        <w:p w14:paraId="1A6B8A0A" w14:textId="353D3AEA" w:rsidR="00A91046" w:rsidRPr="00115EFC" w:rsidRDefault="003E3B48">
          <w:pPr>
            <w:pStyle w:val="TOC1"/>
            <w:rPr>
              <w:rFonts w:asciiTheme="minorHAnsi" w:eastAsiaTheme="minorEastAsia" w:hAnsiTheme="minorHAnsi" w:cstheme="minorBidi"/>
              <w:b w:val="0"/>
              <w:kern w:val="0"/>
              <w:sz w:val="22"/>
              <w:szCs w:val="22"/>
            </w:rPr>
          </w:pPr>
          <w:hyperlink w:anchor="_Toc106877574" w:history="1">
            <w:r w:rsidR="00A91046" w:rsidRPr="00115EFC">
              <w:rPr>
                <w:rStyle w:val="Hyperlink"/>
                <w:b w:val="0"/>
              </w:rPr>
              <w:t>Contact with Future Partners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_Toc106877574 \h </w:instrText>
            </w:r>
            <w:r w:rsidR="00A91046" w:rsidRPr="00115EFC">
              <w:rPr>
                <w:b w:val="0"/>
                <w:webHidden/>
              </w:rPr>
            </w:r>
            <w:r w:rsidR="00A91046" w:rsidRPr="00115EFC">
              <w:rPr>
                <w:b w:val="0"/>
                <w:webHidden/>
              </w:rPr>
              <w:fldChar w:fldCharType="separate"/>
            </w:r>
            <w:r>
              <w:rPr>
                <w:b w:val="0"/>
                <w:webHidden/>
              </w:rPr>
              <w:t>14</w:t>
            </w:r>
            <w:r w:rsidR="00A91046" w:rsidRPr="00115EFC">
              <w:rPr>
                <w:b w:val="0"/>
                <w:webHidden/>
              </w:rPr>
              <w:fldChar w:fldCharType="end"/>
            </w:r>
          </w:hyperlink>
        </w:p>
        <w:p w14:paraId="2A9B5124" w14:textId="5BD7894D" w:rsidR="00A91046" w:rsidRPr="00115EFC" w:rsidRDefault="003E3B48">
          <w:pPr>
            <w:pStyle w:val="TOC1"/>
            <w:rPr>
              <w:rFonts w:asciiTheme="minorHAnsi" w:eastAsiaTheme="minorEastAsia" w:hAnsiTheme="minorHAnsi" w:cstheme="minorBidi"/>
              <w:b w:val="0"/>
              <w:kern w:val="0"/>
              <w:sz w:val="22"/>
              <w:szCs w:val="22"/>
            </w:rPr>
          </w:pPr>
          <w:hyperlink w:anchor="_Toc106877575" w:history="1">
            <w:r w:rsidR="00A91046" w:rsidRPr="00115EFC">
              <w:rPr>
                <w:rStyle w:val="Hyperlink"/>
                <w:b w:val="0"/>
              </w:rPr>
              <w:t>Drugs and Alcohol</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_Toc106877575 \h </w:instrText>
            </w:r>
            <w:r w:rsidR="00A91046" w:rsidRPr="00115EFC">
              <w:rPr>
                <w:b w:val="0"/>
                <w:webHidden/>
              </w:rPr>
            </w:r>
            <w:r w:rsidR="00A91046" w:rsidRPr="00115EFC">
              <w:rPr>
                <w:b w:val="0"/>
                <w:webHidden/>
              </w:rPr>
              <w:fldChar w:fldCharType="separate"/>
            </w:r>
            <w:r>
              <w:rPr>
                <w:b w:val="0"/>
                <w:webHidden/>
              </w:rPr>
              <w:t>14</w:t>
            </w:r>
            <w:r w:rsidR="00A91046" w:rsidRPr="00115EFC">
              <w:rPr>
                <w:b w:val="0"/>
                <w:webHidden/>
              </w:rPr>
              <w:fldChar w:fldCharType="end"/>
            </w:r>
          </w:hyperlink>
        </w:p>
        <w:p w14:paraId="23848BB3" w14:textId="0655B703" w:rsidR="00A91046" w:rsidRPr="00115EFC" w:rsidRDefault="003E3B48">
          <w:pPr>
            <w:pStyle w:val="TOC1"/>
            <w:rPr>
              <w:rFonts w:asciiTheme="minorHAnsi" w:eastAsiaTheme="minorEastAsia" w:hAnsiTheme="minorHAnsi" w:cstheme="minorBidi"/>
              <w:b w:val="0"/>
              <w:kern w:val="0"/>
              <w:sz w:val="22"/>
              <w:szCs w:val="22"/>
            </w:rPr>
          </w:pPr>
          <w:hyperlink w:anchor="_Toc106877576" w:history="1">
            <w:r w:rsidR="00A91046" w:rsidRPr="00115EFC">
              <w:rPr>
                <w:rStyle w:val="Hyperlink"/>
                <w:b w:val="0"/>
              </w:rPr>
              <w:t xml:space="preserve">Counselling, Treatment, </w:t>
            </w:r>
            <w:r w:rsidR="00A91046" w:rsidRPr="00115EFC">
              <w:rPr>
                <w:rStyle w:val="Hyperlink"/>
                <w:b w:val="0"/>
                <w:i/>
              </w:rPr>
              <w:t xml:space="preserve">Rogers </w:t>
            </w:r>
            <w:r w:rsidR="00A91046" w:rsidRPr="00115EFC">
              <w:rPr>
                <w:rStyle w:val="Hyperlink"/>
                <w:b w:val="0"/>
              </w:rPr>
              <w:t>Order, Release of Information</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_Toc106877576 \h </w:instrText>
            </w:r>
            <w:r w:rsidR="00A91046" w:rsidRPr="00115EFC">
              <w:rPr>
                <w:b w:val="0"/>
                <w:webHidden/>
              </w:rPr>
            </w:r>
            <w:r w:rsidR="00A91046" w:rsidRPr="00115EFC">
              <w:rPr>
                <w:b w:val="0"/>
                <w:webHidden/>
              </w:rPr>
              <w:fldChar w:fldCharType="separate"/>
            </w:r>
            <w:r>
              <w:rPr>
                <w:b w:val="0"/>
                <w:webHidden/>
              </w:rPr>
              <w:t>15</w:t>
            </w:r>
            <w:r w:rsidR="00A91046" w:rsidRPr="00115EFC">
              <w:rPr>
                <w:b w:val="0"/>
                <w:webHidden/>
              </w:rPr>
              <w:fldChar w:fldCharType="end"/>
            </w:r>
          </w:hyperlink>
        </w:p>
        <w:p w14:paraId="2EF01FA8" w14:textId="2DF1FDF8" w:rsidR="00A91046" w:rsidRPr="00115EFC" w:rsidRDefault="003E3B48">
          <w:pPr>
            <w:pStyle w:val="TOC1"/>
            <w:rPr>
              <w:rFonts w:asciiTheme="minorHAnsi" w:eastAsiaTheme="minorEastAsia" w:hAnsiTheme="minorHAnsi" w:cstheme="minorBidi"/>
              <w:b w:val="0"/>
              <w:kern w:val="0"/>
              <w:sz w:val="22"/>
              <w:szCs w:val="22"/>
            </w:rPr>
          </w:pPr>
          <w:hyperlink w:anchor="_Toc106877577" w:history="1">
            <w:r w:rsidR="00A91046" w:rsidRPr="00115EFC">
              <w:rPr>
                <w:rStyle w:val="Hyperlink"/>
                <w:b w:val="0"/>
              </w:rPr>
              <w:t>Community Work</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_Toc106877577 \h </w:instrText>
            </w:r>
            <w:r w:rsidR="00A91046" w:rsidRPr="00115EFC">
              <w:rPr>
                <w:b w:val="0"/>
                <w:webHidden/>
              </w:rPr>
            </w:r>
            <w:r w:rsidR="00A91046" w:rsidRPr="00115EFC">
              <w:rPr>
                <w:b w:val="0"/>
                <w:webHidden/>
              </w:rPr>
              <w:fldChar w:fldCharType="separate"/>
            </w:r>
            <w:r>
              <w:rPr>
                <w:b w:val="0"/>
                <w:webHidden/>
              </w:rPr>
              <w:t>17</w:t>
            </w:r>
            <w:r w:rsidR="00A91046" w:rsidRPr="00115EFC">
              <w:rPr>
                <w:b w:val="0"/>
                <w:webHidden/>
              </w:rPr>
              <w:fldChar w:fldCharType="end"/>
            </w:r>
          </w:hyperlink>
        </w:p>
        <w:p w14:paraId="4CFB2A66" w14:textId="63EA3D46" w:rsidR="00A91046" w:rsidRPr="00115EFC" w:rsidRDefault="003E3B48">
          <w:pPr>
            <w:pStyle w:val="TOC1"/>
            <w:rPr>
              <w:rFonts w:asciiTheme="minorHAnsi" w:eastAsiaTheme="minorEastAsia" w:hAnsiTheme="minorHAnsi" w:cstheme="minorBidi"/>
              <w:b w:val="0"/>
              <w:kern w:val="0"/>
              <w:sz w:val="22"/>
              <w:szCs w:val="22"/>
            </w:rPr>
          </w:pPr>
          <w:hyperlink w:anchor="_Toc106877578" w:history="1">
            <w:r w:rsidR="00A91046" w:rsidRPr="00115EFC">
              <w:rPr>
                <w:rStyle w:val="Hyperlink"/>
                <w:b w:val="0"/>
              </w:rPr>
              <w:t>Restitution</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_Toc106877578 \h </w:instrText>
            </w:r>
            <w:r w:rsidR="00A91046" w:rsidRPr="00115EFC">
              <w:rPr>
                <w:b w:val="0"/>
                <w:webHidden/>
              </w:rPr>
            </w:r>
            <w:r w:rsidR="00A91046" w:rsidRPr="00115EFC">
              <w:rPr>
                <w:b w:val="0"/>
                <w:webHidden/>
              </w:rPr>
              <w:fldChar w:fldCharType="separate"/>
            </w:r>
            <w:r>
              <w:rPr>
                <w:b w:val="0"/>
                <w:webHidden/>
              </w:rPr>
              <w:t>18</w:t>
            </w:r>
            <w:r w:rsidR="00A91046" w:rsidRPr="00115EFC">
              <w:rPr>
                <w:b w:val="0"/>
                <w:webHidden/>
              </w:rPr>
              <w:fldChar w:fldCharType="end"/>
            </w:r>
          </w:hyperlink>
        </w:p>
        <w:p w14:paraId="5A967800" w14:textId="519F0402" w:rsidR="00A91046" w:rsidRPr="00115EFC" w:rsidRDefault="003E3B48">
          <w:pPr>
            <w:pStyle w:val="TOC1"/>
            <w:rPr>
              <w:rFonts w:asciiTheme="minorHAnsi" w:eastAsiaTheme="minorEastAsia" w:hAnsiTheme="minorHAnsi" w:cstheme="minorBidi"/>
              <w:b w:val="0"/>
              <w:kern w:val="0"/>
              <w:sz w:val="22"/>
              <w:szCs w:val="22"/>
            </w:rPr>
          </w:pPr>
          <w:hyperlink w:anchor="_Toc106877579" w:history="1">
            <w:r w:rsidR="00A91046" w:rsidRPr="00115EFC">
              <w:rPr>
                <w:rStyle w:val="Hyperlink"/>
                <w:b w:val="0"/>
              </w:rPr>
              <w:t>Apology and Restorative Justice</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_Toc106877579 \h </w:instrText>
            </w:r>
            <w:r w:rsidR="00A91046" w:rsidRPr="00115EFC">
              <w:rPr>
                <w:b w:val="0"/>
                <w:webHidden/>
              </w:rPr>
            </w:r>
            <w:r w:rsidR="00A91046" w:rsidRPr="00115EFC">
              <w:rPr>
                <w:b w:val="0"/>
                <w:webHidden/>
              </w:rPr>
              <w:fldChar w:fldCharType="separate"/>
            </w:r>
            <w:r>
              <w:rPr>
                <w:b w:val="0"/>
                <w:webHidden/>
              </w:rPr>
              <w:t>18</w:t>
            </w:r>
            <w:r w:rsidR="00A91046" w:rsidRPr="00115EFC">
              <w:rPr>
                <w:b w:val="0"/>
                <w:webHidden/>
              </w:rPr>
              <w:fldChar w:fldCharType="end"/>
            </w:r>
          </w:hyperlink>
        </w:p>
        <w:p w14:paraId="598675E2" w14:textId="5D1E9E88" w:rsidR="00A91046" w:rsidRPr="00115EFC" w:rsidRDefault="003E3B48">
          <w:pPr>
            <w:pStyle w:val="TOC1"/>
            <w:rPr>
              <w:rFonts w:asciiTheme="minorHAnsi" w:eastAsiaTheme="minorEastAsia" w:hAnsiTheme="minorHAnsi" w:cstheme="minorBidi"/>
              <w:b w:val="0"/>
              <w:kern w:val="0"/>
              <w:sz w:val="22"/>
              <w:szCs w:val="22"/>
            </w:rPr>
          </w:pPr>
          <w:hyperlink w:anchor="_Toc106877580" w:history="1">
            <w:r w:rsidR="00A91046" w:rsidRPr="00115EFC">
              <w:rPr>
                <w:rStyle w:val="Hyperlink"/>
                <w:b w:val="0"/>
              </w:rPr>
              <w:t>Computers and Internet</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_Toc106877580 \h </w:instrText>
            </w:r>
            <w:r w:rsidR="00A91046" w:rsidRPr="00115EFC">
              <w:rPr>
                <w:b w:val="0"/>
                <w:webHidden/>
              </w:rPr>
            </w:r>
            <w:r w:rsidR="00A91046" w:rsidRPr="00115EFC">
              <w:rPr>
                <w:b w:val="0"/>
                <w:webHidden/>
              </w:rPr>
              <w:fldChar w:fldCharType="separate"/>
            </w:r>
            <w:r>
              <w:rPr>
                <w:b w:val="0"/>
                <w:webHidden/>
              </w:rPr>
              <w:t>19</w:t>
            </w:r>
            <w:r w:rsidR="00A91046" w:rsidRPr="00115EFC">
              <w:rPr>
                <w:b w:val="0"/>
                <w:webHidden/>
              </w:rPr>
              <w:fldChar w:fldCharType="end"/>
            </w:r>
          </w:hyperlink>
        </w:p>
        <w:p w14:paraId="16654FCC" w14:textId="01D69A51" w:rsidR="00A91046" w:rsidRPr="00115EFC" w:rsidRDefault="003E3B48">
          <w:pPr>
            <w:pStyle w:val="TOC1"/>
            <w:rPr>
              <w:rFonts w:asciiTheme="minorHAnsi" w:eastAsiaTheme="minorEastAsia" w:hAnsiTheme="minorHAnsi" w:cstheme="minorBidi"/>
              <w:b w:val="0"/>
              <w:kern w:val="0"/>
              <w:sz w:val="22"/>
              <w:szCs w:val="22"/>
            </w:rPr>
          </w:pPr>
          <w:hyperlink w:anchor="_Toc106877581" w:history="1">
            <w:r w:rsidR="00A91046" w:rsidRPr="00115EFC">
              <w:rPr>
                <w:rStyle w:val="Hyperlink"/>
                <w:b w:val="0"/>
              </w:rPr>
              <w:t>Trafficking and Drug Production</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_Toc106877581 \h </w:instrText>
            </w:r>
            <w:r w:rsidR="00A91046" w:rsidRPr="00115EFC">
              <w:rPr>
                <w:b w:val="0"/>
                <w:webHidden/>
              </w:rPr>
            </w:r>
            <w:r w:rsidR="00A91046" w:rsidRPr="00115EFC">
              <w:rPr>
                <w:b w:val="0"/>
                <w:webHidden/>
              </w:rPr>
              <w:fldChar w:fldCharType="separate"/>
            </w:r>
            <w:r>
              <w:rPr>
                <w:b w:val="0"/>
                <w:webHidden/>
              </w:rPr>
              <w:t>20</w:t>
            </w:r>
            <w:r w:rsidR="00A91046" w:rsidRPr="00115EFC">
              <w:rPr>
                <w:b w:val="0"/>
                <w:webHidden/>
              </w:rPr>
              <w:fldChar w:fldCharType="end"/>
            </w:r>
          </w:hyperlink>
        </w:p>
        <w:p w14:paraId="47B2FFC7" w14:textId="6A7A93F8" w:rsidR="00A91046" w:rsidRPr="00115EFC" w:rsidRDefault="003E3B48">
          <w:pPr>
            <w:pStyle w:val="TOC1"/>
            <w:rPr>
              <w:rFonts w:asciiTheme="minorHAnsi" w:eastAsiaTheme="minorEastAsia" w:hAnsiTheme="minorHAnsi" w:cstheme="minorBidi"/>
              <w:b w:val="0"/>
              <w:kern w:val="0"/>
              <w:sz w:val="22"/>
              <w:szCs w:val="22"/>
            </w:rPr>
          </w:pPr>
          <w:hyperlink w:anchor="_Toc106877582" w:history="1">
            <w:r w:rsidR="00A91046" w:rsidRPr="00115EFC">
              <w:rPr>
                <w:rStyle w:val="Hyperlink"/>
                <w:b w:val="0"/>
              </w:rPr>
              <w:t>Firearms and Weapons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_Toc106877582 \h </w:instrText>
            </w:r>
            <w:r w:rsidR="00A91046" w:rsidRPr="00115EFC">
              <w:rPr>
                <w:b w:val="0"/>
                <w:webHidden/>
              </w:rPr>
            </w:r>
            <w:r w:rsidR="00A91046" w:rsidRPr="00115EFC">
              <w:rPr>
                <w:b w:val="0"/>
                <w:webHidden/>
              </w:rPr>
              <w:fldChar w:fldCharType="separate"/>
            </w:r>
            <w:r>
              <w:rPr>
                <w:b w:val="0"/>
                <w:webHidden/>
              </w:rPr>
              <w:t>21</w:t>
            </w:r>
            <w:r w:rsidR="00A91046" w:rsidRPr="00115EFC">
              <w:rPr>
                <w:b w:val="0"/>
                <w:webHidden/>
              </w:rPr>
              <w:fldChar w:fldCharType="end"/>
            </w:r>
          </w:hyperlink>
        </w:p>
        <w:p w14:paraId="390B57C0" w14:textId="31E7DE16" w:rsidR="00A91046" w:rsidRPr="00115EFC" w:rsidRDefault="003E3B48">
          <w:pPr>
            <w:pStyle w:val="TOC1"/>
            <w:rPr>
              <w:rFonts w:asciiTheme="minorHAnsi" w:eastAsiaTheme="minorEastAsia" w:hAnsiTheme="minorHAnsi" w:cstheme="minorBidi"/>
              <w:b w:val="0"/>
              <w:kern w:val="0"/>
              <w:sz w:val="22"/>
              <w:szCs w:val="22"/>
            </w:rPr>
          </w:pPr>
          <w:hyperlink w:anchor="_Toc106877583" w:history="1">
            <w:r w:rsidR="00A91046" w:rsidRPr="00115EFC">
              <w:rPr>
                <w:rStyle w:val="Hyperlink"/>
                <w:b w:val="0"/>
              </w:rPr>
              <w:t>Tools and Disguises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_Toc106877583 \h </w:instrText>
            </w:r>
            <w:r w:rsidR="00A91046" w:rsidRPr="00115EFC">
              <w:rPr>
                <w:b w:val="0"/>
                <w:webHidden/>
              </w:rPr>
            </w:r>
            <w:r w:rsidR="00A91046" w:rsidRPr="00115EFC">
              <w:rPr>
                <w:b w:val="0"/>
                <w:webHidden/>
              </w:rPr>
              <w:fldChar w:fldCharType="separate"/>
            </w:r>
            <w:r>
              <w:rPr>
                <w:b w:val="0"/>
                <w:webHidden/>
              </w:rPr>
              <w:t>22</w:t>
            </w:r>
            <w:r w:rsidR="00A91046" w:rsidRPr="00115EFC">
              <w:rPr>
                <w:b w:val="0"/>
                <w:webHidden/>
              </w:rPr>
              <w:fldChar w:fldCharType="end"/>
            </w:r>
          </w:hyperlink>
        </w:p>
        <w:p w14:paraId="03322E28" w14:textId="55F9F65C" w:rsidR="00A91046" w:rsidRPr="00115EFC" w:rsidRDefault="003E3B48">
          <w:pPr>
            <w:pStyle w:val="TOC1"/>
            <w:rPr>
              <w:rFonts w:asciiTheme="minorHAnsi" w:eastAsiaTheme="minorEastAsia" w:hAnsiTheme="minorHAnsi" w:cstheme="minorBidi"/>
              <w:b w:val="0"/>
              <w:kern w:val="0"/>
              <w:sz w:val="22"/>
              <w:szCs w:val="22"/>
            </w:rPr>
          </w:pPr>
          <w:hyperlink w:anchor="_Toc106877584" w:history="1">
            <w:r w:rsidR="00A91046" w:rsidRPr="00115EFC">
              <w:rPr>
                <w:rStyle w:val="Hyperlink"/>
                <w:b w:val="0"/>
              </w:rPr>
              <w:t>Commercial Crimes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_Toc106877584 \h </w:instrText>
            </w:r>
            <w:r w:rsidR="00A91046" w:rsidRPr="00115EFC">
              <w:rPr>
                <w:b w:val="0"/>
                <w:webHidden/>
              </w:rPr>
            </w:r>
            <w:r w:rsidR="00A91046" w:rsidRPr="00115EFC">
              <w:rPr>
                <w:b w:val="0"/>
                <w:webHidden/>
              </w:rPr>
              <w:fldChar w:fldCharType="separate"/>
            </w:r>
            <w:r>
              <w:rPr>
                <w:b w:val="0"/>
                <w:webHidden/>
              </w:rPr>
              <w:t>24</w:t>
            </w:r>
            <w:r w:rsidR="00A91046" w:rsidRPr="00115EFC">
              <w:rPr>
                <w:b w:val="0"/>
                <w:webHidden/>
              </w:rPr>
              <w:fldChar w:fldCharType="end"/>
            </w:r>
          </w:hyperlink>
        </w:p>
        <w:p w14:paraId="372159FF" w14:textId="7F5767AE" w:rsidR="00A91046" w:rsidRPr="00115EFC" w:rsidRDefault="003E3B48">
          <w:pPr>
            <w:pStyle w:val="TOC1"/>
            <w:rPr>
              <w:rFonts w:asciiTheme="minorHAnsi" w:eastAsiaTheme="minorEastAsia" w:hAnsiTheme="minorHAnsi" w:cstheme="minorBidi"/>
              <w:b w:val="0"/>
              <w:kern w:val="0"/>
              <w:sz w:val="22"/>
              <w:szCs w:val="22"/>
            </w:rPr>
          </w:pPr>
          <w:hyperlink w:anchor="_Toc106877585" w:history="1">
            <w:r w:rsidR="00A91046" w:rsidRPr="00115EFC">
              <w:rPr>
                <w:rStyle w:val="Hyperlink"/>
                <w:b w:val="0"/>
              </w:rPr>
              <w:t>Vehicles</w:t>
            </w:r>
            <w:r w:rsidR="00A91046" w:rsidRPr="00115EFC">
              <w:rPr>
                <w:b w:val="0"/>
                <w:webHidden/>
              </w:rPr>
              <w:tab/>
            </w:r>
            <w:r w:rsidR="00A91046" w:rsidRPr="00115EFC">
              <w:rPr>
                <w:b w:val="0"/>
                <w:webHidden/>
              </w:rPr>
              <w:fldChar w:fldCharType="begin"/>
            </w:r>
            <w:r w:rsidR="00A91046" w:rsidRPr="00115EFC">
              <w:rPr>
                <w:b w:val="0"/>
                <w:webHidden/>
              </w:rPr>
              <w:instrText xml:space="preserve"> PAGEREF _Toc106877585 \h </w:instrText>
            </w:r>
            <w:r w:rsidR="00A91046" w:rsidRPr="00115EFC">
              <w:rPr>
                <w:b w:val="0"/>
                <w:webHidden/>
              </w:rPr>
            </w:r>
            <w:r w:rsidR="00A91046" w:rsidRPr="00115EFC">
              <w:rPr>
                <w:b w:val="0"/>
                <w:webHidden/>
              </w:rPr>
              <w:fldChar w:fldCharType="separate"/>
            </w:r>
            <w:r>
              <w:rPr>
                <w:b w:val="0"/>
                <w:webHidden/>
              </w:rPr>
              <w:t>25</w:t>
            </w:r>
            <w:r w:rsidR="00A91046" w:rsidRPr="00115EFC">
              <w:rPr>
                <w:b w:val="0"/>
                <w:webHidden/>
              </w:rPr>
              <w:fldChar w:fldCharType="end"/>
            </w:r>
          </w:hyperlink>
        </w:p>
        <w:p w14:paraId="65279105" w14:textId="255D4F56" w:rsidR="00740EFB" w:rsidRPr="00115EFC" w:rsidRDefault="00740EFB" w:rsidP="000F080E">
          <w:pPr>
            <w:pStyle w:val="TOC1"/>
            <w:rPr>
              <w:b w:val="0"/>
              <w:noProof w:val="0"/>
            </w:rPr>
          </w:pPr>
          <w:r w:rsidRPr="00115EFC">
            <w:rPr>
              <w:b w:val="0"/>
              <w:bCs/>
              <w:noProof w:val="0"/>
            </w:rPr>
            <w:fldChar w:fldCharType="end"/>
          </w:r>
        </w:p>
      </w:sdtContent>
    </w:sdt>
    <w:p w14:paraId="2F764A0D" w14:textId="77777777" w:rsidR="00647081" w:rsidRPr="00115EFC" w:rsidRDefault="00647081" w:rsidP="00647081">
      <w:pPr>
        <w:spacing w:before="120" w:after="120" w:line="360" w:lineRule="auto"/>
        <w:jc w:val="center"/>
        <w:rPr>
          <w:b/>
          <w:sz w:val="28"/>
          <w:szCs w:val="28"/>
          <w:u w:val="single"/>
        </w:rPr>
      </w:pPr>
      <w:bookmarkStart w:id="1" w:name="_Toc106542551"/>
      <w:bookmarkStart w:id="2" w:name="_Toc7010218"/>
      <w:bookmarkStart w:id="3" w:name="_Toc106541774"/>
    </w:p>
    <w:p w14:paraId="62D0CE8A" w14:textId="77777777" w:rsidR="00647081" w:rsidRPr="00115EFC" w:rsidRDefault="00647081" w:rsidP="00647081">
      <w:pPr>
        <w:spacing w:before="120" w:after="120" w:line="360" w:lineRule="auto"/>
        <w:jc w:val="center"/>
        <w:rPr>
          <w:b/>
          <w:sz w:val="28"/>
          <w:szCs w:val="28"/>
          <w:u w:val="single"/>
        </w:rPr>
      </w:pPr>
    </w:p>
    <w:p w14:paraId="00ACB318" w14:textId="77777777" w:rsidR="00647081" w:rsidRPr="00115EFC" w:rsidRDefault="00647081" w:rsidP="00647081">
      <w:pPr>
        <w:spacing w:before="120" w:after="120" w:line="360" w:lineRule="auto"/>
        <w:jc w:val="center"/>
        <w:rPr>
          <w:b/>
          <w:sz w:val="28"/>
          <w:szCs w:val="28"/>
          <w:u w:val="single"/>
        </w:rPr>
      </w:pPr>
    </w:p>
    <w:p w14:paraId="03F8E4B2" w14:textId="77777777" w:rsidR="00647081" w:rsidRPr="00115EFC" w:rsidRDefault="00647081" w:rsidP="00647081">
      <w:pPr>
        <w:spacing w:before="120" w:after="120" w:line="360" w:lineRule="auto"/>
        <w:jc w:val="center"/>
        <w:rPr>
          <w:b/>
          <w:sz w:val="28"/>
          <w:szCs w:val="28"/>
          <w:u w:val="single"/>
        </w:rPr>
      </w:pPr>
    </w:p>
    <w:p w14:paraId="1FDDE197" w14:textId="77777777" w:rsidR="00647081" w:rsidRPr="00115EFC" w:rsidRDefault="00647081" w:rsidP="00647081">
      <w:pPr>
        <w:spacing w:before="120" w:after="120" w:line="360" w:lineRule="auto"/>
        <w:jc w:val="center"/>
        <w:rPr>
          <w:b/>
          <w:sz w:val="28"/>
          <w:szCs w:val="28"/>
          <w:u w:val="single"/>
        </w:rPr>
      </w:pPr>
    </w:p>
    <w:p w14:paraId="16D25565" w14:textId="77777777" w:rsidR="00647081" w:rsidRPr="00115EFC" w:rsidRDefault="00647081" w:rsidP="00647081">
      <w:pPr>
        <w:spacing w:before="120" w:after="120" w:line="360" w:lineRule="auto"/>
        <w:jc w:val="center"/>
        <w:rPr>
          <w:b/>
          <w:sz w:val="28"/>
          <w:szCs w:val="28"/>
          <w:u w:val="single"/>
        </w:rPr>
      </w:pPr>
    </w:p>
    <w:p w14:paraId="70485E33" w14:textId="77777777" w:rsidR="007F5793" w:rsidRPr="00115EFC" w:rsidRDefault="007F5793" w:rsidP="00647081">
      <w:pPr>
        <w:spacing w:before="120" w:after="120" w:line="360" w:lineRule="auto"/>
        <w:jc w:val="center"/>
        <w:rPr>
          <w:b/>
          <w:sz w:val="28"/>
          <w:szCs w:val="28"/>
          <w:u w:val="single"/>
        </w:rPr>
      </w:pPr>
    </w:p>
    <w:p w14:paraId="7FD0C161" w14:textId="3691B964" w:rsidR="00647081" w:rsidRPr="00115EFC" w:rsidRDefault="00647081" w:rsidP="00647081">
      <w:pPr>
        <w:spacing w:before="120" w:after="120" w:line="360" w:lineRule="auto"/>
        <w:jc w:val="center"/>
        <w:rPr>
          <w:b/>
          <w:sz w:val="28"/>
          <w:szCs w:val="28"/>
          <w:u w:val="single"/>
        </w:rPr>
      </w:pPr>
      <w:r w:rsidRPr="00115EFC">
        <w:rPr>
          <w:b/>
          <w:sz w:val="28"/>
          <w:szCs w:val="28"/>
          <w:u w:val="single"/>
        </w:rPr>
        <w:lastRenderedPageBreak/>
        <w:t>DISCLAIMERS</w:t>
      </w:r>
      <w:bookmarkEnd w:id="1"/>
      <w:bookmarkEnd w:id="2"/>
      <w:bookmarkEnd w:id="3"/>
    </w:p>
    <w:p w14:paraId="0697A83E" w14:textId="77777777" w:rsidR="00647081" w:rsidRPr="00115EFC" w:rsidRDefault="00647081" w:rsidP="00647081">
      <w:pPr>
        <w:pStyle w:val="ListParagraph"/>
        <w:numPr>
          <w:ilvl w:val="3"/>
          <w:numId w:val="58"/>
        </w:numPr>
        <w:spacing w:before="120" w:after="120"/>
        <w:ind w:left="425" w:hanging="357"/>
        <w:contextualSpacing w:val="0"/>
      </w:pPr>
      <w:r w:rsidRPr="00115EFC">
        <w:rPr>
          <w:rFonts w:cs="Arial"/>
          <w:szCs w:val="24"/>
        </w:rPr>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Pr="00115EFC">
        <w:t>Judges always have discretion in deciding how the law should be applied. They may or may not choose to use the picklist wording.</w:t>
      </w:r>
    </w:p>
    <w:p w14:paraId="031E0BB3" w14:textId="77777777" w:rsidR="00647081" w:rsidRPr="00115EFC" w:rsidRDefault="00647081" w:rsidP="00647081">
      <w:pPr>
        <w:pStyle w:val="ListParagraph"/>
        <w:numPr>
          <w:ilvl w:val="3"/>
          <w:numId w:val="58"/>
        </w:numPr>
        <w:spacing w:after="240"/>
        <w:ind w:left="426"/>
        <w:rPr>
          <w:rFonts w:cs="Arial"/>
          <w:szCs w:val="24"/>
        </w:rPr>
      </w:pPr>
      <w:r w:rsidRPr="00115EFC">
        <w:rPr>
          <w:rFonts w:cs="Arial"/>
          <w:szCs w:val="24"/>
        </w:rPr>
        <w:t>Anyone referring to the picklist is required to read the pick list number, if there is one, and complete the wording of the condition on the record.</w:t>
      </w:r>
    </w:p>
    <w:p w14:paraId="0CBEB16C" w14:textId="7A8B60B5" w:rsidR="00ED1E90" w:rsidRPr="00115EFC" w:rsidRDefault="00ED1E90" w:rsidP="00720EA5">
      <w:pPr>
        <w:pStyle w:val="Heading1"/>
        <w:spacing w:before="120"/>
      </w:pPr>
      <w:bookmarkStart w:id="4" w:name="_Toc26874611"/>
      <w:bookmarkStart w:id="5" w:name="_Toc106877565"/>
      <w:r w:rsidRPr="00115EFC">
        <w:t>Length of Order</w:t>
      </w:r>
      <w:bookmarkEnd w:id="4"/>
      <w:bookmarkEnd w:id="5"/>
      <w:r w:rsidRPr="00115EFC">
        <w:t xml:space="preserve"> </w:t>
      </w:r>
    </w:p>
    <w:tbl>
      <w:tblPr>
        <w:tblStyle w:val="TableGrid"/>
        <w:tblW w:w="10632" w:type="dxa"/>
        <w:tblInd w:w="-5" w:type="dxa"/>
        <w:tblLayout w:type="fixed"/>
        <w:tblLook w:val="04A0" w:firstRow="1" w:lastRow="0" w:firstColumn="1" w:lastColumn="0" w:noHBand="0" w:noVBand="1"/>
      </w:tblPr>
      <w:tblGrid>
        <w:gridCol w:w="2268"/>
        <w:gridCol w:w="1134"/>
        <w:gridCol w:w="7230"/>
      </w:tblGrid>
      <w:tr w:rsidR="006E2300" w:rsidRPr="00115EFC" w14:paraId="0113134C" w14:textId="77777777" w:rsidTr="007E4FC6">
        <w:tc>
          <w:tcPr>
            <w:tcW w:w="2268" w:type="dxa"/>
          </w:tcPr>
          <w:p w14:paraId="75B2299A" w14:textId="2EDDF5EA" w:rsidR="006E2300" w:rsidRPr="00115EFC" w:rsidRDefault="00D33D1F" w:rsidP="00D33D1F">
            <w:pPr>
              <w:spacing w:before="120" w:after="120"/>
              <w:rPr>
                <w:caps/>
              </w:rPr>
            </w:pPr>
            <w:r w:rsidRPr="00115EFC">
              <w:rPr>
                <w:caps/>
              </w:rPr>
              <w:t>LENGTH OF</w:t>
            </w:r>
            <w:r w:rsidR="006E2300" w:rsidRPr="00115EFC">
              <w:rPr>
                <w:caps/>
              </w:rPr>
              <w:t xml:space="preserve"> </w:t>
            </w:r>
            <w:r w:rsidRPr="00115EFC">
              <w:rPr>
                <w:caps/>
              </w:rPr>
              <w:t xml:space="preserve">CONDITIONAL SENTENCE </w:t>
            </w:r>
            <w:r w:rsidR="006E2300" w:rsidRPr="00115EFC">
              <w:rPr>
                <w:caps/>
              </w:rPr>
              <w:t>order</w:t>
            </w:r>
          </w:p>
        </w:tc>
        <w:tc>
          <w:tcPr>
            <w:tcW w:w="1134" w:type="dxa"/>
          </w:tcPr>
          <w:p w14:paraId="4EF2FEEB" w14:textId="630FCEE2" w:rsidR="006E2300" w:rsidRPr="00115EFC" w:rsidRDefault="008D62CD" w:rsidP="007009BF">
            <w:pPr>
              <w:spacing w:before="120" w:after="120"/>
            </w:pPr>
            <w:r w:rsidRPr="00115EFC">
              <w:t>3000-1</w:t>
            </w:r>
          </w:p>
        </w:tc>
        <w:tc>
          <w:tcPr>
            <w:tcW w:w="7230" w:type="dxa"/>
          </w:tcPr>
          <w:p w14:paraId="5B2A4E84" w14:textId="3C21D8D7" w:rsidR="006E2300" w:rsidRPr="00115EFC" w:rsidRDefault="006E2300" w:rsidP="00365C91">
            <w:pPr>
              <w:spacing w:before="120" w:after="120"/>
            </w:pPr>
            <w:r w:rsidRPr="00115EFC">
              <w:t>You must comply w</w:t>
            </w:r>
            <w:r w:rsidR="005B28D5" w:rsidRPr="00115EFC">
              <w:t xml:space="preserve">ith </w:t>
            </w:r>
            <w:r w:rsidRPr="00115EFC">
              <w:t xml:space="preserve">a conditional sentence order for a term of </w:t>
            </w:r>
            <w:r w:rsidR="00365C91" w:rsidRPr="00115EFC">
              <w:t>[number]</w:t>
            </w:r>
            <w:r w:rsidR="00E732A9" w:rsidRPr="00115EFC">
              <w:t xml:space="preserve"> months</w:t>
            </w:r>
            <w:r w:rsidRPr="00115EFC">
              <w:t xml:space="preserve">. </w:t>
            </w:r>
            <w:r w:rsidR="005B28D5" w:rsidRPr="00115EFC">
              <w:t xml:space="preserve">The conditions </w:t>
            </w:r>
            <w:r w:rsidRPr="00115EFC">
              <w:t>are:</w:t>
            </w:r>
            <w:r w:rsidR="00365C91" w:rsidRPr="00115EFC">
              <w:t xml:space="preserve"> [state].</w:t>
            </w:r>
          </w:p>
        </w:tc>
      </w:tr>
    </w:tbl>
    <w:p w14:paraId="40693D55" w14:textId="77777777" w:rsidR="007971B7" w:rsidRPr="00115EFC" w:rsidRDefault="007971B7" w:rsidP="00720EA5">
      <w:pPr>
        <w:pStyle w:val="Heading1"/>
        <w:spacing w:before="120"/>
      </w:pPr>
      <w:bookmarkStart w:id="6" w:name="_Toc26874612"/>
      <w:bookmarkStart w:id="7" w:name="_Toc106877566"/>
      <w:r w:rsidRPr="00115EFC">
        <w:t>Compulsory Conditions</w:t>
      </w:r>
      <w:bookmarkEnd w:id="6"/>
      <w:bookmarkEnd w:id="7"/>
      <w:r w:rsidRPr="00115EFC">
        <w:t xml:space="preserve"> </w:t>
      </w:r>
    </w:p>
    <w:tbl>
      <w:tblPr>
        <w:tblStyle w:val="TableGrid"/>
        <w:tblW w:w="10627" w:type="dxa"/>
        <w:tblLayout w:type="fixed"/>
        <w:tblLook w:val="04A0" w:firstRow="1" w:lastRow="0" w:firstColumn="1" w:lastColumn="0" w:noHBand="0" w:noVBand="1"/>
      </w:tblPr>
      <w:tblGrid>
        <w:gridCol w:w="2263"/>
        <w:gridCol w:w="1134"/>
        <w:gridCol w:w="7230"/>
      </w:tblGrid>
      <w:tr w:rsidR="007971B7" w:rsidRPr="00115EFC" w14:paraId="7D4825EF" w14:textId="77777777" w:rsidTr="007E4FC6">
        <w:tc>
          <w:tcPr>
            <w:tcW w:w="2263" w:type="dxa"/>
            <w:vMerge w:val="restart"/>
          </w:tcPr>
          <w:p w14:paraId="2062BE26" w14:textId="089A4A6F" w:rsidR="007971B7" w:rsidRPr="00115EFC" w:rsidRDefault="007971B7" w:rsidP="007009BF">
            <w:pPr>
              <w:spacing w:before="120" w:after="120"/>
            </w:pPr>
            <w:r w:rsidRPr="00115EFC">
              <w:t>COMPULSORY CONDITIONS</w:t>
            </w:r>
          </w:p>
        </w:tc>
        <w:tc>
          <w:tcPr>
            <w:tcW w:w="1134" w:type="dxa"/>
            <w:vMerge w:val="restart"/>
          </w:tcPr>
          <w:p w14:paraId="07256A3C" w14:textId="77777777" w:rsidR="007971B7" w:rsidRPr="00115EFC" w:rsidRDefault="007971B7" w:rsidP="007009BF">
            <w:pPr>
              <w:spacing w:before="120" w:after="120"/>
            </w:pPr>
            <w:r w:rsidRPr="00115EFC">
              <w:t>3001</w:t>
            </w:r>
          </w:p>
        </w:tc>
        <w:tc>
          <w:tcPr>
            <w:tcW w:w="7230" w:type="dxa"/>
            <w:tcBorders>
              <w:bottom w:val="nil"/>
            </w:tcBorders>
          </w:tcPr>
          <w:p w14:paraId="41693CA4" w14:textId="7346A173" w:rsidR="007971B7" w:rsidRPr="00115EFC" w:rsidRDefault="007971B7" w:rsidP="007009BF">
            <w:pPr>
              <w:spacing w:before="120" w:after="120"/>
            </w:pPr>
            <w:r w:rsidRPr="00115EFC">
              <w:t>You must keep the peace and be of good behaviour.</w:t>
            </w:r>
          </w:p>
        </w:tc>
      </w:tr>
      <w:tr w:rsidR="007971B7" w:rsidRPr="00115EFC" w14:paraId="0377540D" w14:textId="77777777" w:rsidTr="007E4FC6">
        <w:tc>
          <w:tcPr>
            <w:tcW w:w="2263" w:type="dxa"/>
            <w:vMerge/>
          </w:tcPr>
          <w:p w14:paraId="53E4312B" w14:textId="77777777" w:rsidR="007971B7" w:rsidRPr="00115EFC" w:rsidRDefault="007971B7" w:rsidP="007009BF">
            <w:pPr>
              <w:spacing w:before="120" w:after="120"/>
            </w:pPr>
          </w:p>
        </w:tc>
        <w:tc>
          <w:tcPr>
            <w:tcW w:w="1134" w:type="dxa"/>
            <w:vMerge/>
          </w:tcPr>
          <w:p w14:paraId="743F1576" w14:textId="77777777" w:rsidR="007971B7" w:rsidRPr="00115EFC" w:rsidRDefault="007971B7" w:rsidP="007009BF">
            <w:pPr>
              <w:spacing w:before="120" w:after="120"/>
            </w:pPr>
          </w:p>
        </w:tc>
        <w:tc>
          <w:tcPr>
            <w:tcW w:w="7230" w:type="dxa"/>
            <w:tcBorders>
              <w:top w:val="nil"/>
              <w:bottom w:val="nil"/>
            </w:tcBorders>
          </w:tcPr>
          <w:p w14:paraId="33273DB7" w14:textId="77777777" w:rsidR="007971B7" w:rsidRPr="00115EFC" w:rsidRDefault="007971B7" w:rsidP="007009BF">
            <w:pPr>
              <w:spacing w:before="120" w:after="120"/>
            </w:pPr>
            <w:r w:rsidRPr="00115EFC">
              <w:t>You must appear before the court when required to do so by the court.</w:t>
            </w:r>
          </w:p>
        </w:tc>
      </w:tr>
      <w:tr w:rsidR="007971B7" w:rsidRPr="00115EFC" w14:paraId="592DF454" w14:textId="77777777" w:rsidTr="007E4FC6">
        <w:tc>
          <w:tcPr>
            <w:tcW w:w="2263" w:type="dxa"/>
            <w:vMerge/>
          </w:tcPr>
          <w:p w14:paraId="13E01D8A" w14:textId="77777777" w:rsidR="007971B7" w:rsidRPr="00115EFC" w:rsidRDefault="007971B7" w:rsidP="007009BF">
            <w:pPr>
              <w:spacing w:before="120" w:after="120"/>
            </w:pPr>
          </w:p>
        </w:tc>
        <w:tc>
          <w:tcPr>
            <w:tcW w:w="1134" w:type="dxa"/>
            <w:vMerge/>
          </w:tcPr>
          <w:p w14:paraId="17D9EE0F" w14:textId="77777777" w:rsidR="007971B7" w:rsidRPr="00115EFC" w:rsidRDefault="007971B7" w:rsidP="007009BF">
            <w:pPr>
              <w:spacing w:before="120" w:after="120"/>
            </w:pPr>
          </w:p>
        </w:tc>
        <w:tc>
          <w:tcPr>
            <w:tcW w:w="7230" w:type="dxa"/>
            <w:tcBorders>
              <w:top w:val="nil"/>
              <w:bottom w:val="nil"/>
            </w:tcBorders>
          </w:tcPr>
          <w:p w14:paraId="1E8E6E66" w14:textId="22263076" w:rsidR="007971B7" w:rsidRPr="00115EFC" w:rsidRDefault="007971B7" w:rsidP="007009BF">
            <w:pPr>
              <w:spacing w:before="120" w:after="120"/>
              <w:rPr>
                <w:rFonts w:eastAsia="Calibri"/>
                <w:lang w:eastAsia="en-US"/>
              </w:rPr>
            </w:pPr>
            <w:r w:rsidRPr="00115EFC">
              <w:rPr>
                <w:rFonts w:eastAsia="Calibri" w:cs="Arial"/>
                <w:szCs w:val="24"/>
                <w:lang w:eastAsia="en-US"/>
              </w:rPr>
              <w:t>You must notify the court or your conditional sentence supervisor in advance of any change of name or address and promptly notify the court or supervisor of any change in employment or occupation.</w:t>
            </w:r>
          </w:p>
        </w:tc>
      </w:tr>
      <w:tr w:rsidR="007971B7" w:rsidRPr="00115EFC" w14:paraId="5F803895" w14:textId="77777777" w:rsidTr="007E4FC6">
        <w:tc>
          <w:tcPr>
            <w:tcW w:w="2263" w:type="dxa"/>
            <w:vMerge/>
          </w:tcPr>
          <w:p w14:paraId="530319F9" w14:textId="77777777" w:rsidR="007971B7" w:rsidRPr="00115EFC" w:rsidRDefault="007971B7" w:rsidP="007009BF">
            <w:pPr>
              <w:spacing w:before="120" w:after="120"/>
            </w:pPr>
          </w:p>
        </w:tc>
        <w:tc>
          <w:tcPr>
            <w:tcW w:w="1134" w:type="dxa"/>
            <w:vMerge/>
          </w:tcPr>
          <w:p w14:paraId="39084F08" w14:textId="77777777" w:rsidR="007971B7" w:rsidRPr="00115EFC" w:rsidRDefault="007971B7" w:rsidP="007009BF">
            <w:pPr>
              <w:spacing w:before="120" w:after="120"/>
            </w:pPr>
          </w:p>
        </w:tc>
        <w:tc>
          <w:tcPr>
            <w:tcW w:w="7230" w:type="dxa"/>
            <w:tcBorders>
              <w:top w:val="nil"/>
            </w:tcBorders>
          </w:tcPr>
          <w:p w14:paraId="5AF1C832" w14:textId="77777777" w:rsidR="007971B7" w:rsidRPr="00115EFC" w:rsidRDefault="007971B7" w:rsidP="007C1372">
            <w:pPr>
              <w:spacing w:before="120" w:after="120"/>
              <w:rPr>
                <w:rFonts w:eastAsia="Calibri" w:cs="Arial"/>
                <w:szCs w:val="24"/>
                <w:lang w:eastAsia="en-US"/>
              </w:rPr>
            </w:pPr>
            <w:r w:rsidRPr="00115EFC">
              <w:rPr>
                <w:rFonts w:eastAsia="Calibri" w:cs="Arial"/>
                <w:szCs w:val="24"/>
                <w:lang w:eastAsia="en-US"/>
              </w:rPr>
              <w:t xml:space="preserve">You must remain in British Columbia unless you have prior written permission from the </w:t>
            </w:r>
            <w:r w:rsidR="00365C91" w:rsidRPr="00115EFC">
              <w:rPr>
                <w:rFonts w:eastAsia="Calibri" w:cs="Arial"/>
                <w:szCs w:val="24"/>
                <w:lang w:eastAsia="en-US"/>
              </w:rPr>
              <w:t>c</w:t>
            </w:r>
            <w:r w:rsidRPr="00115EFC">
              <w:rPr>
                <w:rFonts w:eastAsia="Calibri" w:cs="Arial"/>
                <w:szCs w:val="24"/>
                <w:lang w:eastAsia="en-US"/>
              </w:rPr>
              <w:t>ourt or your conditional sentence sup</w:t>
            </w:r>
            <w:r w:rsidR="005B28D5" w:rsidRPr="00115EFC">
              <w:rPr>
                <w:rFonts w:eastAsia="Calibri" w:cs="Arial"/>
                <w:szCs w:val="24"/>
                <w:lang w:eastAsia="en-US"/>
              </w:rPr>
              <w:t>ervisor to leave the province.</w:t>
            </w:r>
            <w:r w:rsidR="00A53619" w:rsidRPr="00115EFC">
              <w:rPr>
                <w:rFonts w:eastAsia="Calibri" w:cs="Arial"/>
                <w:szCs w:val="24"/>
                <w:lang w:eastAsia="en-US"/>
              </w:rPr>
              <w:t xml:space="preserve"> </w:t>
            </w:r>
          </w:p>
          <w:p w14:paraId="0ECCBD20" w14:textId="16F40C31" w:rsidR="000F5284" w:rsidRPr="00115EFC" w:rsidRDefault="000F5284" w:rsidP="007C1372">
            <w:pPr>
              <w:spacing w:before="120" w:after="120"/>
            </w:pPr>
            <w:r w:rsidRPr="00115EFC">
              <w:rPr>
                <w:rFonts w:eastAsia="Calibri" w:cs="Arial"/>
                <w:szCs w:val="24"/>
                <w:lang w:eastAsia="en-US"/>
              </w:rPr>
              <w:t>(Reporting is a compulsory condition for conditional sentence orders. Please choose from below.)</w:t>
            </w:r>
          </w:p>
        </w:tc>
      </w:tr>
    </w:tbl>
    <w:p w14:paraId="4C244705" w14:textId="3F6FC34C" w:rsidR="007C7326" w:rsidRPr="00115EFC" w:rsidRDefault="007C7326" w:rsidP="00D66387">
      <w:pPr>
        <w:pStyle w:val="Heading1"/>
        <w:spacing w:before="120"/>
      </w:pPr>
      <w:bookmarkStart w:id="8" w:name="_Toc26874613"/>
      <w:bookmarkStart w:id="9" w:name="_Toc106877567"/>
      <w:r w:rsidRPr="00115EFC">
        <w:t>Reporting</w:t>
      </w:r>
      <w:bookmarkEnd w:id="8"/>
      <w:bookmarkEnd w:id="9"/>
    </w:p>
    <w:tbl>
      <w:tblPr>
        <w:tblStyle w:val="TableGrid"/>
        <w:tblW w:w="10627" w:type="dxa"/>
        <w:tblLook w:val="04A0" w:firstRow="1" w:lastRow="0" w:firstColumn="1" w:lastColumn="0" w:noHBand="0" w:noVBand="1"/>
      </w:tblPr>
      <w:tblGrid>
        <w:gridCol w:w="2263"/>
        <w:gridCol w:w="1134"/>
        <w:gridCol w:w="7230"/>
      </w:tblGrid>
      <w:tr w:rsidR="007C7326" w:rsidRPr="00115EFC" w14:paraId="7A1827BB" w14:textId="77777777" w:rsidTr="007E4FC6">
        <w:tc>
          <w:tcPr>
            <w:tcW w:w="2263" w:type="dxa"/>
          </w:tcPr>
          <w:p w14:paraId="26C57238" w14:textId="5415A176" w:rsidR="007C7326" w:rsidRPr="00115EFC" w:rsidRDefault="007C7326" w:rsidP="007009BF">
            <w:pPr>
              <w:spacing w:before="120" w:after="120"/>
            </w:pPr>
            <w:r w:rsidRPr="00115EFC">
              <w:t>REPORT</w:t>
            </w:r>
          </w:p>
        </w:tc>
        <w:tc>
          <w:tcPr>
            <w:tcW w:w="1134" w:type="dxa"/>
          </w:tcPr>
          <w:p w14:paraId="7FBB9B4B" w14:textId="610912C9" w:rsidR="007C7326" w:rsidRPr="00115EFC" w:rsidRDefault="007C7326" w:rsidP="007009BF">
            <w:pPr>
              <w:spacing w:before="120" w:after="120"/>
            </w:pPr>
            <w:r w:rsidRPr="00115EFC">
              <w:t>3101</w:t>
            </w:r>
          </w:p>
        </w:tc>
        <w:tc>
          <w:tcPr>
            <w:tcW w:w="7230" w:type="dxa"/>
          </w:tcPr>
          <w:p w14:paraId="5B417AFD" w14:textId="7424815F" w:rsidR="007C7326" w:rsidRPr="00115EFC" w:rsidRDefault="007C7326" w:rsidP="00C704C3">
            <w:pPr>
              <w:spacing w:before="120" w:after="120"/>
            </w:pPr>
            <w:r w:rsidRPr="00115EFC">
              <w:t>You must repo</w:t>
            </w:r>
            <w:r w:rsidR="005B28D5" w:rsidRPr="00115EFC">
              <w:t>r</w:t>
            </w:r>
            <w:r w:rsidRPr="00115EFC">
              <w:t>t in person to a conditional sentence supervisor</w:t>
            </w:r>
            <w:r w:rsidR="005B5ABF" w:rsidRPr="00115EFC">
              <w:t xml:space="preserve"> at </w:t>
            </w:r>
            <w:r w:rsidR="00365C91" w:rsidRPr="00115EFC">
              <w:t>[location/address]</w:t>
            </w:r>
            <w:r w:rsidRPr="00115EFC">
              <w:t xml:space="preserve"> by 3:00 P</w:t>
            </w:r>
            <w:r w:rsidR="00F177BD" w:rsidRPr="00115EFC">
              <w:t xml:space="preserve">M today </w:t>
            </w:r>
            <w:r w:rsidR="00365C91" w:rsidRPr="00115EFC">
              <w:t>[date and time]</w:t>
            </w:r>
            <w:r w:rsidRPr="00115EFC">
              <w:t xml:space="preserve"> and after that, you must report as directed</w:t>
            </w:r>
            <w:r w:rsidR="001A2E2E" w:rsidRPr="00115EFC">
              <w:t xml:space="preserve"> by your </w:t>
            </w:r>
            <w:r w:rsidR="00A53619" w:rsidRPr="00115EFC">
              <w:t xml:space="preserve">conditional sentence </w:t>
            </w:r>
            <w:r w:rsidRPr="00115EFC">
              <w:t>supervisor.</w:t>
            </w:r>
            <w:r w:rsidR="007E6D4D" w:rsidRPr="00115EFC">
              <w:t xml:space="preserve"> </w:t>
            </w:r>
            <w:r w:rsidR="007E6D4D" w:rsidRPr="00115EFC">
              <w:rPr>
                <w:color w:val="000000" w:themeColor="text1"/>
              </w:rPr>
              <w:t>If you are arrested, detained, or serve a jail sentence for another offence, you must report (in person/by telephone) to your conditional sentence supervisor within two business days of your release from custody (or completion of the sentence) so that your conditional sentence supervisor can give you further direction to report.</w:t>
            </w:r>
          </w:p>
        </w:tc>
      </w:tr>
      <w:tr w:rsidR="008355E0" w:rsidRPr="00115EFC" w14:paraId="2A150CCA" w14:textId="77777777" w:rsidTr="007E4FC6">
        <w:tc>
          <w:tcPr>
            <w:tcW w:w="2263" w:type="dxa"/>
          </w:tcPr>
          <w:p w14:paraId="0BB91963" w14:textId="77777777" w:rsidR="008355E0" w:rsidRPr="00115EFC" w:rsidRDefault="008355E0" w:rsidP="008355E0">
            <w:pPr>
              <w:spacing w:before="120" w:after="120"/>
            </w:pPr>
            <w:r w:rsidRPr="00115EFC">
              <w:lastRenderedPageBreak/>
              <w:t>REPORT BY PHONE</w:t>
            </w:r>
          </w:p>
        </w:tc>
        <w:tc>
          <w:tcPr>
            <w:tcW w:w="1134" w:type="dxa"/>
          </w:tcPr>
          <w:p w14:paraId="570FA688" w14:textId="11D61BA6" w:rsidR="008355E0" w:rsidRPr="00115EFC" w:rsidRDefault="008355E0" w:rsidP="008355E0">
            <w:pPr>
              <w:spacing w:before="120" w:after="120"/>
            </w:pPr>
            <w:r w:rsidRPr="00115EFC">
              <w:t>3103</w:t>
            </w:r>
          </w:p>
        </w:tc>
        <w:tc>
          <w:tcPr>
            <w:tcW w:w="7230" w:type="dxa"/>
          </w:tcPr>
          <w:p w14:paraId="72E47CF1" w14:textId="79BF5E10" w:rsidR="008355E0" w:rsidRPr="00115EFC" w:rsidRDefault="008355E0" w:rsidP="008355E0">
            <w:pPr>
              <w:spacing w:before="120" w:after="120"/>
            </w:pPr>
            <w:r w:rsidRPr="00115EFC">
              <w:t>You must report by telephone to a conditional sentence supervisor at [telephone number] by 3:00 PM today [date and time]. After that, you must report as directed by your conditional sentence supervisor.</w:t>
            </w:r>
          </w:p>
          <w:p w14:paraId="0E7498C2" w14:textId="7EF009F9" w:rsidR="008355E0" w:rsidRPr="00115EFC" w:rsidRDefault="008355E0" w:rsidP="008355E0">
            <w:pPr>
              <w:spacing w:before="120" w:after="120"/>
            </w:pPr>
            <w:r w:rsidRPr="00115EFC">
              <w:t xml:space="preserve">If you do not speak to a conditional sentence supervisor, you must continue calling daily during regular business hours until you have spoken to one and have received further direction to report. </w:t>
            </w:r>
          </w:p>
        </w:tc>
      </w:tr>
      <w:tr w:rsidR="008355E0" w:rsidRPr="00115EFC" w14:paraId="268B61F7" w14:textId="77777777" w:rsidTr="007E4FC6">
        <w:tc>
          <w:tcPr>
            <w:tcW w:w="2263" w:type="dxa"/>
          </w:tcPr>
          <w:p w14:paraId="049871B6" w14:textId="400E4073" w:rsidR="008355E0" w:rsidRPr="00115EFC" w:rsidRDefault="008355E0" w:rsidP="008355E0">
            <w:pPr>
              <w:spacing w:before="120" w:after="120"/>
            </w:pPr>
            <w:r w:rsidRPr="00115EFC">
              <w:t>REPORTING AFTER RELEASE FROM JAIL SENTENCE</w:t>
            </w:r>
          </w:p>
        </w:tc>
        <w:tc>
          <w:tcPr>
            <w:tcW w:w="1134" w:type="dxa"/>
          </w:tcPr>
          <w:p w14:paraId="674EFBCD" w14:textId="1142D305" w:rsidR="008355E0" w:rsidRPr="00115EFC" w:rsidRDefault="008355E0" w:rsidP="008355E0">
            <w:pPr>
              <w:spacing w:before="120" w:after="120"/>
            </w:pPr>
            <w:r w:rsidRPr="00115EFC">
              <w:t>3104</w:t>
            </w:r>
          </w:p>
        </w:tc>
        <w:tc>
          <w:tcPr>
            <w:tcW w:w="7230" w:type="dxa"/>
          </w:tcPr>
          <w:p w14:paraId="5C1ED983" w14:textId="37021312" w:rsidR="008355E0" w:rsidRPr="00115EFC" w:rsidRDefault="008355E0" w:rsidP="008355E0">
            <w:pPr>
              <w:spacing w:before="120" w:after="120"/>
            </w:pPr>
            <w:r w:rsidRPr="00115EFC">
              <w:t xml:space="preserve">You must report in person to the conditional sentence supervisor at [location/address] within two business days after your release from custody (completion of your conditional sentence), </w:t>
            </w:r>
            <w:r w:rsidRPr="00115EFC">
              <w:rPr>
                <w:rFonts w:eastAsia="Calibri" w:cs="Arial"/>
                <w:szCs w:val="24"/>
              </w:rPr>
              <w:t>unless you have obtained before your release (completion of your conditional sentence) written permission from your supervisor to report elsewhere or within a different time frame. A</w:t>
            </w:r>
            <w:r w:rsidRPr="00115EFC">
              <w:t>fter that, you must report as directed by your conditional sentence supervisor.</w:t>
            </w:r>
          </w:p>
        </w:tc>
      </w:tr>
    </w:tbl>
    <w:p w14:paraId="09C40C86" w14:textId="502C53E2" w:rsidR="007971B7" w:rsidRPr="00115EFC" w:rsidRDefault="007971B7" w:rsidP="00D66387">
      <w:pPr>
        <w:pStyle w:val="Heading1"/>
        <w:spacing w:before="120"/>
      </w:pPr>
      <w:bookmarkStart w:id="10" w:name="_Toc106877568"/>
      <w:r w:rsidRPr="00115EFC">
        <w:t>No Contact and No Go</w:t>
      </w:r>
      <w:bookmarkEnd w:id="10"/>
    </w:p>
    <w:tbl>
      <w:tblPr>
        <w:tblStyle w:val="TableGrid"/>
        <w:tblW w:w="10632" w:type="dxa"/>
        <w:tblInd w:w="-5" w:type="dxa"/>
        <w:tblLayout w:type="fixed"/>
        <w:tblLook w:val="04A0" w:firstRow="1" w:lastRow="0" w:firstColumn="1" w:lastColumn="0" w:noHBand="0" w:noVBand="1"/>
      </w:tblPr>
      <w:tblGrid>
        <w:gridCol w:w="2268"/>
        <w:gridCol w:w="1134"/>
        <w:gridCol w:w="7230"/>
      </w:tblGrid>
      <w:tr w:rsidR="00A13921" w:rsidRPr="00115EFC" w14:paraId="7F73ED24" w14:textId="77777777" w:rsidTr="007E4FC6">
        <w:tc>
          <w:tcPr>
            <w:tcW w:w="2268" w:type="dxa"/>
          </w:tcPr>
          <w:p w14:paraId="17F228BC" w14:textId="77777777" w:rsidR="00A13921" w:rsidRPr="00115EFC" w:rsidRDefault="00A13921" w:rsidP="007009BF">
            <w:pPr>
              <w:spacing w:before="120" w:after="120"/>
              <w:rPr>
                <w:caps/>
              </w:rPr>
            </w:pPr>
            <w:r w:rsidRPr="00115EFC">
              <w:rPr>
                <w:caps/>
              </w:rPr>
              <w:t>NO CONTACT</w:t>
            </w:r>
          </w:p>
          <w:p w14:paraId="387D25E6" w14:textId="77777777" w:rsidR="001144F2" w:rsidRPr="00115EFC" w:rsidRDefault="001144F2" w:rsidP="007009BF">
            <w:pPr>
              <w:spacing w:before="120" w:after="120"/>
            </w:pPr>
            <w:r w:rsidRPr="00115EFC">
              <w:t>Protection Registry</w:t>
            </w:r>
          </w:p>
          <w:p w14:paraId="55CB0C64" w14:textId="36499322" w:rsidR="003422F9" w:rsidRPr="00115EFC" w:rsidRDefault="003422F9" w:rsidP="007009BF">
            <w:pPr>
              <w:spacing w:before="120" w:after="120"/>
              <w:rPr>
                <w:caps/>
              </w:rPr>
            </w:pPr>
            <w:r w:rsidRPr="00115EFC">
              <w:t>Exceptions</w:t>
            </w:r>
          </w:p>
        </w:tc>
        <w:tc>
          <w:tcPr>
            <w:tcW w:w="1134" w:type="dxa"/>
          </w:tcPr>
          <w:p w14:paraId="7B8C708A" w14:textId="77777777" w:rsidR="00A13921" w:rsidRPr="00115EFC" w:rsidRDefault="007C7326" w:rsidP="007009BF">
            <w:pPr>
              <w:spacing w:before="120" w:after="120"/>
            </w:pPr>
            <w:r w:rsidRPr="00115EFC">
              <w:t>3</w:t>
            </w:r>
            <w:r w:rsidR="00A13921" w:rsidRPr="00115EFC">
              <w:t>002</w:t>
            </w:r>
          </w:p>
          <w:p w14:paraId="20934D8C" w14:textId="77777777" w:rsidR="001A374E" w:rsidRPr="00115EFC" w:rsidRDefault="001A374E" w:rsidP="007009BF">
            <w:pPr>
              <w:spacing w:before="120" w:after="120"/>
            </w:pPr>
          </w:p>
          <w:p w14:paraId="23FDC0B0" w14:textId="77777777" w:rsidR="001A374E" w:rsidRPr="00115EFC" w:rsidRDefault="001A374E" w:rsidP="001A374E">
            <w:pPr>
              <w:spacing w:before="120" w:after="120"/>
              <w:contextualSpacing/>
            </w:pPr>
          </w:p>
          <w:p w14:paraId="08B8F5B8" w14:textId="15BD8E03" w:rsidR="00DD39CF" w:rsidRPr="00115EFC" w:rsidRDefault="00DD39CF" w:rsidP="007009BF">
            <w:pPr>
              <w:spacing w:before="120" w:after="120"/>
            </w:pPr>
            <w:r w:rsidRPr="00115EFC">
              <w:t>3002-A</w:t>
            </w:r>
          </w:p>
          <w:p w14:paraId="23F2E991" w14:textId="77777777" w:rsidR="00DD39CF" w:rsidRPr="00115EFC" w:rsidRDefault="00DD39CF" w:rsidP="001A374E">
            <w:pPr>
              <w:spacing w:before="120" w:after="120"/>
              <w:contextualSpacing/>
            </w:pPr>
          </w:p>
          <w:p w14:paraId="538EEE3D" w14:textId="77777777" w:rsidR="00DD39CF" w:rsidRPr="00115EFC" w:rsidRDefault="00DD39CF" w:rsidP="007009BF">
            <w:pPr>
              <w:spacing w:before="120" w:after="120"/>
            </w:pPr>
            <w:r w:rsidRPr="00115EFC">
              <w:t>3002-B</w:t>
            </w:r>
          </w:p>
          <w:p w14:paraId="69CC68BD" w14:textId="269DFF31" w:rsidR="00DD39CF" w:rsidRPr="00115EFC" w:rsidRDefault="00DD39CF" w:rsidP="007009BF">
            <w:pPr>
              <w:spacing w:before="120" w:after="120"/>
            </w:pPr>
          </w:p>
          <w:p w14:paraId="1653D145" w14:textId="3CD498D5" w:rsidR="00800976" w:rsidRPr="00115EFC" w:rsidRDefault="00800976" w:rsidP="007009BF">
            <w:pPr>
              <w:spacing w:before="120" w:after="120"/>
            </w:pPr>
          </w:p>
          <w:p w14:paraId="42F7F4FA" w14:textId="77777777" w:rsidR="00800976" w:rsidRPr="00115EFC" w:rsidRDefault="00800976" w:rsidP="007009BF">
            <w:pPr>
              <w:spacing w:before="120" w:after="120"/>
            </w:pPr>
          </w:p>
          <w:p w14:paraId="453B11E8" w14:textId="77777777" w:rsidR="00C704C3" w:rsidRPr="00115EFC" w:rsidRDefault="00C704C3" w:rsidP="007009BF">
            <w:pPr>
              <w:spacing w:before="120" w:after="120"/>
            </w:pPr>
          </w:p>
          <w:p w14:paraId="37A23483" w14:textId="46CC87BC" w:rsidR="001144F2" w:rsidRPr="00115EFC" w:rsidRDefault="001144F2" w:rsidP="007009BF">
            <w:pPr>
              <w:spacing w:before="120" w:after="120"/>
              <w:contextualSpacing/>
            </w:pPr>
          </w:p>
          <w:p w14:paraId="05833273" w14:textId="54897033" w:rsidR="00DA294C" w:rsidRPr="00115EFC" w:rsidRDefault="00DA294C" w:rsidP="007009BF">
            <w:pPr>
              <w:spacing w:before="120" w:after="120"/>
            </w:pPr>
            <w:r w:rsidRPr="00115EFC">
              <w:t>3002-C</w:t>
            </w:r>
          </w:p>
          <w:p w14:paraId="661FEFFB" w14:textId="358DE9D2" w:rsidR="00DA294C" w:rsidRPr="00115EFC" w:rsidRDefault="00DA294C" w:rsidP="001A374E">
            <w:pPr>
              <w:spacing w:before="120" w:after="120"/>
              <w:contextualSpacing/>
            </w:pPr>
          </w:p>
          <w:p w14:paraId="204FEBE4" w14:textId="77777777" w:rsidR="001A374E" w:rsidRPr="00115EFC" w:rsidRDefault="001A374E" w:rsidP="001A374E">
            <w:pPr>
              <w:spacing w:before="120" w:after="120"/>
              <w:contextualSpacing/>
            </w:pPr>
          </w:p>
          <w:p w14:paraId="0E47B1B5" w14:textId="45B9B547" w:rsidR="00DA294C" w:rsidRPr="00115EFC" w:rsidRDefault="00DA294C" w:rsidP="001A374E">
            <w:pPr>
              <w:spacing w:before="120" w:after="120"/>
              <w:contextualSpacing/>
            </w:pPr>
          </w:p>
          <w:p w14:paraId="006C36EB" w14:textId="64579DD6" w:rsidR="001A374E" w:rsidRPr="00115EFC" w:rsidRDefault="001A374E" w:rsidP="001A374E">
            <w:pPr>
              <w:spacing w:before="120" w:after="120"/>
              <w:contextualSpacing/>
            </w:pPr>
          </w:p>
          <w:p w14:paraId="22D64103" w14:textId="77777777" w:rsidR="00DA294C" w:rsidRPr="00115EFC" w:rsidRDefault="00DA294C" w:rsidP="007009BF">
            <w:pPr>
              <w:spacing w:before="120" w:after="120"/>
            </w:pPr>
            <w:r w:rsidRPr="00115EFC">
              <w:t>3002-D</w:t>
            </w:r>
          </w:p>
          <w:p w14:paraId="6EF087BA" w14:textId="77777777" w:rsidR="00DA294C" w:rsidRPr="00115EFC" w:rsidRDefault="00DA294C" w:rsidP="00B16961">
            <w:pPr>
              <w:spacing w:before="120" w:after="120"/>
              <w:contextualSpacing/>
            </w:pPr>
          </w:p>
          <w:p w14:paraId="5FE2C0E8" w14:textId="77777777" w:rsidR="00DA294C" w:rsidRPr="00115EFC" w:rsidRDefault="00DA294C" w:rsidP="007009BF">
            <w:pPr>
              <w:spacing w:before="120" w:after="120"/>
            </w:pPr>
            <w:r w:rsidRPr="00115EFC">
              <w:t>3002-E</w:t>
            </w:r>
          </w:p>
          <w:p w14:paraId="00EA96C9" w14:textId="77777777" w:rsidR="00DA294C" w:rsidRPr="00115EFC" w:rsidRDefault="00DA294C" w:rsidP="00800976">
            <w:pPr>
              <w:spacing w:before="120" w:after="240"/>
            </w:pPr>
          </w:p>
          <w:p w14:paraId="246AAA4A" w14:textId="40CCC27D" w:rsidR="00DA294C" w:rsidRPr="00115EFC" w:rsidRDefault="00DA294C" w:rsidP="007009BF">
            <w:pPr>
              <w:spacing w:before="120" w:after="120"/>
            </w:pPr>
            <w:r w:rsidRPr="00115EFC">
              <w:t>3002-F</w:t>
            </w:r>
          </w:p>
          <w:p w14:paraId="2B7D4EBF" w14:textId="16F05250" w:rsidR="00DA294C" w:rsidRPr="00115EFC" w:rsidRDefault="00DA294C" w:rsidP="00B16961">
            <w:pPr>
              <w:spacing w:before="120" w:after="120"/>
            </w:pPr>
          </w:p>
          <w:p w14:paraId="1C928734" w14:textId="77777777" w:rsidR="00B16961" w:rsidRPr="00115EFC" w:rsidRDefault="00B16961" w:rsidP="00B16961">
            <w:pPr>
              <w:spacing w:before="120" w:after="120"/>
              <w:contextualSpacing/>
            </w:pPr>
          </w:p>
          <w:p w14:paraId="18B20C9A" w14:textId="77777777" w:rsidR="00DA294C" w:rsidRPr="00115EFC" w:rsidRDefault="00DA294C" w:rsidP="007009BF">
            <w:pPr>
              <w:spacing w:before="120" w:after="120"/>
            </w:pPr>
            <w:r w:rsidRPr="00115EFC">
              <w:lastRenderedPageBreak/>
              <w:t>3002-G</w:t>
            </w:r>
          </w:p>
          <w:p w14:paraId="1497F204" w14:textId="77777777" w:rsidR="00DA294C" w:rsidRPr="00115EFC" w:rsidRDefault="00DA294C" w:rsidP="0048024C">
            <w:pPr>
              <w:spacing w:before="120" w:after="120"/>
              <w:contextualSpacing/>
            </w:pPr>
          </w:p>
          <w:p w14:paraId="663E187F" w14:textId="375082C6" w:rsidR="00572C41" w:rsidRPr="00115EFC" w:rsidRDefault="00572C41" w:rsidP="0048024C">
            <w:pPr>
              <w:spacing w:before="120" w:after="120"/>
              <w:contextualSpacing/>
            </w:pPr>
          </w:p>
          <w:p w14:paraId="26B5B6EE" w14:textId="77777777" w:rsidR="0048024C" w:rsidRPr="00115EFC" w:rsidRDefault="0048024C" w:rsidP="0048024C">
            <w:pPr>
              <w:spacing w:before="120" w:after="120"/>
              <w:contextualSpacing/>
            </w:pPr>
          </w:p>
          <w:p w14:paraId="35C6AA7D" w14:textId="77777777" w:rsidR="00DA294C" w:rsidRPr="00115EFC" w:rsidRDefault="00DA294C" w:rsidP="007009BF">
            <w:pPr>
              <w:spacing w:before="120" w:after="120"/>
            </w:pPr>
            <w:r w:rsidRPr="00115EFC">
              <w:t>3002-H</w:t>
            </w:r>
          </w:p>
          <w:p w14:paraId="605901DA" w14:textId="77777777" w:rsidR="00DA294C" w:rsidRPr="00115EFC" w:rsidRDefault="00DA294C" w:rsidP="007009BF">
            <w:pPr>
              <w:spacing w:before="120" w:after="120"/>
              <w:contextualSpacing/>
            </w:pPr>
          </w:p>
          <w:p w14:paraId="5F9EE9C2" w14:textId="77777777" w:rsidR="00DA294C" w:rsidRPr="00115EFC" w:rsidRDefault="00DA294C" w:rsidP="007009BF">
            <w:pPr>
              <w:spacing w:before="120" w:after="120"/>
            </w:pPr>
            <w:r w:rsidRPr="00115EFC">
              <w:t>3002-I</w:t>
            </w:r>
          </w:p>
          <w:p w14:paraId="6EF1E46C" w14:textId="77777777" w:rsidR="00DA294C" w:rsidRPr="00115EFC" w:rsidRDefault="00DA294C" w:rsidP="007009BF">
            <w:pPr>
              <w:spacing w:before="120" w:after="120"/>
            </w:pPr>
          </w:p>
          <w:p w14:paraId="167EB69C" w14:textId="1A700190" w:rsidR="00DA294C" w:rsidRPr="00115EFC" w:rsidRDefault="00DA294C" w:rsidP="007009BF">
            <w:pPr>
              <w:spacing w:before="120" w:after="120"/>
            </w:pPr>
          </w:p>
          <w:p w14:paraId="55F8C143" w14:textId="31711756" w:rsidR="00800976" w:rsidRPr="00115EFC" w:rsidRDefault="00800976" w:rsidP="007009BF">
            <w:pPr>
              <w:spacing w:before="120" w:after="120"/>
            </w:pPr>
          </w:p>
          <w:p w14:paraId="5A9900ED" w14:textId="4E84C007" w:rsidR="00800976" w:rsidRPr="00115EFC" w:rsidRDefault="00800976" w:rsidP="00572C41">
            <w:pPr>
              <w:spacing w:before="120" w:after="120"/>
              <w:contextualSpacing/>
            </w:pPr>
          </w:p>
          <w:p w14:paraId="55C7AB8D" w14:textId="13D0E4B9" w:rsidR="00800976" w:rsidRPr="00115EFC" w:rsidRDefault="00800976" w:rsidP="007009BF">
            <w:pPr>
              <w:spacing w:before="120" w:after="120"/>
              <w:contextualSpacing/>
            </w:pPr>
          </w:p>
          <w:p w14:paraId="4FE35A62" w14:textId="0D24B751" w:rsidR="00800976" w:rsidRPr="00115EFC" w:rsidRDefault="00800976" w:rsidP="007009BF">
            <w:pPr>
              <w:spacing w:before="120" w:after="120"/>
              <w:contextualSpacing/>
            </w:pPr>
          </w:p>
          <w:p w14:paraId="363D0BBE" w14:textId="6EE52C38" w:rsidR="00034D8C" w:rsidRPr="00115EFC" w:rsidRDefault="00034D8C" w:rsidP="007009BF">
            <w:pPr>
              <w:spacing w:before="120" w:after="120"/>
              <w:contextualSpacing/>
            </w:pPr>
          </w:p>
          <w:p w14:paraId="68DE53CE" w14:textId="6F85098C" w:rsidR="00034D8C" w:rsidRPr="00115EFC" w:rsidRDefault="00034D8C" w:rsidP="007009BF">
            <w:pPr>
              <w:spacing w:before="120" w:after="120"/>
              <w:contextualSpacing/>
            </w:pPr>
          </w:p>
          <w:p w14:paraId="5DCC247D" w14:textId="4BB71476" w:rsidR="002F07AE" w:rsidRPr="00115EFC" w:rsidRDefault="002F07AE" w:rsidP="00572C41">
            <w:pPr>
              <w:spacing w:before="120" w:after="120"/>
              <w:contextualSpacing/>
            </w:pPr>
          </w:p>
          <w:p w14:paraId="4998CE34" w14:textId="77777777" w:rsidR="00572C41" w:rsidRPr="00115EFC" w:rsidRDefault="00572C41" w:rsidP="007009BF">
            <w:pPr>
              <w:spacing w:before="120" w:after="120"/>
            </w:pPr>
          </w:p>
          <w:p w14:paraId="1DDCC6CE" w14:textId="65632EC8" w:rsidR="00DA294C" w:rsidRPr="00115EFC" w:rsidRDefault="00DA294C" w:rsidP="00093B1A">
            <w:pPr>
              <w:spacing w:before="120" w:after="120"/>
              <w:contextualSpacing/>
            </w:pPr>
            <w:r w:rsidRPr="00115EFC">
              <w:t>3002-J</w:t>
            </w:r>
          </w:p>
          <w:p w14:paraId="2906ADA9" w14:textId="77777777" w:rsidR="00800976" w:rsidRPr="00115EFC" w:rsidRDefault="00800976" w:rsidP="00093B1A">
            <w:pPr>
              <w:spacing w:before="120" w:after="120"/>
            </w:pPr>
          </w:p>
          <w:p w14:paraId="40BA16C3" w14:textId="77777777" w:rsidR="00DA294C" w:rsidRPr="00115EFC" w:rsidRDefault="00DA294C" w:rsidP="007009BF">
            <w:pPr>
              <w:spacing w:before="120" w:after="120"/>
            </w:pPr>
            <w:r w:rsidRPr="00115EFC">
              <w:t>3002-K</w:t>
            </w:r>
          </w:p>
          <w:p w14:paraId="4775B611" w14:textId="77777777" w:rsidR="00F93324" w:rsidRPr="00115EFC" w:rsidRDefault="00F93324" w:rsidP="007009BF">
            <w:pPr>
              <w:spacing w:before="120" w:after="120"/>
            </w:pPr>
          </w:p>
          <w:p w14:paraId="7A4F9E8A" w14:textId="334A7603" w:rsidR="00F93324" w:rsidRPr="00115EFC" w:rsidRDefault="00F93324" w:rsidP="007009BF">
            <w:pPr>
              <w:spacing w:before="120" w:after="120"/>
            </w:pPr>
          </w:p>
          <w:p w14:paraId="4A9E11FA" w14:textId="77777777" w:rsidR="00597DE6" w:rsidRPr="00115EFC" w:rsidRDefault="00597DE6" w:rsidP="00F57DAF">
            <w:pPr>
              <w:spacing w:before="120" w:after="120"/>
              <w:contextualSpacing/>
            </w:pPr>
          </w:p>
          <w:p w14:paraId="69A73F5A" w14:textId="28C6FC81" w:rsidR="00F93324" w:rsidRPr="00115EFC" w:rsidRDefault="00F93324" w:rsidP="007009BF">
            <w:pPr>
              <w:spacing w:before="120" w:after="120"/>
            </w:pPr>
            <w:r w:rsidRPr="00115EFC">
              <w:t>3002-L</w:t>
            </w:r>
          </w:p>
        </w:tc>
        <w:tc>
          <w:tcPr>
            <w:tcW w:w="7230" w:type="dxa"/>
          </w:tcPr>
          <w:p w14:paraId="50365688" w14:textId="2EC51D56" w:rsidR="00A13921" w:rsidRPr="00115EFC" w:rsidRDefault="00A13921" w:rsidP="007009BF">
            <w:pPr>
              <w:spacing w:before="120" w:after="120"/>
            </w:pPr>
            <w:r w:rsidRPr="00115EFC">
              <w:lastRenderedPageBreak/>
              <w:t>You must h</w:t>
            </w:r>
            <w:r w:rsidR="00E003A1" w:rsidRPr="00115EFC">
              <w:t>ave no contact or communication</w:t>
            </w:r>
            <w:r w:rsidRPr="00115EFC">
              <w:t xml:space="preserve"> direc</w:t>
            </w:r>
            <w:r w:rsidR="00B67DDA" w:rsidRPr="00115EFC">
              <w:t>tly or indirectly with [</w:t>
            </w:r>
            <w:r w:rsidR="001144F2" w:rsidRPr="00115EFC">
              <w:t xml:space="preserve">third party </w:t>
            </w:r>
            <w:r w:rsidR="00B67DDA" w:rsidRPr="00115EFC">
              <w:t>name</w:t>
            </w:r>
            <w:r w:rsidR="008C13CE" w:rsidRPr="00115EFC">
              <w:t>]</w:t>
            </w:r>
            <w:r w:rsidRPr="00115EFC">
              <w:t>.</w:t>
            </w:r>
          </w:p>
          <w:p w14:paraId="4FA27C64" w14:textId="71E3A1B1" w:rsidR="00A13921" w:rsidRPr="00115EFC" w:rsidRDefault="00BD346C" w:rsidP="007009BF">
            <w:pPr>
              <w:spacing w:before="120" w:after="120"/>
            </w:pPr>
            <w:r w:rsidRPr="00115EFC">
              <w:rPr>
                <w:u w:val="single"/>
              </w:rPr>
              <w:t>The e</w:t>
            </w:r>
            <w:r w:rsidR="00A13921" w:rsidRPr="00115EFC">
              <w:rPr>
                <w:u w:val="single"/>
              </w:rPr>
              <w:t>xcept</w:t>
            </w:r>
            <w:r w:rsidRPr="00115EFC">
              <w:rPr>
                <w:u w:val="single"/>
              </w:rPr>
              <w:t>ions are</w:t>
            </w:r>
            <w:r w:rsidR="00A13921" w:rsidRPr="00115EFC">
              <w:rPr>
                <w:u w:val="single"/>
              </w:rPr>
              <w:t>:</w:t>
            </w:r>
          </w:p>
          <w:p w14:paraId="278AF221" w14:textId="3A388683" w:rsidR="00A13921" w:rsidRPr="00115EFC" w:rsidRDefault="007009BF" w:rsidP="007009BF">
            <w:pPr>
              <w:numPr>
                <w:ilvl w:val="0"/>
                <w:numId w:val="3"/>
              </w:numPr>
              <w:spacing w:before="120" w:after="120"/>
              <w:ind w:left="700"/>
            </w:pPr>
            <w:r w:rsidRPr="00115EFC">
              <w:t>T</w:t>
            </w:r>
            <w:r w:rsidR="00A13921" w:rsidRPr="00115EFC">
              <w:t>hrough</w:t>
            </w:r>
            <w:r w:rsidRPr="00115EFC">
              <w:t xml:space="preserve"> </w:t>
            </w:r>
            <w:r w:rsidR="00A13921" w:rsidRPr="00115EFC">
              <w:t>(writing; email or text; telephone</w:t>
            </w:r>
            <w:r w:rsidR="00986728" w:rsidRPr="00115EFC">
              <w:t>; [name</w:t>
            </w:r>
            <w:r w:rsidR="009C05F4" w:rsidRPr="00115EFC">
              <w:t>]</w:t>
            </w:r>
            <w:r w:rsidR="00A9584E" w:rsidRPr="00115EFC">
              <w:t>; online banking</w:t>
            </w:r>
            <w:r w:rsidR="009C05F4" w:rsidRPr="00115EFC">
              <w:t>)</w:t>
            </w:r>
            <w:r w:rsidR="004751CD" w:rsidRPr="00115EFC">
              <w:t xml:space="preserve"> f</w:t>
            </w:r>
            <w:r w:rsidR="005B5ABF" w:rsidRPr="00115EFC">
              <w:t xml:space="preserve">or the sole purpose of </w:t>
            </w:r>
            <w:r w:rsidR="00365C91" w:rsidRPr="00115EFC">
              <w:t>[state]</w:t>
            </w:r>
            <w:r w:rsidR="00A13921" w:rsidRPr="00115EFC">
              <w:t xml:space="preserve">. </w:t>
            </w:r>
          </w:p>
          <w:p w14:paraId="5C9F8C66" w14:textId="77777777" w:rsidR="00E003A1" w:rsidRPr="00115EFC" w:rsidRDefault="007009BF" w:rsidP="007009BF">
            <w:pPr>
              <w:numPr>
                <w:ilvl w:val="0"/>
                <w:numId w:val="3"/>
              </w:numPr>
              <w:spacing w:before="120" w:after="120"/>
              <w:ind w:left="706"/>
            </w:pPr>
            <w:r w:rsidRPr="00115EFC">
              <w:t>For</w:t>
            </w:r>
            <w:r w:rsidR="009105E6" w:rsidRPr="00115EFC">
              <w:t xml:space="preserve"> the sole purpose of</w:t>
            </w:r>
            <w:r w:rsidR="00E003A1" w:rsidRPr="00115EFC">
              <w:t>:</w:t>
            </w:r>
          </w:p>
          <w:p w14:paraId="3AECF6A2" w14:textId="4DB4BAF9" w:rsidR="00E003A1" w:rsidRPr="00115EFC" w:rsidRDefault="009105E6" w:rsidP="00126FC1">
            <w:pPr>
              <w:pStyle w:val="ListParagraph"/>
              <w:numPr>
                <w:ilvl w:val="0"/>
                <w:numId w:val="22"/>
              </w:numPr>
              <w:spacing w:before="120" w:after="120"/>
              <w:ind w:left="1311" w:hanging="168"/>
              <w:contextualSpacing w:val="0"/>
            </w:pPr>
            <w:r w:rsidRPr="00115EFC">
              <w:t xml:space="preserve">arranging </w:t>
            </w:r>
            <w:r w:rsidR="00E003A1" w:rsidRPr="00115EFC">
              <w:t>parenting time;</w:t>
            </w:r>
          </w:p>
          <w:p w14:paraId="1877A1C0" w14:textId="04F7C119" w:rsidR="00A13921" w:rsidRPr="00115EFC" w:rsidRDefault="009105E6" w:rsidP="00126FC1">
            <w:pPr>
              <w:pStyle w:val="ListParagraph"/>
              <w:numPr>
                <w:ilvl w:val="0"/>
                <w:numId w:val="22"/>
              </w:numPr>
              <w:spacing w:before="120" w:after="120"/>
              <w:ind w:left="1311" w:hanging="120"/>
              <w:contextualSpacing w:val="0"/>
            </w:pPr>
            <w:r w:rsidRPr="00115EFC">
              <w:t>picking</w:t>
            </w:r>
            <w:r w:rsidR="00A13921" w:rsidRPr="00115EFC">
              <w:t xml:space="preserve"> up and drop</w:t>
            </w:r>
            <w:r w:rsidRPr="00115EFC">
              <w:t>ping</w:t>
            </w:r>
            <w:r w:rsidR="00A13921" w:rsidRPr="00115EFC">
              <w:t xml:space="preserve"> off your ch</w:t>
            </w:r>
            <w:r w:rsidR="002E034E" w:rsidRPr="00115EFC">
              <w:t>ild</w:t>
            </w:r>
            <w:r w:rsidR="00E003A1" w:rsidRPr="00115EFC">
              <w:t>(</w:t>
            </w:r>
            <w:proofErr w:type="spellStart"/>
            <w:r w:rsidR="002E034E" w:rsidRPr="00115EFC">
              <w:t>ren</w:t>
            </w:r>
            <w:proofErr w:type="spellEnd"/>
            <w:r w:rsidR="00E003A1" w:rsidRPr="00115EFC">
              <w:t>)</w:t>
            </w:r>
            <w:r w:rsidR="002E034E" w:rsidRPr="00115EFC">
              <w:t xml:space="preserve"> for parenting </w:t>
            </w:r>
            <w:r w:rsidR="00A13921" w:rsidRPr="00115EFC">
              <w:t>time</w:t>
            </w:r>
            <w:r w:rsidR="00E003A1" w:rsidRPr="00115EFC">
              <w:t>;</w:t>
            </w:r>
          </w:p>
          <w:p w14:paraId="79BA7CE0" w14:textId="53A718A3" w:rsidR="00E003A1" w:rsidRPr="00115EFC" w:rsidRDefault="00E003A1" w:rsidP="00126FC1">
            <w:pPr>
              <w:pStyle w:val="ListParagraph"/>
              <w:numPr>
                <w:ilvl w:val="0"/>
                <w:numId w:val="22"/>
              </w:numPr>
              <w:spacing w:before="120" w:after="120"/>
              <w:ind w:left="1311" w:hanging="120"/>
              <w:contextualSpacing w:val="0"/>
            </w:pPr>
            <w:r w:rsidRPr="00115EFC">
              <w:t>p</w:t>
            </w:r>
            <w:r w:rsidR="00AB3DE9" w:rsidRPr="00115EFC">
              <w:t>aying child support;</w:t>
            </w:r>
          </w:p>
          <w:p w14:paraId="5AE2027D" w14:textId="27CD0301" w:rsidR="001144F2" w:rsidRPr="00115EFC" w:rsidRDefault="00AB3DE9" w:rsidP="00126FC1">
            <w:pPr>
              <w:pStyle w:val="ListParagraph"/>
              <w:numPr>
                <w:ilvl w:val="0"/>
                <w:numId w:val="22"/>
              </w:numPr>
              <w:spacing w:before="120" w:after="120"/>
              <w:ind w:left="1311" w:hanging="120"/>
              <w:contextualSpacing w:val="0"/>
            </w:pPr>
            <w:proofErr w:type="gramStart"/>
            <w:r w:rsidRPr="00115EFC">
              <w:t>o</w:t>
            </w:r>
            <w:r w:rsidR="001144F2" w:rsidRPr="00115EFC">
              <w:t>ther</w:t>
            </w:r>
            <w:proofErr w:type="gramEnd"/>
            <w:r w:rsidR="001144F2" w:rsidRPr="00115EFC">
              <w:t xml:space="preserve"> [state].</w:t>
            </w:r>
          </w:p>
          <w:p w14:paraId="1DE8A314" w14:textId="22A85305" w:rsidR="007009BF" w:rsidRPr="00115EFC" w:rsidRDefault="007009BF" w:rsidP="007009BF">
            <w:pPr>
              <w:numPr>
                <w:ilvl w:val="0"/>
                <w:numId w:val="3"/>
              </w:numPr>
              <w:spacing w:before="120" w:after="120"/>
              <w:ind w:left="706"/>
            </w:pPr>
            <w:r w:rsidRPr="00115EFC">
              <w:t>As</w:t>
            </w:r>
            <w:r w:rsidR="00A13921" w:rsidRPr="00115EFC">
              <w:t xml:space="preserve"> allowed by a family or child protection order</w:t>
            </w:r>
            <w:r w:rsidR="008C13CE" w:rsidRPr="00115EFC">
              <w:t xml:space="preserve"> made by </w:t>
            </w:r>
            <w:r w:rsidR="00A13921" w:rsidRPr="00115EFC">
              <w:t xml:space="preserve">a judge </w:t>
            </w:r>
            <w:r w:rsidR="008C13CE" w:rsidRPr="00115EFC">
              <w:t xml:space="preserve">or </w:t>
            </w:r>
            <w:r w:rsidR="004E026C" w:rsidRPr="00115EFC">
              <w:t xml:space="preserve">associate judge </w:t>
            </w:r>
            <w:r w:rsidR="00A13921" w:rsidRPr="00115EFC">
              <w:t>who has been given a copy of</w:t>
            </w:r>
            <w:r w:rsidR="005B28D5" w:rsidRPr="00115EFC">
              <w:t xml:space="preserve"> this </w:t>
            </w:r>
            <w:r w:rsidR="00A13921" w:rsidRPr="00115EFC">
              <w:t>order. You must immediately file a copy of this order in any family or child protection proceeding in which you are a party or become a party.</w:t>
            </w:r>
          </w:p>
          <w:p w14:paraId="4884F9A1" w14:textId="52D5412F" w:rsidR="00A13921" w:rsidRPr="00115EFC" w:rsidRDefault="007009BF" w:rsidP="007009BF">
            <w:pPr>
              <w:numPr>
                <w:ilvl w:val="0"/>
                <w:numId w:val="3"/>
              </w:numPr>
              <w:spacing w:before="120" w:after="120"/>
              <w:ind w:left="706"/>
            </w:pPr>
            <w:r w:rsidRPr="00115EFC">
              <w:t>During</w:t>
            </w:r>
            <w:r w:rsidR="00E003A1" w:rsidRPr="00115EFC">
              <w:t xml:space="preserve"> one attendance</w:t>
            </w:r>
            <w:r w:rsidR="00A13921" w:rsidRPr="00115EFC">
              <w:t xml:space="preserve"> with a peace officer </w:t>
            </w:r>
            <w:r w:rsidR="00BF768C" w:rsidRPr="00115EFC">
              <w:t>(</w:t>
            </w:r>
            <w:r w:rsidR="008118DA" w:rsidRPr="00115EFC">
              <w:t>o</w:t>
            </w:r>
            <w:r w:rsidR="00986728" w:rsidRPr="00115EFC">
              <w:t>r [name</w:t>
            </w:r>
            <w:r w:rsidR="009C05F4" w:rsidRPr="00115EFC">
              <w:t>]</w:t>
            </w:r>
            <w:r w:rsidR="00BF768C" w:rsidRPr="00115EFC">
              <w:t>) to get</w:t>
            </w:r>
            <w:r w:rsidR="00A13921" w:rsidRPr="00115EFC">
              <w:t xml:space="preserve"> your belongings. </w:t>
            </w:r>
          </w:p>
          <w:p w14:paraId="0F720CA9" w14:textId="48142F3A" w:rsidR="00BF768C" w:rsidRPr="00115EFC" w:rsidRDefault="007009BF" w:rsidP="007009BF">
            <w:pPr>
              <w:numPr>
                <w:ilvl w:val="0"/>
                <w:numId w:val="3"/>
              </w:numPr>
              <w:spacing w:before="120" w:after="120"/>
              <w:ind w:left="700"/>
            </w:pPr>
            <w:r w:rsidRPr="00115EFC">
              <w:t>T</w:t>
            </w:r>
            <w:r w:rsidR="00A13921" w:rsidRPr="00115EFC">
              <w:t xml:space="preserve">hrough or in the immediate presence of </w:t>
            </w:r>
            <w:r w:rsidR="00986728" w:rsidRPr="00115EFC">
              <w:rPr>
                <w:color w:val="000000" w:themeColor="text1"/>
              </w:rPr>
              <w:t>[name</w:t>
            </w:r>
            <w:r w:rsidR="009C05F4" w:rsidRPr="00115EFC">
              <w:rPr>
                <w:color w:val="000000" w:themeColor="text1"/>
              </w:rPr>
              <w:t>]</w:t>
            </w:r>
            <w:r w:rsidR="00C704C3" w:rsidRPr="00115EFC">
              <w:rPr>
                <w:color w:val="000000" w:themeColor="text1"/>
              </w:rPr>
              <w:t>,</w:t>
            </w:r>
            <w:r w:rsidR="00E003A1" w:rsidRPr="00115EFC">
              <w:rPr>
                <w:color w:val="000000" w:themeColor="text1"/>
              </w:rPr>
              <w:t xml:space="preserve"> </w:t>
            </w:r>
            <w:r w:rsidR="00986728" w:rsidRPr="00115EFC">
              <w:rPr>
                <w:color w:val="000000" w:themeColor="text1"/>
              </w:rPr>
              <w:t xml:space="preserve">but only after they have </w:t>
            </w:r>
            <w:r w:rsidR="00A13921" w:rsidRPr="00115EFC">
              <w:rPr>
                <w:color w:val="000000" w:themeColor="text1"/>
              </w:rPr>
              <w:t>been informed</w:t>
            </w:r>
            <w:r w:rsidR="00C0612F" w:rsidRPr="00115EFC">
              <w:rPr>
                <w:color w:val="000000" w:themeColor="text1"/>
              </w:rPr>
              <w:t xml:space="preserve"> by your conditional sentence supervisor</w:t>
            </w:r>
            <w:r w:rsidR="00A13921" w:rsidRPr="00115EFC">
              <w:rPr>
                <w:color w:val="000000" w:themeColor="text1"/>
              </w:rPr>
              <w:t xml:space="preserve"> of th</w:t>
            </w:r>
            <w:r w:rsidR="00E003A1" w:rsidRPr="00115EFC">
              <w:rPr>
                <w:color w:val="000000" w:themeColor="text1"/>
              </w:rPr>
              <w:t>is order</w:t>
            </w:r>
            <w:r w:rsidR="00C12108" w:rsidRPr="00115EFC">
              <w:rPr>
                <w:color w:val="000000" w:themeColor="text1"/>
              </w:rPr>
              <w:t xml:space="preserve"> </w:t>
            </w:r>
            <w:r w:rsidR="00C12108" w:rsidRPr="00115EFC">
              <w:t xml:space="preserve">(and </w:t>
            </w:r>
            <w:r w:rsidR="00E003A1" w:rsidRPr="00115EFC">
              <w:t>any criminal record</w:t>
            </w:r>
            <w:r w:rsidR="00A13921" w:rsidRPr="00115EFC">
              <w:rPr>
                <w:color w:val="000000" w:themeColor="text1"/>
              </w:rPr>
              <w:t xml:space="preserve">). </w:t>
            </w:r>
          </w:p>
          <w:p w14:paraId="585695E2" w14:textId="4F59826B" w:rsidR="00A13921" w:rsidRPr="00115EFC" w:rsidRDefault="00E003A1" w:rsidP="007009BF">
            <w:pPr>
              <w:numPr>
                <w:ilvl w:val="0"/>
                <w:numId w:val="3"/>
              </w:numPr>
              <w:spacing w:before="120" w:after="120"/>
              <w:ind w:left="700"/>
              <w:rPr>
                <w:u w:val="single"/>
              </w:rPr>
            </w:pPr>
            <w:r w:rsidRPr="00115EFC">
              <w:rPr>
                <w:color w:val="000000" w:themeColor="text1"/>
              </w:rPr>
              <w:t>You</w:t>
            </w:r>
            <w:r w:rsidR="00A13921" w:rsidRPr="00115EFC">
              <w:rPr>
                <w:color w:val="000000" w:themeColor="text1"/>
              </w:rPr>
              <w:t xml:space="preserve"> have no alcohol, intoxicating </w:t>
            </w:r>
            <w:r w:rsidR="00A13921" w:rsidRPr="00115EFC">
              <w:t>substance</w:t>
            </w:r>
            <w:r w:rsidRPr="00115EFC">
              <w:t>s</w:t>
            </w:r>
            <w:r w:rsidR="00A13921" w:rsidRPr="00115EFC">
              <w:rPr>
                <w:color w:val="000000" w:themeColor="text1"/>
              </w:rPr>
              <w:t xml:space="preserve"> or drugs in your body, except </w:t>
            </w:r>
            <w:r w:rsidR="00C704C3" w:rsidRPr="00115EFC">
              <w:rPr>
                <w:color w:val="000000" w:themeColor="text1"/>
              </w:rPr>
              <w:t xml:space="preserve">in accordance </w:t>
            </w:r>
            <w:r w:rsidR="00F82692" w:rsidRPr="00115EFC">
              <w:rPr>
                <w:color w:val="000000" w:themeColor="text1"/>
              </w:rPr>
              <w:t>with</w:t>
            </w:r>
            <w:r w:rsidR="00A13921" w:rsidRPr="00115EFC">
              <w:rPr>
                <w:color w:val="000000" w:themeColor="text1"/>
              </w:rPr>
              <w:t xml:space="preserve"> a medical prescription</w:t>
            </w:r>
            <w:r w:rsidR="00C704C3" w:rsidRPr="00115EFC">
              <w:rPr>
                <w:color w:val="000000" w:themeColor="text1"/>
              </w:rPr>
              <w:t>, and you are sober</w:t>
            </w:r>
            <w:r w:rsidR="00A13921" w:rsidRPr="00115EFC">
              <w:rPr>
                <w:color w:val="000000" w:themeColor="text1"/>
              </w:rPr>
              <w:t xml:space="preserve">. </w:t>
            </w:r>
          </w:p>
          <w:p w14:paraId="0CC0EF59" w14:textId="00ABD260" w:rsidR="00A13921" w:rsidRPr="00115EFC" w:rsidRDefault="007009BF" w:rsidP="007009BF">
            <w:pPr>
              <w:numPr>
                <w:ilvl w:val="0"/>
                <w:numId w:val="3"/>
              </w:numPr>
              <w:spacing w:before="120" w:after="120"/>
              <w:ind w:left="700"/>
            </w:pPr>
            <w:r w:rsidRPr="00115EFC">
              <w:rPr>
                <w:color w:val="000000" w:themeColor="text1"/>
              </w:rPr>
              <w:lastRenderedPageBreak/>
              <w:t>Only</w:t>
            </w:r>
            <w:r w:rsidR="00986728" w:rsidRPr="00115EFC">
              <w:rPr>
                <w:color w:val="000000" w:themeColor="text1"/>
              </w:rPr>
              <w:t xml:space="preserve"> if [name</w:t>
            </w:r>
            <w:r w:rsidR="009C05F4" w:rsidRPr="00115EFC">
              <w:rPr>
                <w:color w:val="000000" w:themeColor="text1"/>
              </w:rPr>
              <w:t>]</w:t>
            </w:r>
            <w:r w:rsidR="00986728" w:rsidRPr="00115EFC">
              <w:rPr>
                <w:color w:val="000000" w:themeColor="text1"/>
              </w:rPr>
              <w:t xml:space="preserve"> is sober. If they become</w:t>
            </w:r>
            <w:r w:rsidR="00A13921" w:rsidRPr="00115EFC">
              <w:rPr>
                <w:color w:val="000000" w:themeColor="text1"/>
              </w:rPr>
              <w:t xml:space="preserve"> intoxicated in your p</w:t>
            </w:r>
            <w:r w:rsidR="00986728" w:rsidRPr="00115EFC">
              <w:rPr>
                <w:color w:val="000000" w:themeColor="text1"/>
              </w:rPr>
              <w:t>resence</w:t>
            </w:r>
            <w:r w:rsidR="00B67DDA" w:rsidRPr="00115EFC">
              <w:rPr>
                <w:color w:val="000000" w:themeColor="text1"/>
              </w:rPr>
              <w:t>,</w:t>
            </w:r>
            <w:r w:rsidR="00986728" w:rsidRPr="00115EFC">
              <w:rPr>
                <w:color w:val="000000" w:themeColor="text1"/>
              </w:rPr>
              <w:t xml:space="preserve"> you must leave their</w:t>
            </w:r>
            <w:r w:rsidR="00A13921" w:rsidRPr="00115EFC">
              <w:rPr>
                <w:color w:val="000000" w:themeColor="text1"/>
              </w:rPr>
              <w:t xml:space="preserve"> presence immedia</w:t>
            </w:r>
            <w:r w:rsidR="00986728" w:rsidRPr="00115EFC">
              <w:rPr>
                <w:color w:val="000000" w:themeColor="text1"/>
              </w:rPr>
              <w:t xml:space="preserve">tely and not return to their presence until they </w:t>
            </w:r>
            <w:r w:rsidR="00A13921" w:rsidRPr="00115EFC">
              <w:rPr>
                <w:color w:val="000000" w:themeColor="text1"/>
              </w:rPr>
              <w:t>contac</w:t>
            </w:r>
            <w:r w:rsidR="00986728" w:rsidRPr="00115EFC">
              <w:rPr>
                <w:color w:val="000000" w:themeColor="text1"/>
              </w:rPr>
              <w:t xml:space="preserve">t </w:t>
            </w:r>
            <w:r w:rsidRPr="00115EFC">
              <w:rPr>
                <w:color w:val="000000" w:themeColor="text1"/>
              </w:rPr>
              <w:t xml:space="preserve">you </w:t>
            </w:r>
            <w:r w:rsidR="00986728" w:rsidRPr="00115EFC">
              <w:rPr>
                <w:color w:val="000000" w:themeColor="text1"/>
              </w:rPr>
              <w:t>and satisfy you that they are</w:t>
            </w:r>
            <w:r w:rsidR="007C7326" w:rsidRPr="00115EFC">
              <w:rPr>
                <w:color w:val="000000" w:themeColor="text1"/>
              </w:rPr>
              <w:t xml:space="preserve"> </w:t>
            </w:r>
            <w:r w:rsidR="00A13921" w:rsidRPr="00115EFC">
              <w:rPr>
                <w:color w:val="000000" w:themeColor="text1"/>
              </w:rPr>
              <w:t xml:space="preserve">sober. </w:t>
            </w:r>
          </w:p>
          <w:p w14:paraId="60AAE08D" w14:textId="4D222655" w:rsidR="00A13921" w:rsidRPr="00115EFC" w:rsidRDefault="007009BF" w:rsidP="00227CA9">
            <w:pPr>
              <w:numPr>
                <w:ilvl w:val="0"/>
                <w:numId w:val="3"/>
              </w:numPr>
              <w:spacing w:before="240" w:after="120"/>
              <w:ind w:left="697" w:hanging="357"/>
            </w:pPr>
            <w:r w:rsidRPr="00115EFC">
              <w:t>Through</w:t>
            </w:r>
            <w:r w:rsidR="00A13921" w:rsidRPr="00115EFC">
              <w:t xml:space="preserve"> or in the immediate presence of a lawyer who has been given a copy of this order. </w:t>
            </w:r>
          </w:p>
          <w:p w14:paraId="46166907" w14:textId="77777777" w:rsidR="008804CA" w:rsidRPr="00115EFC" w:rsidRDefault="007009BF" w:rsidP="007009BF">
            <w:pPr>
              <w:numPr>
                <w:ilvl w:val="0"/>
                <w:numId w:val="3"/>
              </w:numPr>
              <w:spacing w:before="120" w:after="120"/>
              <w:ind w:left="700"/>
            </w:pPr>
            <w:r w:rsidRPr="00115EFC">
              <w:t>Through</w:t>
            </w:r>
            <w:r w:rsidR="00A13921" w:rsidRPr="00115EFC">
              <w:t xml:space="preserve"> or in the immediate presence of one or more of the followin</w:t>
            </w:r>
            <w:r w:rsidR="00986728" w:rsidRPr="00115EFC">
              <w:t xml:space="preserve">g professionals, after they have </w:t>
            </w:r>
            <w:r w:rsidR="00A13921" w:rsidRPr="00115EFC">
              <w:t>been given</w:t>
            </w:r>
            <w:r w:rsidR="005B28D5" w:rsidRPr="00115EFC">
              <w:t xml:space="preserve"> a copy of this </w:t>
            </w:r>
            <w:r w:rsidR="00A13921" w:rsidRPr="00115EFC">
              <w:t xml:space="preserve">order: </w:t>
            </w:r>
          </w:p>
          <w:p w14:paraId="6DA2EC1F" w14:textId="123B49FF" w:rsidR="008804CA" w:rsidRPr="00115EFC" w:rsidRDefault="008804CA" w:rsidP="00126FC1">
            <w:pPr>
              <w:pStyle w:val="ListParagraph"/>
              <w:numPr>
                <w:ilvl w:val="0"/>
                <w:numId w:val="42"/>
              </w:numPr>
              <w:spacing w:before="120" w:after="120"/>
              <w:ind w:left="1453"/>
              <w:contextualSpacing w:val="0"/>
            </w:pPr>
            <w:r w:rsidRPr="00115EFC">
              <w:t>counsellor;</w:t>
            </w:r>
            <w:r w:rsidR="00A13921" w:rsidRPr="00115EFC">
              <w:t xml:space="preserve"> </w:t>
            </w:r>
          </w:p>
          <w:p w14:paraId="6FBAB998" w14:textId="735521E5" w:rsidR="008804CA" w:rsidRPr="00115EFC" w:rsidRDefault="00A13921" w:rsidP="00126FC1">
            <w:pPr>
              <w:pStyle w:val="ListParagraph"/>
              <w:numPr>
                <w:ilvl w:val="0"/>
                <w:numId w:val="42"/>
              </w:numPr>
              <w:spacing w:before="120" w:after="120"/>
              <w:ind w:left="1453"/>
              <w:contextualSpacing w:val="0"/>
            </w:pPr>
            <w:r w:rsidRPr="00115EFC">
              <w:t>family justice counsellor</w:t>
            </w:r>
            <w:r w:rsidR="008804CA" w:rsidRPr="00115EFC">
              <w:t xml:space="preserve"> and/or a family dispute resolution professional;</w:t>
            </w:r>
          </w:p>
          <w:p w14:paraId="63E34D88" w14:textId="0DACD826" w:rsidR="008804CA" w:rsidRPr="00115EFC" w:rsidRDefault="008804CA" w:rsidP="00126FC1">
            <w:pPr>
              <w:pStyle w:val="ListParagraph"/>
              <w:numPr>
                <w:ilvl w:val="0"/>
                <w:numId w:val="42"/>
              </w:numPr>
              <w:spacing w:before="120" w:after="120"/>
              <w:ind w:left="1453"/>
              <w:contextualSpacing w:val="0"/>
            </w:pPr>
            <w:r w:rsidRPr="00115EFC">
              <w:t xml:space="preserve">professional </w:t>
            </w:r>
            <w:r w:rsidR="00A13921" w:rsidRPr="00115EFC">
              <w:t>mediator</w:t>
            </w:r>
            <w:r w:rsidRPr="00115EFC">
              <w:t>;</w:t>
            </w:r>
          </w:p>
          <w:p w14:paraId="0CF38FF9" w14:textId="3814EE71" w:rsidR="008804CA" w:rsidRPr="00115EFC" w:rsidRDefault="008804CA" w:rsidP="00126FC1">
            <w:pPr>
              <w:pStyle w:val="ListParagraph"/>
              <w:numPr>
                <w:ilvl w:val="0"/>
                <w:numId w:val="42"/>
              </w:numPr>
              <w:spacing w:before="120" w:after="120"/>
              <w:ind w:left="1453"/>
              <w:contextualSpacing w:val="0"/>
            </w:pPr>
            <w:r w:rsidRPr="00115EFC">
              <w:t xml:space="preserve">Native </w:t>
            </w:r>
            <w:proofErr w:type="spellStart"/>
            <w:r w:rsidRPr="00115EFC">
              <w:t>Courtworker</w:t>
            </w:r>
            <w:proofErr w:type="spellEnd"/>
            <w:r w:rsidRPr="00115EFC">
              <w:t>;</w:t>
            </w:r>
          </w:p>
          <w:p w14:paraId="160C26EA" w14:textId="2F1755C7" w:rsidR="00964781" w:rsidRPr="00115EFC" w:rsidRDefault="00964781" w:rsidP="00126FC1">
            <w:pPr>
              <w:pStyle w:val="ListParagraph"/>
              <w:numPr>
                <w:ilvl w:val="0"/>
                <w:numId w:val="42"/>
              </w:numPr>
              <w:spacing w:before="120" w:after="120"/>
              <w:ind w:left="1453"/>
              <w:contextualSpacing w:val="0"/>
            </w:pPr>
            <w:r w:rsidRPr="00115EFC">
              <w:t xml:space="preserve">Elder [name]; </w:t>
            </w:r>
          </w:p>
          <w:p w14:paraId="16757C68" w14:textId="6C9FE8EA" w:rsidR="00A13921" w:rsidRPr="00115EFC" w:rsidRDefault="00A13921" w:rsidP="00126FC1">
            <w:pPr>
              <w:pStyle w:val="ListParagraph"/>
              <w:numPr>
                <w:ilvl w:val="0"/>
                <w:numId w:val="42"/>
              </w:numPr>
              <w:spacing w:before="120" w:after="120"/>
              <w:ind w:left="1453"/>
              <w:contextualSpacing w:val="0"/>
            </w:pPr>
            <w:proofErr w:type="gramStart"/>
            <w:r w:rsidRPr="00115EFC">
              <w:t>restorative</w:t>
            </w:r>
            <w:proofErr w:type="gramEnd"/>
            <w:r w:rsidRPr="00115EFC">
              <w:t xml:space="preserve"> justice counsellor. </w:t>
            </w:r>
          </w:p>
          <w:p w14:paraId="67CC8641" w14:textId="5710CC97" w:rsidR="00D473F2" w:rsidRPr="00115EFC" w:rsidRDefault="007009BF" w:rsidP="00D473F2">
            <w:pPr>
              <w:numPr>
                <w:ilvl w:val="0"/>
                <w:numId w:val="3"/>
              </w:numPr>
              <w:spacing w:before="120" w:after="120"/>
              <w:ind w:left="700"/>
            </w:pPr>
            <w:r w:rsidRPr="00115EFC">
              <w:t>In</w:t>
            </w:r>
            <w:r w:rsidR="00A13921" w:rsidRPr="00115EFC">
              <w:t xml:space="preserve"> a public pl</w:t>
            </w:r>
            <w:r w:rsidR="008804CA" w:rsidRPr="00115EFC">
              <w:t xml:space="preserve">ace </w:t>
            </w:r>
            <w:r w:rsidR="00F57DAF" w:rsidRPr="00115EFC">
              <w:t>(</w:t>
            </w:r>
            <w:r w:rsidR="00986728" w:rsidRPr="00115EFC">
              <w:t>in the presence of [name</w:t>
            </w:r>
            <w:r w:rsidR="009C05F4" w:rsidRPr="00115EFC">
              <w:t>]</w:t>
            </w:r>
            <w:r w:rsidR="00F57DAF" w:rsidRPr="00115EFC">
              <w:t>)</w:t>
            </w:r>
            <w:r w:rsidR="008804CA" w:rsidRPr="00115EFC">
              <w:t xml:space="preserve"> where other adults are present, but not in a private vehicle</w:t>
            </w:r>
            <w:r w:rsidR="00A13921" w:rsidRPr="00115EFC">
              <w:t xml:space="preserve">. </w:t>
            </w:r>
          </w:p>
          <w:p w14:paraId="74B45193" w14:textId="2E859965" w:rsidR="00D473F2" w:rsidRPr="00115EFC" w:rsidRDefault="00D473F2" w:rsidP="00D473F2">
            <w:pPr>
              <w:numPr>
                <w:ilvl w:val="0"/>
                <w:numId w:val="3"/>
              </w:numPr>
              <w:spacing w:before="120" w:after="120"/>
              <w:ind w:left="700"/>
            </w:pPr>
            <w:r w:rsidRPr="00115EFC">
              <w:rPr>
                <w:rFonts w:cs="Arial"/>
              </w:rPr>
              <w:t>Through court documents served by a third party and during scheduled court appearances and conferences. If the court appearance</w:t>
            </w:r>
            <w:r w:rsidR="000F362C" w:rsidRPr="00115EFC">
              <w:rPr>
                <w:rFonts w:cs="Arial"/>
              </w:rPr>
              <w:t xml:space="preserve"> or conference</w:t>
            </w:r>
            <w:r w:rsidRPr="00115EFC">
              <w:rPr>
                <w:rFonts w:cs="Arial"/>
              </w:rPr>
              <w:t xml:space="preserve"> is in person, a sheriff must be present, unless </w:t>
            </w:r>
            <w:r w:rsidR="004E026C" w:rsidRPr="00115EFC">
              <w:rPr>
                <w:rFonts w:cs="Arial"/>
              </w:rPr>
              <w:t>an associate judge</w:t>
            </w:r>
            <w:r w:rsidRPr="00115EFC">
              <w:rPr>
                <w:rFonts w:cs="Arial"/>
              </w:rPr>
              <w:t>, judge or judicial justice waives this requirement.</w:t>
            </w:r>
          </w:p>
          <w:p w14:paraId="0D89EDC9" w14:textId="385FF096" w:rsidR="00A13921" w:rsidRPr="00115EFC" w:rsidRDefault="00D473F2" w:rsidP="00D473F2">
            <w:pPr>
              <w:numPr>
                <w:ilvl w:val="0"/>
                <w:numId w:val="3"/>
              </w:numPr>
              <w:spacing w:before="120" w:after="120"/>
              <w:ind w:left="700"/>
            </w:pPr>
            <w:r w:rsidRPr="00115EFC">
              <w:rPr>
                <w:rFonts w:cs="Arial"/>
              </w:rPr>
              <w:t>Through or in the immediate presence of your conditional sentence supervisor for the sole purpose of apologizing to the victim.</w:t>
            </w:r>
          </w:p>
        </w:tc>
      </w:tr>
      <w:tr w:rsidR="00A13921" w:rsidRPr="00115EFC" w14:paraId="7AEA2C7F" w14:textId="77777777" w:rsidTr="007E4FC6">
        <w:tc>
          <w:tcPr>
            <w:tcW w:w="2268" w:type="dxa"/>
          </w:tcPr>
          <w:p w14:paraId="066C8851" w14:textId="77777777" w:rsidR="00A13921" w:rsidRPr="00115EFC" w:rsidRDefault="00A13921" w:rsidP="007009BF">
            <w:pPr>
              <w:spacing w:before="120" w:after="120"/>
              <w:rPr>
                <w:caps/>
              </w:rPr>
            </w:pPr>
            <w:r w:rsidRPr="00115EFC">
              <w:rPr>
                <w:caps/>
              </w:rPr>
              <w:lastRenderedPageBreak/>
              <w:t>lEAVE ON DEMAND</w:t>
            </w:r>
          </w:p>
          <w:p w14:paraId="449E7C7C" w14:textId="77777777" w:rsidR="008C6976" w:rsidRPr="00115EFC" w:rsidRDefault="008C6976" w:rsidP="007009BF">
            <w:pPr>
              <w:spacing w:before="120" w:after="120"/>
              <w:rPr>
                <w:caps/>
              </w:rPr>
            </w:pPr>
          </w:p>
          <w:p w14:paraId="5152BE4A" w14:textId="77777777" w:rsidR="008C6976" w:rsidRPr="00115EFC" w:rsidRDefault="008C6976" w:rsidP="007009BF">
            <w:pPr>
              <w:spacing w:before="120" w:after="120"/>
              <w:rPr>
                <w:caps/>
              </w:rPr>
            </w:pPr>
          </w:p>
          <w:p w14:paraId="10A014FB" w14:textId="77777777" w:rsidR="008C6976" w:rsidRPr="00115EFC" w:rsidRDefault="008C6976" w:rsidP="007009BF">
            <w:pPr>
              <w:spacing w:before="120" w:after="120"/>
              <w:rPr>
                <w:caps/>
              </w:rPr>
            </w:pPr>
          </w:p>
          <w:p w14:paraId="0927AFAB" w14:textId="77777777" w:rsidR="008C6976" w:rsidRPr="00115EFC" w:rsidRDefault="008C6976" w:rsidP="007009BF">
            <w:pPr>
              <w:spacing w:before="120" w:after="120"/>
              <w:rPr>
                <w:caps/>
              </w:rPr>
            </w:pPr>
          </w:p>
          <w:p w14:paraId="76449A0A" w14:textId="77777777" w:rsidR="008C6976" w:rsidRPr="00115EFC" w:rsidRDefault="008C6976" w:rsidP="007009BF">
            <w:pPr>
              <w:spacing w:before="120" w:after="120"/>
              <w:rPr>
                <w:caps/>
              </w:rPr>
            </w:pPr>
          </w:p>
          <w:p w14:paraId="074AFE06" w14:textId="77777777" w:rsidR="008C6976" w:rsidRPr="00115EFC" w:rsidRDefault="008C6976" w:rsidP="007009BF">
            <w:pPr>
              <w:spacing w:before="120" w:after="120"/>
              <w:rPr>
                <w:caps/>
              </w:rPr>
            </w:pPr>
          </w:p>
          <w:p w14:paraId="3C8355D3" w14:textId="77777777" w:rsidR="008C6976" w:rsidRPr="00115EFC" w:rsidRDefault="008C6976" w:rsidP="007009BF">
            <w:pPr>
              <w:spacing w:before="120" w:after="120"/>
              <w:rPr>
                <w:caps/>
              </w:rPr>
            </w:pPr>
          </w:p>
          <w:p w14:paraId="7B06813F" w14:textId="3D1CE6B6" w:rsidR="008C6976" w:rsidRPr="00115EFC" w:rsidRDefault="008C6976" w:rsidP="007009BF">
            <w:pPr>
              <w:spacing w:before="120" w:after="120"/>
              <w:rPr>
                <w:caps/>
              </w:rPr>
            </w:pPr>
          </w:p>
          <w:p w14:paraId="1D5D75F7" w14:textId="5F95628B" w:rsidR="008C6976" w:rsidRPr="00115EFC" w:rsidRDefault="008C6976" w:rsidP="007009BF">
            <w:pPr>
              <w:spacing w:before="120" w:after="120"/>
              <w:rPr>
                <w:caps/>
              </w:rPr>
            </w:pPr>
            <w:r w:rsidRPr="00115EFC">
              <w:t>Provide copy to peace officer</w:t>
            </w:r>
          </w:p>
        </w:tc>
        <w:tc>
          <w:tcPr>
            <w:tcW w:w="1134" w:type="dxa"/>
          </w:tcPr>
          <w:p w14:paraId="5817A44E" w14:textId="1FA99732" w:rsidR="00A13921" w:rsidRPr="00115EFC" w:rsidRDefault="00125C32" w:rsidP="007009BF">
            <w:pPr>
              <w:spacing w:before="120" w:after="120"/>
            </w:pPr>
            <w:r w:rsidRPr="00115EFC">
              <w:t>3</w:t>
            </w:r>
            <w:r w:rsidR="00A13921" w:rsidRPr="00115EFC">
              <w:t>002</w:t>
            </w:r>
            <w:r w:rsidR="00964781" w:rsidRPr="00115EFC">
              <w:t>-</w:t>
            </w:r>
            <w:r w:rsidR="00F93324" w:rsidRPr="00115EFC">
              <w:t>1</w:t>
            </w:r>
          </w:p>
          <w:p w14:paraId="10C70207" w14:textId="77777777" w:rsidR="00964781" w:rsidRPr="00115EFC" w:rsidRDefault="00964781" w:rsidP="007009BF">
            <w:pPr>
              <w:spacing w:before="120" w:after="120"/>
            </w:pPr>
          </w:p>
          <w:p w14:paraId="78F14FBC" w14:textId="77777777" w:rsidR="00964781" w:rsidRPr="00115EFC" w:rsidRDefault="00964781" w:rsidP="007009BF">
            <w:pPr>
              <w:spacing w:before="120" w:after="120"/>
            </w:pPr>
          </w:p>
          <w:p w14:paraId="05343664" w14:textId="77777777" w:rsidR="00964781" w:rsidRPr="00115EFC" w:rsidRDefault="00964781" w:rsidP="007009BF">
            <w:pPr>
              <w:spacing w:before="120" w:after="120"/>
            </w:pPr>
          </w:p>
          <w:p w14:paraId="384CE8E6" w14:textId="77777777" w:rsidR="00964781" w:rsidRPr="00115EFC" w:rsidRDefault="00964781" w:rsidP="007009BF">
            <w:pPr>
              <w:spacing w:before="120" w:after="120"/>
            </w:pPr>
          </w:p>
          <w:p w14:paraId="6CAE998C" w14:textId="77777777" w:rsidR="00964781" w:rsidRPr="00115EFC" w:rsidRDefault="00964781" w:rsidP="007009BF">
            <w:pPr>
              <w:spacing w:before="120" w:after="120"/>
            </w:pPr>
          </w:p>
          <w:p w14:paraId="5530DD05" w14:textId="77777777" w:rsidR="00964781" w:rsidRPr="00115EFC" w:rsidRDefault="00964781" w:rsidP="007009BF">
            <w:pPr>
              <w:spacing w:before="120" w:after="120"/>
            </w:pPr>
          </w:p>
          <w:p w14:paraId="243006A5" w14:textId="77777777" w:rsidR="00964781" w:rsidRPr="00115EFC" w:rsidRDefault="00964781" w:rsidP="007009BF">
            <w:pPr>
              <w:spacing w:before="120" w:after="120"/>
            </w:pPr>
          </w:p>
          <w:p w14:paraId="73C59E90" w14:textId="77777777" w:rsidR="00964781" w:rsidRPr="00115EFC" w:rsidRDefault="00964781" w:rsidP="007009BF">
            <w:pPr>
              <w:spacing w:before="120" w:after="120"/>
            </w:pPr>
          </w:p>
          <w:p w14:paraId="72EBC874" w14:textId="77777777" w:rsidR="00964781" w:rsidRPr="00115EFC" w:rsidRDefault="00964781" w:rsidP="00964781">
            <w:pPr>
              <w:spacing w:before="120" w:after="240"/>
            </w:pPr>
          </w:p>
          <w:p w14:paraId="2583502F" w14:textId="043FD5EE" w:rsidR="00964781" w:rsidRPr="00115EFC" w:rsidRDefault="00964781" w:rsidP="007009BF">
            <w:pPr>
              <w:spacing w:before="120" w:after="120"/>
            </w:pPr>
          </w:p>
        </w:tc>
        <w:tc>
          <w:tcPr>
            <w:tcW w:w="7230" w:type="dxa"/>
          </w:tcPr>
          <w:p w14:paraId="35ED1D3C" w14:textId="77777777" w:rsidR="00964781" w:rsidRPr="00115EFC" w:rsidRDefault="00964781" w:rsidP="00F93324">
            <w:pPr>
              <w:spacing w:before="120" w:after="120"/>
            </w:pPr>
            <w:r w:rsidRPr="00115EFC">
              <w:t>You can only have contact with [name] with their express consent, which has been confirmed today. If [name] or a peace officer requests it, you must stop all contact or communication with [name] and leave [name’s] presence.</w:t>
            </w:r>
          </w:p>
          <w:p w14:paraId="64874A4E" w14:textId="1D6084B3" w:rsidR="00964781" w:rsidRPr="00115EFC" w:rsidRDefault="00964781" w:rsidP="00F93324">
            <w:pPr>
              <w:spacing w:before="120" w:after="120"/>
            </w:pPr>
            <w:r w:rsidRPr="00115EFC">
              <w:t>After that, you must not have any further contact, or communication, or return to their presence, unless:</w:t>
            </w:r>
          </w:p>
          <w:p w14:paraId="353A856D" w14:textId="73D0F2F2" w:rsidR="00964781" w:rsidRPr="00115EFC" w:rsidRDefault="00964781" w:rsidP="00126FC1">
            <w:pPr>
              <w:pStyle w:val="ListParagraph"/>
              <w:numPr>
                <w:ilvl w:val="0"/>
                <w:numId w:val="49"/>
              </w:numPr>
              <w:spacing w:before="120" w:after="120"/>
              <w:ind w:left="714" w:hanging="357"/>
              <w:contextualSpacing w:val="0"/>
            </w:pPr>
            <w:r w:rsidRPr="00115EFC">
              <w:t xml:space="preserve">You have </w:t>
            </w:r>
            <w:r w:rsidR="007C1372" w:rsidRPr="00115EFC">
              <w:t>obtained an order of this Court.</w:t>
            </w:r>
            <w:r w:rsidRPr="00115EFC">
              <w:t xml:space="preserve"> </w:t>
            </w:r>
          </w:p>
          <w:p w14:paraId="75B73DE8" w14:textId="77777777" w:rsidR="007B4065" w:rsidRPr="00115EFC" w:rsidRDefault="00964781" w:rsidP="00126FC1">
            <w:pPr>
              <w:pStyle w:val="ListParagraph"/>
              <w:numPr>
                <w:ilvl w:val="0"/>
                <w:numId w:val="49"/>
              </w:numPr>
              <w:spacing w:before="120" w:after="120"/>
              <w:ind w:left="714" w:hanging="357"/>
              <w:contextualSpacing w:val="0"/>
            </w:pPr>
            <w:r w:rsidRPr="00115EFC">
              <w:t>[Name] has given you written permission, which you must carry with you in paper or electronic format when you are in contact or engaged in communication with them.</w:t>
            </w:r>
            <w:r w:rsidRPr="00115EFC">
              <w:rPr>
                <w:szCs w:val="24"/>
              </w:rPr>
              <w:t xml:space="preserve"> Any contact or communication is limited to the terms of the written permission.</w:t>
            </w:r>
          </w:p>
          <w:p w14:paraId="39A7F18B" w14:textId="2E3D0360" w:rsidR="00A13921" w:rsidRPr="00115EFC" w:rsidRDefault="00964781" w:rsidP="00126FC1">
            <w:pPr>
              <w:pStyle w:val="ListParagraph"/>
              <w:numPr>
                <w:ilvl w:val="0"/>
                <w:numId w:val="49"/>
              </w:numPr>
              <w:spacing w:before="120" w:after="120"/>
              <w:ind w:left="714" w:hanging="357"/>
              <w:contextualSpacing w:val="0"/>
            </w:pPr>
            <w:r w:rsidRPr="00115EFC">
              <w:rPr>
                <w:rFonts w:cs="Arial"/>
                <w:szCs w:val="24"/>
              </w:rPr>
              <w:lastRenderedPageBreak/>
              <w:t>If a peace officer finds you having contact or communication with [name] and requests to see the permission, you must show it to the officer.</w:t>
            </w:r>
          </w:p>
        </w:tc>
      </w:tr>
      <w:tr w:rsidR="00A13921" w:rsidRPr="00115EFC" w14:paraId="3CC7C6FF" w14:textId="77777777" w:rsidTr="007E4FC6">
        <w:trPr>
          <w:trHeight w:val="1133"/>
        </w:trPr>
        <w:tc>
          <w:tcPr>
            <w:tcW w:w="2268" w:type="dxa"/>
          </w:tcPr>
          <w:p w14:paraId="04B9FD86" w14:textId="7EBFE066" w:rsidR="00A13921" w:rsidRPr="00115EFC" w:rsidRDefault="00A13921" w:rsidP="007009BF">
            <w:pPr>
              <w:spacing w:before="120" w:after="120"/>
              <w:rPr>
                <w:caps/>
              </w:rPr>
            </w:pPr>
            <w:r w:rsidRPr="00115EFC">
              <w:rPr>
                <w:caps/>
              </w:rPr>
              <w:lastRenderedPageBreak/>
              <w:t>No</w:t>
            </w:r>
            <w:r w:rsidR="007C7326" w:rsidRPr="00115EFC">
              <w:rPr>
                <w:caps/>
              </w:rPr>
              <w:t xml:space="preserve"> Social Media </w:t>
            </w:r>
            <w:r w:rsidR="007009BF" w:rsidRPr="00115EFC">
              <w:rPr>
                <w:caps/>
              </w:rPr>
              <w:t>POSTS</w:t>
            </w:r>
          </w:p>
        </w:tc>
        <w:tc>
          <w:tcPr>
            <w:tcW w:w="1134" w:type="dxa"/>
          </w:tcPr>
          <w:p w14:paraId="6E3FBB0B" w14:textId="080DDE74" w:rsidR="00A13921" w:rsidRPr="00115EFC" w:rsidRDefault="00125C32" w:rsidP="007009BF">
            <w:pPr>
              <w:spacing w:before="120" w:after="120"/>
              <w:rPr>
                <w:caps/>
              </w:rPr>
            </w:pPr>
            <w:r w:rsidRPr="00115EFC">
              <w:rPr>
                <w:caps/>
              </w:rPr>
              <w:t>3</w:t>
            </w:r>
            <w:r w:rsidR="00A13921" w:rsidRPr="00115EFC">
              <w:rPr>
                <w:caps/>
              </w:rPr>
              <w:t>003</w:t>
            </w:r>
          </w:p>
        </w:tc>
        <w:tc>
          <w:tcPr>
            <w:tcW w:w="7230" w:type="dxa"/>
          </w:tcPr>
          <w:p w14:paraId="1DF78C22" w14:textId="2E9FE0EA" w:rsidR="00A13921" w:rsidRPr="00115EFC" w:rsidRDefault="00A13921" w:rsidP="00702050">
            <w:pPr>
              <w:spacing w:before="120" w:after="120"/>
            </w:pPr>
            <w:r w:rsidRPr="00115EFC">
              <w:t>You must not distrib</w:t>
            </w:r>
            <w:r w:rsidR="00A932CB" w:rsidRPr="00115EFC">
              <w:t xml:space="preserve">ute, publish, post, or </w:t>
            </w:r>
            <w:r w:rsidRPr="00115EFC">
              <w:t xml:space="preserve">make </w:t>
            </w:r>
            <w:r w:rsidR="00A932CB" w:rsidRPr="00115EFC">
              <w:t xml:space="preserve">publicly </w:t>
            </w:r>
            <w:r w:rsidRPr="00115EFC">
              <w:t>available in any way information,</w:t>
            </w:r>
            <w:r w:rsidR="007C7326" w:rsidRPr="00115EFC">
              <w:t xml:space="preserve"> including comments and images, </w:t>
            </w:r>
            <w:r w:rsidRPr="00115EFC">
              <w:t xml:space="preserve">which refer to or depict </w:t>
            </w:r>
            <w:r w:rsidR="00986728" w:rsidRPr="00115EFC">
              <w:t>[name</w:t>
            </w:r>
            <w:r w:rsidR="009C05F4" w:rsidRPr="00115EFC">
              <w:t>]</w:t>
            </w:r>
            <w:r w:rsidR="007C7326" w:rsidRPr="00115EFC">
              <w:t>.</w:t>
            </w:r>
          </w:p>
        </w:tc>
      </w:tr>
      <w:tr w:rsidR="00A13921" w:rsidRPr="00115EFC" w14:paraId="1DB89848" w14:textId="77777777" w:rsidTr="007E4FC6">
        <w:tc>
          <w:tcPr>
            <w:tcW w:w="2268" w:type="dxa"/>
          </w:tcPr>
          <w:p w14:paraId="572A0BE3" w14:textId="107028BB" w:rsidR="00A13921" w:rsidRPr="00115EFC" w:rsidRDefault="00A13921" w:rsidP="007009BF">
            <w:pPr>
              <w:spacing w:before="120" w:after="120"/>
              <w:rPr>
                <w:caps/>
              </w:rPr>
            </w:pPr>
            <w:r w:rsidRPr="00115EFC">
              <w:rPr>
                <w:caps/>
              </w:rPr>
              <w:t>Remove posts</w:t>
            </w:r>
          </w:p>
        </w:tc>
        <w:tc>
          <w:tcPr>
            <w:tcW w:w="1134" w:type="dxa"/>
          </w:tcPr>
          <w:p w14:paraId="0316E8D9" w14:textId="723F93BA" w:rsidR="00A13921" w:rsidRPr="00115EFC" w:rsidRDefault="00125C32" w:rsidP="007009BF">
            <w:pPr>
              <w:spacing w:before="120" w:after="120"/>
              <w:rPr>
                <w:caps/>
              </w:rPr>
            </w:pPr>
            <w:r w:rsidRPr="00115EFC">
              <w:rPr>
                <w:caps/>
              </w:rPr>
              <w:t>3</w:t>
            </w:r>
            <w:r w:rsidR="00A13921" w:rsidRPr="00115EFC">
              <w:rPr>
                <w:caps/>
              </w:rPr>
              <w:t>003</w:t>
            </w:r>
            <w:r w:rsidR="00DA294C" w:rsidRPr="00115EFC">
              <w:rPr>
                <w:caps/>
              </w:rPr>
              <w:t>-1</w:t>
            </w:r>
          </w:p>
        </w:tc>
        <w:tc>
          <w:tcPr>
            <w:tcW w:w="7230" w:type="dxa"/>
          </w:tcPr>
          <w:p w14:paraId="20EF7718" w14:textId="118E8F74" w:rsidR="00A13921" w:rsidRPr="00115EFC" w:rsidRDefault="00A13921" w:rsidP="00702050">
            <w:pPr>
              <w:spacing w:before="120" w:after="120"/>
            </w:pPr>
            <w:r w:rsidRPr="00115EFC">
              <w:t>Within 24 hours of your release from custo</w:t>
            </w:r>
            <w:r w:rsidR="00A932CB" w:rsidRPr="00115EFC">
              <w:t>dy</w:t>
            </w:r>
            <w:r w:rsidR="00986728" w:rsidRPr="00115EFC">
              <w:t>,</w:t>
            </w:r>
            <w:r w:rsidR="00A932CB" w:rsidRPr="00115EFC">
              <w:t xml:space="preserve"> you must take all necessary </w:t>
            </w:r>
            <w:r w:rsidRPr="00115EFC">
              <w:t xml:space="preserve">steps to remove from any network, including the </w:t>
            </w:r>
            <w:r w:rsidR="007C1372" w:rsidRPr="00115EFC">
              <w:t>Internet</w:t>
            </w:r>
            <w:r w:rsidRPr="00115EFC">
              <w:t xml:space="preserve">, any website, social media </w:t>
            </w:r>
            <w:r w:rsidR="004704FC" w:rsidRPr="00115EFC">
              <w:t>page, or posting which you have</w:t>
            </w:r>
            <w:r w:rsidRPr="00115EFC">
              <w:t xml:space="preserve"> created, maintained, or contributed to, which contains any words or images which refer to or depict </w:t>
            </w:r>
            <w:r w:rsidR="00986728" w:rsidRPr="00115EFC">
              <w:t>[name</w:t>
            </w:r>
            <w:r w:rsidR="009C05F4" w:rsidRPr="00115EFC">
              <w:t>]</w:t>
            </w:r>
            <w:r w:rsidRPr="00115EFC">
              <w:t>.</w:t>
            </w:r>
          </w:p>
        </w:tc>
      </w:tr>
      <w:tr w:rsidR="00A13921" w:rsidRPr="00115EFC" w14:paraId="1CB5DB8A" w14:textId="77777777" w:rsidTr="007E4FC6">
        <w:tc>
          <w:tcPr>
            <w:tcW w:w="2268" w:type="dxa"/>
          </w:tcPr>
          <w:p w14:paraId="4DB6D45A" w14:textId="7D29F0C0" w:rsidR="00A13921" w:rsidRPr="00115EFC" w:rsidRDefault="00A13921" w:rsidP="007009BF">
            <w:pPr>
              <w:spacing w:before="120" w:after="120"/>
            </w:pPr>
            <w:r w:rsidRPr="00115EFC">
              <w:t xml:space="preserve">NON-ASSOCIATION </w:t>
            </w:r>
          </w:p>
          <w:p w14:paraId="79FD647F" w14:textId="4ACBC0CD" w:rsidR="00A13921" w:rsidRPr="00115EFC" w:rsidRDefault="001021AF" w:rsidP="008804CA">
            <w:pPr>
              <w:spacing w:before="120" w:after="120"/>
            </w:pPr>
            <w:r w:rsidRPr="00115EFC">
              <w:t xml:space="preserve">Not a Protection Registry </w:t>
            </w:r>
            <w:r w:rsidR="008804CA" w:rsidRPr="00115EFC">
              <w:t>c</w:t>
            </w:r>
            <w:r w:rsidRPr="00115EFC">
              <w:t>ondition</w:t>
            </w:r>
          </w:p>
        </w:tc>
        <w:tc>
          <w:tcPr>
            <w:tcW w:w="1134" w:type="dxa"/>
          </w:tcPr>
          <w:p w14:paraId="457511AB" w14:textId="77777777" w:rsidR="00A13921" w:rsidRPr="00115EFC" w:rsidRDefault="00125C32" w:rsidP="007009BF">
            <w:pPr>
              <w:spacing w:before="120" w:after="120"/>
            </w:pPr>
            <w:r w:rsidRPr="00115EFC">
              <w:t>3</w:t>
            </w:r>
            <w:r w:rsidR="00A13921" w:rsidRPr="00115EFC">
              <w:t>004</w:t>
            </w:r>
          </w:p>
          <w:p w14:paraId="518AF4B4" w14:textId="77777777" w:rsidR="00DA294C" w:rsidRPr="00115EFC" w:rsidRDefault="00DA294C" w:rsidP="00572C41">
            <w:pPr>
              <w:spacing w:before="120" w:after="120"/>
            </w:pPr>
          </w:p>
          <w:p w14:paraId="0DD4594D" w14:textId="33CF857F" w:rsidR="00DA294C" w:rsidRPr="00115EFC" w:rsidRDefault="00DA294C" w:rsidP="007009BF">
            <w:pPr>
              <w:spacing w:before="120" w:after="120"/>
              <w:contextualSpacing/>
            </w:pPr>
          </w:p>
          <w:p w14:paraId="3F22D28E" w14:textId="0399014F" w:rsidR="00800976" w:rsidRPr="00115EFC" w:rsidRDefault="00E47162" w:rsidP="00800976">
            <w:pPr>
              <w:spacing w:before="120" w:after="120"/>
            </w:pPr>
            <w:r w:rsidRPr="00115EFC">
              <w:t>3</w:t>
            </w:r>
            <w:r w:rsidR="00DA294C" w:rsidRPr="00115EFC">
              <w:t>004-A</w:t>
            </w:r>
          </w:p>
          <w:p w14:paraId="09055A3F" w14:textId="2B0D7A8A" w:rsidR="00DA294C" w:rsidRPr="00115EFC" w:rsidRDefault="00DA294C" w:rsidP="00800976">
            <w:pPr>
              <w:spacing w:before="120" w:after="120"/>
            </w:pPr>
            <w:r w:rsidRPr="00115EFC">
              <w:t>3004-B</w:t>
            </w:r>
          </w:p>
        </w:tc>
        <w:tc>
          <w:tcPr>
            <w:tcW w:w="7230" w:type="dxa"/>
          </w:tcPr>
          <w:p w14:paraId="2D63CAFA" w14:textId="4F917BAD" w:rsidR="00A13921" w:rsidRPr="00115EFC" w:rsidRDefault="00A13921" w:rsidP="007009BF">
            <w:pPr>
              <w:spacing w:before="120" w:after="120"/>
            </w:pPr>
            <w:r w:rsidRPr="00115EFC">
              <w:t xml:space="preserve">You must have no contact or communication directly or indirectly with </w:t>
            </w:r>
            <w:r w:rsidR="00986728" w:rsidRPr="00115EFC">
              <w:t>[name</w:t>
            </w:r>
            <w:r w:rsidR="007009BF" w:rsidRPr="00115EFC">
              <w:t xml:space="preserve"> of co-accused]</w:t>
            </w:r>
            <w:r w:rsidRPr="00115EFC">
              <w:t xml:space="preserve">. </w:t>
            </w:r>
          </w:p>
          <w:p w14:paraId="686E931D" w14:textId="52E45AC8" w:rsidR="00A13921" w:rsidRPr="00115EFC" w:rsidRDefault="00394301" w:rsidP="007009BF">
            <w:pPr>
              <w:spacing w:before="120" w:after="120"/>
            </w:pPr>
            <w:r w:rsidRPr="00115EFC">
              <w:rPr>
                <w:u w:val="single"/>
              </w:rPr>
              <w:t>The exceptions are</w:t>
            </w:r>
            <w:r w:rsidR="00A13921" w:rsidRPr="00115EFC">
              <w:rPr>
                <w:u w:val="single"/>
              </w:rPr>
              <w:t>:</w:t>
            </w:r>
            <w:r w:rsidR="00A13921" w:rsidRPr="00115EFC">
              <w:t xml:space="preserve"> </w:t>
            </w:r>
          </w:p>
          <w:p w14:paraId="750EA582" w14:textId="343950B1" w:rsidR="00A13921" w:rsidRPr="00115EFC" w:rsidRDefault="007009BF" w:rsidP="007009BF">
            <w:pPr>
              <w:numPr>
                <w:ilvl w:val="0"/>
                <w:numId w:val="2"/>
              </w:numPr>
              <w:spacing w:before="120" w:after="120"/>
              <w:ind w:left="700"/>
            </w:pPr>
            <w:r w:rsidRPr="00115EFC">
              <w:t>D</w:t>
            </w:r>
            <w:r w:rsidR="00A13921" w:rsidRPr="00115EFC">
              <w:t xml:space="preserve">uring scheduled court appearances. </w:t>
            </w:r>
          </w:p>
          <w:p w14:paraId="4DF07498" w14:textId="131342FC" w:rsidR="00A13921" w:rsidRPr="00115EFC" w:rsidRDefault="007009BF" w:rsidP="008318C4">
            <w:pPr>
              <w:numPr>
                <w:ilvl w:val="0"/>
                <w:numId w:val="2"/>
              </w:numPr>
              <w:spacing w:before="120" w:after="120"/>
              <w:ind w:left="697" w:hanging="357"/>
            </w:pPr>
            <w:r w:rsidRPr="00115EFC">
              <w:t>Th</w:t>
            </w:r>
            <w:r w:rsidR="00A13921" w:rsidRPr="00115EFC">
              <w:t>rough or in the immediate presence of a lawyer who has been given a copy of this order and only to prepare your</w:t>
            </w:r>
            <w:r w:rsidR="002E034E" w:rsidRPr="00115EFC">
              <w:t xml:space="preserve"> case</w:t>
            </w:r>
            <w:r w:rsidR="00A13921" w:rsidRPr="00115EFC">
              <w:t>.</w:t>
            </w:r>
          </w:p>
        </w:tc>
      </w:tr>
      <w:tr w:rsidR="00A13921" w:rsidRPr="00115EFC" w14:paraId="4B9BFC3B" w14:textId="77777777" w:rsidTr="007E4FC6">
        <w:trPr>
          <w:trHeight w:val="49"/>
        </w:trPr>
        <w:tc>
          <w:tcPr>
            <w:tcW w:w="2268" w:type="dxa"/>
          </w:tcPr>
          <w:p w14:paraId="7E11E79C" w14:textId="77777777" w:rsidR="00A13921" w:rsidRPr="00115EFC" w:rsidRDefault="00A13921" w:rsidP="007009BF">
            <w:pPr>
              <w:spacing w:before="120" w:after="120"/>
              <w:rPr>
                <w:caps/>
              </w:rPr>
            </w:pPr>
            <w:r w:rsidRPr="00115EFC">
              <w:rPr>
                <w:caps/>
              </w:rPr>
              <w:t>No Go</w:t>
            </w:r>
          </w:p>
          <w:p w14:paraId="49CD732B" w14:textId="77777777" w:rsidR="00964781" w:rsidRPr="00115EFC" w:rsidRDefault="00964781" w:rsidP="007009BF">
            <w:pPr>
              <w:spacing w:before="120" w:after="120"/>
            </w:pPr>
            <w:r w:rsidRPr="00115EFC">
              <w:rPr>
                <w:caps/>
              </w:rPr>
              <w:t>P</w:t>
            </w:r>
            <w:r w:rsidRPr="00115EFC">
              <w:t>rotection Registry condition</w:t>
            </w:r>
          </w:p>
          <w:p w14:paraId="11931BC3" w14:textId="77777777" w:rsidR="002F6C40" w:rsidRPr="00115EFC" w:rsidRDefault="002F6C40" w:rsidP="007009BF">
            <w:pPr>
              <w:spacing w:before="120" w:after="120"/>
            </w:pPr>
          </w:p>
          <w:p w14:paraId="230529DF" w14:textId="77777777" w:rsidR="002F6C40" w:rsidRPr="00115EFC" w:rsidRDefault="002F6C40" w:rsidP="007009BF">
            <w:pPr>
              <w:spacing w:before="120" w:after="120"/>
            </w:pPr>
          </w:p>
          <w:p w14:paraId="40644122" w14:textId="77777777" w:rsidR="002F6C40" w:rsidRPr="00115EFC" w:rsidRDefault="002F6C40" w:rsidP="007009BF">
            <w:pPr>
              <w:spacing w:before="120" w:after="120"/>
            </w:pPr>
          </w:p>
          <w:p w14:paraId="5E59593E" w14:textId="77777777" w:rsidR="002F6C40" w:rsidRPr="00115EFC" w:rsidRDefault="002F6C40" w:rsidP="007009BF">
            <w:pPr>
              <w:spacing w:before="120" w:after="120"/>
            </w:pPr>
          </w:p>
          <w:p w14:paraId="148FE395" w14:textId="77777777" w:rsidR="002F6C40" w:rsidRPr="00115EFC" w:rsidRDefault="002F6C40" w:rsidP="007009BF">
            <w:pPr>
              <w:spacing w:before="120" w:after="120"/>
            </w:pPr>
          </w:p>
          <w:p w14:paraId="4305E8DB" w14:textId="5609503C" w:rsidR="002F6C40" w:rsidRPr="00115EFC" w:rsidRDefault="002F6C40" w:rsidP="00DB57A7">
            <w:pPr>
              <w:spacing w:before="120" w:after="120"/>
              <w:contextualSpacing/>
            </w:pPr>
          </w:p>
          <w:p w14:paraId="3E57F546" w14:textId="3F0BEA5E" w:rsidR="00D95AA4" w:rsidRPr="00115EFC" w:rsidRDefault="00D95AA4" w:rsidP="00D95AA4">
            <w:pPr>
              <w:spacing w:before="120" w:after="120"/>
              <w:contextualSpacing/>
            </w:pPr>
          </w:p>
          <w:p w14:paraId="472AFC2D" w14:textId="77777777" w:rsidR="00DB57A7" w:rsidRPr="00115EFC" w:rsidRDefault="00DB57A7" w:rsidP="00D95AA4">
            <w:pPr>
              <w:spacing w:before="120" w:after="120"/>
              <w:contextualSpacing/>
            </w:pPr>
          </w:p>
          <w:p w14:paraId="29ABAADB" w14:textId="77777777" w:rsidR="002F6C40" w:rsidRPr="00115EFC" w:rsidRDefault="002F6C40" w:rsidP="007009BF">
            <w:pPr>
              <w:spacing w:before="120" w:after="120"/>
              <w:contextualSpacing/>
            </w:pPr>
            <w:r w:rsidRPr="00115EFC">
              <w:t>Technical Suitability Report</w:t>
            </w:r>
          </w:p>
          <w:p w14:paraId="701BBAE8" w14:textId="77777777" w:rsidR="00F80E6B" w:rsidRPr="00115EFC" w:rsidRDefault="00F80E6B" w:rsidP="007009BF">
            <w:pPr>
              <w:spacing w:before="120" w:after="120"/>
              <w:contextualSpacing/>
            </w:pPr>
          </w:p>
          <w:p w14:paraId="07B3FB54" w14:textId="6A6265AE" w:rsidR="00F80E6B" w:rsidRPr="00115EFC" w:rsidRDefault="00F80E6B" w:rsidP="007009BF">
            <w:pPr>
              <w:spacing w:before="120" w:after="120"/>
              <w:rPr>
                <w:caps/>
              </w:rPr>
            </w:pPr>
            <w:r w:rsidRPr="00115EFC">
              <w:t>Exceptions</w:t>
            </w:r>
          </w:p>
        </w:tc>
        <w:tc>
          <w:tcPr>
            <w:tcW w:w="1134" w:type="dxa"/>
          </w:tcPr>
          <w:p w14:paraId="417F6F8B" w14:textId="56E7EB60" w:rsidR="00A13921" w:rsidRPr="00115EFC" w:rsidRDefault="00125C32" w:rsidP="007009BF">
            <w:pPr>
              <w:spacing w:before="120" w:after="120"/>
              <w:rPr>
                <w:caps/>
              </w:rPr>
            </w:pPr>
            <w:r w:rsidRPr="00115EFC">
              <w:rPr>
                <w:caps/>
              </w:rPr>
              <w:t>3</w:t>
            </w:r>
            <w:r w:rsidR="00A13921" w:rsidRPr="00115EFC">
              <w:rPr>
                <w:caps/>
              </w:rPr>
              <w:t>005</w:t>
            </w:r>
            <w:r w:rsidR="007A5D08" w:rsidRPr="00115EFC">
              <w:rPr>
                <w:caps/>
              </w:rPr>
              <w:t>-1</w:t>
            </w:r>
          </w:p>
          <w:p w14:paraId="34182C3F" w14:textId="34D48C27" w:rsidR="007A5D08" w:rsidRPr="00115EFC" w:rsidRDefault="007A5D08" w:rsidP="00331FD9">
            <w:pPr>
              <w:spacing w:before="120" w:after="120"/>
              <w:contextualSpacing/>
              <w:rPr>
                <w:caps/>
              </w:rPr>
            </w:pPr>
          </w:p>
          <w:p w14:paraId="5911908E" w14:textId="77777777" w:rsidR="001A374E" w:rsidRPr="00115EFC" w:rsidRDefault="001A374E" w:rsidP="001A374E">
            <w:pPr>
              <w:spacing w:before="120" w:after="120"/>
              <w:contextualSpacing/>
              <w:rPr>
                <w:caps/>
              </w:rPr>
            </w:pPr>
          </w:p>
          <w:p w14:paraId="08CDD686" w14:textId="17D5A955" w:rsidR="00DB57A7" w:rsidRPr="00115EFC" w:rsidRDefault="00DB57A7" w:rsidP="001A374E">
            <w:pPr>
              <w:spacing w:before="120" w:after="120"/>
              <w:contextualSpacing/>
              <w:rPr>
                <w:caps/>
              </w:rPr>
            </w:pPr>
          </w:p>
          <w:p w14:paraId="7ACDE071" w14:textId="77777777" w:rsidR="00DB57A7" w:rsidRPr="00115EFC" w:rsidRDefault="00DB57A7" w:rsidP="001A374E">
            <w:pPr>
              <w:spacing w:before="120" w:after="120"/>
              <w:contextualSpacing/>
              <w:rPr>
                <w:caps/>
              </w:rPr>
            </w:pPr>
          </w:p>
          <w:p w14:paraId="13BFBF28" w14:textId="7D163E99" w:rsidR="00DA294C" w:rsidRPr="00115EFC" w:rsidRDefault="007A5D08" w:rsidP="007009BF">
            <w:pPr>
              <w:spacing w:before="120" w:after="120"/>
              <w:rPr>
                <w:caps/>
              </w:rPr>
            </w:pPr>
            <w:r w:rsidRPr="00115EFC">
              <w:rPr>
                <w:caps/>
              </w:rPr>
              <w:t>3005-2</w:t>
            </w:r>
          </w:p>
          <w:p w14:paraId="4A2CDB64" w14:textId="0B0BE676" w:rsidR="00DA294C" w:rsidRPr="00115EFC" w:rsidRDefault="00335836" w:rsidP="007009BF">
            <w:pPr>
              <w:spacing w:before="120" w:after="120"/>
              <w:rPr>
                <w:caps/>
              </w:rPr>
            </w:pPr>
            <w:r w:rsidRPr="00115EFC">
              <w:rPr>
                <w:caps/>
              </w:rPr>
              <w:t>3005-3</w:t>
            </w:r>
          </w:p>
          <w:p w14:paraId="3A456835" w14:textId="1DB6FBAB" w:rsidR="00335836" w:rsidRPr="00115EFC" w:rsidRDefault="00335836" w:rsidP="00DB57A7">
            <w:pPr>
              <w:spacing w:before="120" w:after="120"/>
              <w:contextualSpacing/>
              <w:rPr>
                <w:caps/>
              </w:rPr>
            </w:pPr>
          </w:p>
          <w:p w14:paraId="0FE18573" w14:textId="77777777" w:rsidR="00DB57A7" w:rsidRPr="00115EFC" w:rsidRDefault="00DB57A7" w:rsidP="00DB57A7">
            <w:pPr>
              <w:spacing w:before="120" w:after="120"/>
              <w:contextualSpacing/>
              <w:rPr>
                <w:caps/>
              </w:rPr>
            </w:pPr>
          </w:p>
          <w:p w14:paraId="221F44E3" w14:textId="77777777" w:rsidR="00335836" w:rsidRPr="00115EFC" w:rsidRDefault="00335836" w:rsidP="00DB57A7">
            <w:pPr>
              <w:spacing w:before="120" w:after="120"/>
              <w:contextualSpacing/>
              <w:rPr>
                <w:caps/>
              </w:rPr>
            </w:pPr>
          </w:p>
          <w:p w14:paraId="6294EBBC" w14:textId="1B01762C" w:rsidR="00335836" w:rsidRPr="00115EFC" w:rsidRDefault="00335836" w:rsidP="007009BF">
            <w:pPr>
              <w:spacing w:before="120" w:after="120"/>
              <w:rPr>
                <w:caps/>
              </w:rPr>
            </w:pPr>
            <w:r w:rsidRPr="00115EFC">
              <w:rPr>
                <w:caps/>
              </w:rPr>
              <w:t>3005-4</w:t>
            </w:r>
          </w:p>
          <w:p w14:paraId="237138A9" w14:textId="77777777" w:rsidR="00335836" w:rsidRPr="00115EFC" w:rsidRDefault="00335836" w:rsidP="00DB57A7">
            <w:pPr>
              <w:spacing w:before="120" w:after="120"/>
              <w:contextualSpacing/>
              <w:rPr>
                <w:caps/>
              </w:rPr>
            </w:pPr>
          </w:p>
          <w:p w14:paraId="3965FBB4" w14:textId="0724A240" w:rsidR="00335836" w:rsidRPr="00115EFC" w:rsidRDefault="00335836" w:rsidP="007009BF">
            <w:pPr>
              <w:spacing w:before="120" w:after="120"/>
              <w:rPr>
                <w:caps/>
              </w:rPr>
            </w:pPr>
            <w:r w:rsidRPr="00115EFC">
              <w:rPr>
                <w:caps/>
              </w:rPr>
              <w:t>3005-5</w:t>
            </w:r>
          </w:p>
          <w:p w14:paraId="7CEE6BFC" w14:textId="77777777" w:rsidR="00335836" w:rsidRPr="00115EFC" w:rsidRDefault="00335836" w:rsidP="007009BF">
            <w:pPr>
              <w:spacing w:before="120" w:after="120"/>
              <w:rPr>
                <w:caps/>
              </w:rPr>
            </w:pPr>
          </w:p>
          <w:p w14:paraId="00AC19AC" w14:textId="301D8E24" w:rsidR="00335836" w:rsidRPr="00115EFC" w:rsidRDefault="00335836" w:rsidP="002138F2">
            <w:pPr>
              <w:spacing w:before="120" w:after="120"/>
              <w:rPr>
                <w:caps/>
              </w:rPr>
            </w:pPr>
          </w:p>
          <w:p w14:paraId="75168963" w14:textId="37F9AE9A" w:rsidR="00DA294C" w:rsidRPr="00115EFC" w:rsidRDefault="00DA294C" w:rsidP="002F07AE">
            <w:pPr>
              <w:spacing w:before="120" w:after="120"/>
              <w:rPr>
                <w:caps/>
              </w:rPr>
            </w:pPr>
            <w:r w:rsidRPr="00115EFC">
              <w:rPr>
                <w:caps/>
              </w:rPr>
              <w:t>3005-A</w:t>
            </w:r>
          </w:p>
          <w:p w14:paraId="5DFE7B79" w14:textId="77777777" w:rsidR="00DA294C" w:rsidRPr="00115EFC" w:rsidRDefault="00DA294C" w:rsidP="00F45886">
            <w:pPr>
              <w:spacing w:before="120" w:after="120"/>
              <w:contextualSpacing/>
              <w:rPr>
                <w:caps/>
              </w:rPr>
            </w:pPr>
          </w:p>
          <w:p w14:paraId="2EE73BBA" w14:textId="77777777" w:rsidR="00DA294C" w:rsidRPr="00115EFC" w:rsidRDefault="00DA294C" w:rsidP="007009BF">
            <w:pPr>
              <w:spacing w:before="120" w:after="120"/>
              <w:rPr>
                <w:caps/>
              </w:rPr>
            </w:pPr>
            <w:r w:rsidRPr="00115EFC">
              <w:rPr>
                <w:caps/>
              </w:rPr>
              <w:t>3005-B</w:t>
            </w:r>
          </w:p>
          <w:p w14:paraId="11F0478A" w14:textId="5D3645B2" w:rsidR="00DA294C" w:rsidRPr="00115EFC" w:rsidRDefault="00DA294C" w:rsidP="002F07AE">
            <w:pPr>
              <w:spacing w:before="120" w:after="120"/>
              <w:contextualSpacing/>
              <w:rPr>
                <w:caps/>
              </w:rPr>
            </w:pPr>
          </w:p>
          <w:p w14:paraId="061CAA8A" w14:textId="4114E837" w:rsidR="002F07AE" w:rsidRPr="00115EFC" w:rsidRDefault="002F07AE" w:rsidP="002F07AE">
            <w:pPr>
              <w:spacing w:before="120" w:after="120"/>
              <w:contextualSpacing/>
              <w:rPr>
                <w:caps/>
              </w:rPr>
            </w:pPr>
          </w:p>
          <w:p w14:paraId="507BC47B" w14:textId="12356A67" w:rsidR="00DA294C" w:rsidRPr="00115EFC" w:rsidRDefault="00DA294C" w:rsidP="007009BF">
            <w:pPr>
              <w:spacing w:before="120" w:after="120"/>
              <w:rPr>
                <w:caps/>
              </w:rPr>
            </w:pPr>
            <w:r w:rsidRPr="00115EFC">
              <w:rPr>
                <w:caps/>
              </w:rPr>
              <w:t>3005-C</w:t>
            </w:r>
          </w:p>
          <w:p w14:paraId="678A8CCA" w14:textId="77777777" w:rsidR="00DA294C" w:rsidRPr="00115EFC" w:rsidRDefault="00DA294C" w:rsidP="007009BF">
            <w:pPr>
              <w:spacing w:before="120" w:after="120"/>
              <w:contextualSpacing/>
              <w:rPr>
                <w:caps/>
              </w:rPr>
            </w:pPr>
          </w:p>
          <w:p w14:paraId="67D4B76C" w14:textId="251EFD40" w:rsidR="008D62CD" w:rsidRPr="00115EFC" w:rsidRDefault="008D62CD" w:rsidP="001A374E">
            <w:pPr>
              <w:spacing w:before="120" w:after="120"/>
              <w:contextualSpacing/>
              <w:rPr>
                <w:caps/>
              </w:rPr>
            </w:pPr>
          </w:p>
          <w:p w14:paraId="30E63813" w14:textId="77777777" w:rsidR="002F07AE" w:rsidRPr="00115EFC" w:rsidRDefault="002F07AE" w:rsidP="001A374E">
            <w:pPr>
              <w:spacing w:before="120" w:after="120"/>
              <w:contextualSpacing/>
              <w:rPr>
                <w:caps/>
              </w:rPr>
            </w:pPr>
          </w:p>
          <w:p w14:paraId="09E496D1" w14:textId="2E8CB1C3" w:rsidR="002F07AE" w:rsidRPr="00115EFC" w:rsidRDefault="002F07AE" w:rsidP="001A374E">
            <w:pPr>
              <w:spacing w:before="120" w:after="120"/>
              <w:contextualSpacing/>
              <w:rPr>
                <w:caps/>
              </w:rPr>
            </w:pPr>
          </w:p>
          <w:p w14:paraId="4BFF097D" w14:textId="77777777" w:rsidR="00DA294C" w:rsidRPr="00115EFC" w:rsidRDefault="00DA294C" w:rsidP="007009BF">
            <w:pPr>
              <w:spacing w:before="120" w:after="120"/>
              <w:rPr>
                <w:caps/>
              </w:rPr>
            </w:pPr>
            <w:r w:rsidRPr="00115EFC">
              <w:rPr>
                <w:caps/>
              </w:rPr>
              <w:t>3005-D</w:t>
            </w:r>
          </w:p>
          <w:p w14:paraId="720342C7" w14:textId="77777777" w:rsidR="008D62CD" w:rsidRPr="00115EFC" w:rsidRDefault="008D62CD" w:rsidP="00572C41">
            <w:pPr>
              <w:spacing w:before="120" w:after="120"/>
              <w:contextualSpacing/>
              <w:rPr>
                <w:caps/>
              </w:rPr>
            </w:pPr>
          </w:p>
          <w:p w14:paraId="36CD87FC" w14:textId="77777777" w:rsidR="00DA294C" w:rsidRPr="00115EFC" w:rsidRDefault="00DA294C" w:rsidP="007009BF">
            <w:pPr>
              <w:spacing w:before="120" w:after="120"/>
              <w:rPr>
                <w:caps/>
              </w:rPr>
            </w:pPr>
            <w:r w:rsidRPr="00115EFC">
              <w:rPr>
                <w:caps/>
              </w:rPr>
              <w:t>3005-E</w:t>
            </w:r>
          </w:p>
          <w:p w14:paraId="798F5566" w14:textId="26A210BE" w:rsidR="00DA294C" w:rsidRPr="00115EFC" w:rsidRDefault="00DA294C" w:rsidP="001A374E">
            <w:pPr>
              <w:spacing w:before="120" w:after="120"/>
              <w:contextualSpacing/>
              <w:rPr>
                <w:caps/>
              </w:rPr>
            </w:pPr>
          </w:p>
          <w:p w14:paraId="3269039E" w14:textId="2481FA3B" w:rsidR="001A374E" w:rsidRPr="00115EFC" w:rsidRDefault="001A374E" w:rsidP="001A374E">
            <w:pPr>
              <w:spacing w:before="120" w:after="120"/>
              <w:contextualSpacing/>
              <w:rPr>
                <w:caps/>
              </w:rPr>
            </w:pPr>
          </w:p>
          <w:p w14:paraId="29695D96" w14:textId="77777777" w:rsidR="00C74662" w:rsidRPr="00115EFC" w:rsidRDefault="00C74662" w:rsidP="001A374E">
            <w:pPr>
              <w:spacing w:before="120" w:after="120"/>
              <w:contextualSpacing/>
              <w:rPr>
                <w:caps/>
              </w:rPr>
            </w:pPr>
          </w:p>
          <w:p w14:paraId="277AA5DE" w14:textId="77777777" w:rsidR="00DA294C" w:rsidRPr="00115EFC" w:rsidRDefault="00DA294C" w:rsidP="007009BF">
            <w:pPr>
              <w:spacing w:before="120" w:after="120"/>
              <w:rPr>
                <w:caps/>
              </w:rPr>
            </w:pPr>
            <w:r w:rsidRPr="00115EFC">
              <w:rPr>
                <w:caps/>
              </w:rPr>
              <w:t>3005-F</w:t>
            </w:r>
          </w:p>
          <w:p w14:paraId="79122459" w14:textId="37D49900" w:rsidR="00DA294C" w:rsidRPr="00115EFC" w:rsidRDefault="00DA294C" w:rsidP="00470643">
            <w:pPr>
              <w:spacing w:before="120" w:after="120"/>
              <w:contextualSpacing/>
              <w:rPr>
                <w:caps/>
              </w:rPr>
            </w:pPr>
          </w:p>
          <w:p w14:paraId="71FE5416" w14:textId="143EE084" w:rsidR="00F45886" w:rsidRPr="00115EFC" w:rsidRDefault="00F45886" w:rsidP="00F45886">
            <w:pPr>
              <w:spacing w:before="120" w:after="120"/>
              <w:contextualSpacing/>
              <w:rPr>
                <w:caps/>
              </w:rPr>
            </w:pPr>
          </w:p>
          <w:p w14:paraId="4B37D3DC" w14:textId="1AE64056" w:rsidR="00F45886" w:rsidRPr="00115EFC" w:rsidRDefault="00F45886" w:rsidP="00F45886">
            <w:pPr>
              <w:spacing w:before="120" w:after="120"/>
              <w:contextualSpacing/>
              <w:rPr>
                <w:caps/>
              </w:rPr>
            </w:pPr>
          </w:p>
          <w:p w14:paraId="621EE3A4" w14:textId="0A3DF6C9" w:rsidR="00DA294C" w:rsidRPr="00115EFC" w:rsidRDefault="00DA294C" w:rsidP="007009BF">
            <w:pPr>
              <w:spacing w:before="120" w:after="120"/>
              <w:rPr>
                <w:caps/>
              </w:rPr>
            </w:pPr>
            <w:r w:rsidRPr="00115EFC">
              <w:rPr>
                <w:caps/>
              </w:rPr>
              <w:t>3005-G</w:t>
            </w:r>
          </w:p>
          <w:p w14:paraId="06312A0E" w14:textId="77777777" w:rsidR="00F45886" w:rsidRPr="00115EFC" w:rsidRDefault="00F45886" w:rsidP="00F45886">
            <w:pPr>
              <w:spacing w:before="120" w:after="120"/>
              <w:contextualSpacing/>
              <w:rPr>
                <w:caps/>
              </w:rPr>
            </w:pPr>
          </w:p>
          <w:p w14:paraId="4BB9AC96" w14:textId="094DE351" w:rsidR="00F45886" w:rsidRPr="00115EFC" w:rsidRDefault="00F45886" w:rsidP="007009BF">
            <w:pPr>
              <w:spacing w:before="120" w:after="120"/>
              <w:rPr>
                <w:caps/>
              </w:rPr>
            </w:pPr>
            <w:r w:rsidRPr="00115EFC">
              <w:rPr>
                <w:caps/>
              </w:rPr>
              <w:t>3005-H</w:t>
            </w:r>
          </w:p>
          <w:p w14:paraId="0C164BF5" w14:textId="77777777" w:rsidR="00470643" w:rsidRPr="00115EFC" w:rsidRDefault="00470643" w:rsidP="00470643">
            <w:pPr>
              <w:spacing w:before="120" w:after="120"/>
              <w:contextualSpacing/>
              <w:rPr>
                <w:caps/>
              </w:rPr>
            </w:pPr>
          </w:p>
          <w:p w14:paraId="21CA1FFF" w14:textId="77777777" w:rsidR="001A374E" w:rsidRPr="00115EFC" w:rsidRDefault="001A374E" w:rsidP="007009BF">
            <w:pPr>
              <w:spacing w:before="120" w:after="120"/>
              <w:rPr>
                <w:caps/>
              </w:rPr>
            </w:pPr>
            <w:r w:rsidRPr="00115EFC">
              <w:rPr>
                <w:caps/>
              </w:rPr>
              <w:t>3005-I</w:t>
            </w:r>
          </w:p>
          <w:p w14:paraId="5DE34434" w14:textId="77777777" w:rsidR="001A374E" w:rsidRPr="00115EFC" w:rsidRDefault="001A374E" w:rsidP="007009BF">
            <w:pPr>
              <w:spacing w:before="120" w:after="120"/>
              <w:rPr>
                <w:caps/>
              </w:rPr>
            </w:pPr>
          </w:p>
          <w:p w14:paraId="42C7FCA5" w14:textId="77777777" w:rsidR="001A374E" w:rsidRPr="00115EFC" w:rsidRDefault="001A374E" w:rsidP="007009BF">
            <w:pPr>
              <w:spacing w:before="120" w:after="120"/>
              <w:rPr>
                <w:caps/>
              </w:rPr>
            </w:pPr>
          </w:p>
          <w:p w14:paraId="25E44779" w14:textId="77777777" w:rsidR="001A374E" w:rsidRPr="00115EFC" w:rsidRDefault="001A374E" w:rsidP="007009BF">
            <w:pPr>
              <w:spacing w:before="120" w:after="120"/>
              <w:rPr>
                <w:caps/>
              </w:rPr>
            </w:pPr>
          </w:p>
          <w:p w14:paraId="1141E451" w14:textId="77777777" w:rsidR="001A374E" w:rsidRPr="00115EFC" w:rsidRDefault="001A374E" w:rsidP="007009BF">
            <w:pPr>
              <w:spacing w:before="120" w:after="120"/>
              <w:rPr>
                <w:caps/>
              </w:rPr>
            </w:pPr>
          </w:p>
          <w:p w14:paraId="436A5BBC" w14:textId="77777777" w:rsidR="001A374E" w:rsidRPr="00115EFC" w:rsidRDefault="001A374E" w:rsidP="007009BF">
            <w:pPr>
              <w:spacing w:before="120" w:after="120"/>
              <w:contextualSpacing/>
              <w:rPr>
                <w:caps/>
              </w:rPr>
            </w:pPr>
          </w:p>
          <w:p w14:paraId="49419678" w14:textId="04FC41CE" w:rsidR="001A374E" w:rsidRPr="00115EFC" w:rsidRDefault="001A374E" w:rsidP="007009BF">
            <w:pPr>
              <w:spacing w:before="120" w:after="120"/>
              <w:contextualSpacing/>
              <w:rPr>
                <w:caps/>
              </w:rPr>
            </w:pPr>
          </w:p>
          <w:p w14:paraId="5C7529B1" w14:textId="77777777" w:rsidR="002F07AE" w:rsidRPr="00115EFC" w:rsidRDefault="002F07AE" w:rsidP="007009BF">
            <w:pPr>
              <w:spacing w:before="120" w:after="120"/>
              <w:contextualSpacing/>
              <w:rPr>
                <w:caps/>
              </w:rPr>
            </w:pPr>
          </w:p>
          <w:p w14:paraId="4854E91D" w14:textId="7A9ED0E5" w:rsidR="001A374E" w:rsidRPr="00115EFC" w:rsidRDefault="001A374E" w:rsidP="001A374E">
            <w:pPr>
              <w:spacing w:before="120" w:after="120"/>
              <w:contextualSpacing/>
              <w:rPr>
                <w:caps/>
              </w:rPr>
            </w:pPr>
          </w:p>
          <w:p w14:paraId="39C0EBF6" w14:textId="77777777" w:rsidR="001A374E" w:rsidRPr="00115EFC" w:rsidRDefault="001A374E" w:rsidP="001A374E">
            <w:pPr>
              <w:spacing w:before="120" w:after="120"/>
              <w:contextualSpacing/>
              <w:rPr>
                <w:caps/>
              </w:rPr>
            </w:pPr>
          </w:p>
          <w:p w14:paraId="7E58EE63" w14:textId="77777777" w:rsidR="001A374E" w:rsidRPr="00115EFC" w:rsidRDefault="001A374E" w:rsidP="007009BF">
            <w:pPr>
              <w:spacing w:before="120" w:after="120"/>
              <w:rPr>
                <w:caps/>
              </w:rPr>
            </w:pPr>
            <w:r w:rsidRPr="00115EFC">
              <w:rPr>
                <w:caps/>
              </w:rPr>
              <w:t>3005-J</w:t>
            </w:r>
          </w:p>
          <w:p w14:paraId="7A0FC622" w14:textId="77777777" w:rsidR="001A374E" w:rsidRPr="00115EFC" w:rsidRDefault="001A374E" w:rsidP="001A374E">
            <w:pPr>
              <w:spacing w:before="120" w:after="120"/>
              <w:contextualSpacing/>
              <w:rPr>
                <w:caps/>
              </w:rPr>
            </w:pPr>
          </w:p>
          <w:p w14:paraId="1EBD6FDA" w14:textId="43C04004" w:rsidR="001A374E" w:rsidRPr="00115EFC" w:rsidRDefault="001A374E" w:rsidP="007009BF">
            <w:pPr>
              <w:spacing w:before="120" w:after="120"/>
              <w:rPr>
                <w:caps/>
              </w:rPr>
            </w:pPr>
            <w:r w:rsidRPr="00115EFC">
              <w:rPr>
                <w:caps/>
              </w:rPr>
              <w:t>3005-K</w:t>
            </w:r>
          </w:p>
        </w:tc>
        <w:tc>
          <w:tcPr>
            <w:tcW w:w="7230" w:type="dxa"/>
          </w:tcPr>
          <w:p w14:paraId="3ACBA50C" w14:textId="0E8696BA" w:rsidR="00A13921" w:rsidRPr="00115EFC" w:rsidRDefault="00A13921" w:rsidP="00126FC1">
            <w:pPr>
              <w:pStyle w:val="ListParagraph"/>
              <w:numPr>
                <w:ilvl w:val="0"/>
                <w:numId w:val="54"/>
              </w:numPr>
              <w:spacing w:before="120" w:after="120"/>
              <w:ind w:left="714" w:hanging="357"/>
              <w:contextualSpacing w:val="0"/>
            </w:pPr>
            <w:r w:rsidRPr="00115EFC">
              <w:lastRenderedPageBreak/>
              <w:t xml:space="preserve">You must not go to </w:t>
            </w:r>
            <w:r w:rsidR="005B5ABF" w:rsidRPr="00115EFC">
              <w:t xml:space="preserve">(or be within </w:t>
            </w:r>
            <w:r w:rsidR="00365C91" w:rsidRPr="00115EFC">
              <w:t>[number]</w:t>
            </w:r>
            <w:r w:rsidRPr="00115EFC">
              <w:t xml:space="preserve"> metres of):</w:t>
            </w:r>
            <w:r w:rsidR="00331FD9" w:rsidRPr="00115EFC">
              <w:t xml:space="preserve"> </w:t>
            </w:r>
            <w:r w:rsidR="002113C5" w:rsidRPr="00115EFC">
              <w:t>a</w:t>
            </w:r>
            <w:r w:rsidR="007009BF" w:rsidRPr="00115EFC">
              <w:t>ny</w:t>
            </w:r>
            <w:r w:rsidRPr="00115EFC">
              <w:t xml:space="preserve"> place where </w:t>
            </w:r>
            <w:r w:rsidR="00986728" w:rsidRPr="00115EFC">
              <w:t>[name</w:t>
            </w:r>
            <w:r w:rsidR="00335836" w:rsidRPr="00115EFC">
              <w:t>(s)</w:t>
            </w:r>
            <w:r w:rsidR="009C05F4" w:rsidRPr="00115EFC">
              <w:t xml:space="preserve">] </w:t>
            </w:r>
            <w:r w:rsidR="00BF768C" w:rsidRPr="00115EFC">
              <w:t xml:space="preserve">lives, works, attends </w:t>
            </w:r>
            <w:r w:rsidR="004751CD" w:rsidRPr="00115EFC">
              <w:t>school</w:t>
            </w:r>
            <w:r w:rsidR="00335836" w:rsidRPr="00115EFC">
              <w:t>,</w:t>
            </w:r>
            <w:r w:rsidR="004751CD" w:rsidRPr="00115EFC">
              <w:t xml:space="preserve"> worships</w:t>
            </w:r>
            <w:r w:rsidR="009078AF" w:rsidRPr="00115EFC">
              <w:t>, or happens to be</w:t>
            </w:r>
            <w:r w:rsidR="009C1183">
              <w:t xml:space="preserve">. </w:t>
            </w:r>
            <w:r w:rsidRPr="00115EFC">
              <w:t>If you</w:t>
            </w:r>
            <w:r w:rsidR="00986728" w:rsidRPr="00115EFC">
              <w:t xml:space="preserve"> see them</w:t>
            </w:r>
            <w:r w:rsidR="00335836" w:rsidRPr="00115EFC">
              <w:t xml:space="preserve"> (any of them)</w:t>
            </w:r>
            <w:r w:rsidRPr="00115EFC">
              <w:t>,</w:t>
            </w:r>
            <w:r w:rsidR="00986728" w:rsidRPr="00115EFC">
              <w:t xml:space="preserve"> you must leave their</w:t>
            </w:r>
            <w:r w:rsidRPr="00115EFC">
              <w:t xml:space="preserve"> presence immediately without any words or gestures. </w:t>
            </w:r>
          </w:p>
          <w:p w14:paraId="58659D3C" w14:textId="0B2C342A" w:rsidR="00125C32" w:rsidRPr="00115EFC" w:rsidRDefault="00335836" w:rsidP="00126FC1">
            <w:pPr>
              <w:pStyle w:val="ListParagraph"/>
              <w:numPr>
                <w:ilvl w:val="0"/>
                <w:numId w:val="54"/>
              </w:numPr>
              <w:spacing w:before="120" w:after="120"/>
              <w:ind w:left="714" w:hanging="357"/>
              <w:contextualSpacing w:val="0"/>
              <w:rPr>
                <w:u w:val="single"/>
              </w:rPr>
            </w:pPr>
            <w:r w:rsidRPr="00115EFC">
              <w:t xml:space="preserve">You must not go to </w:t>
            </w:r>
            <w:r w:rsidR="007009BF" w:rsidRPr="00115EFC">
              <w:t>[a</w:t>
            </w:r>
            <w:r w:rsidR="00A13921" w:rsidRPr="00115EFC">
              <w:t>ddress</w:t>
            </w:r>
            <w:r w:rsidR="007009BF" w:rsidRPr="00115EFC">
              <w:t>].</w:t>
            </w:r>
          </w:p>
          <w:p w14:paraId="280AF10C" w14:textId="77777777" w:rsidR="00335836" w:rsidRPr="00115EFC" w:rsidRDefault="00335836" w:rsidP="00126FC1">
            <w:pPr>
              <w:pStyle w:val="ListParagraph"/>
              <w:numPr>
                <w:ilvl w:val="0"/>
                <w:numId w:val="54"/>
              </w:numPr>
              <w:spacing w:before="120" w:after="120"/>
              <w:ind w:left="714" w:hanging="357"/>
              <w:contextualSpacing w:val="0"/>
            </w:pPr>
            <w:r w:rsidRPr="00115EFC">
              <w:t>You must not be in the area of [city], BC, bounded by [street/avenue/road] on the east, [street/avenue/road] on the west, [street/avenue/road] on the north and [street/avenue/road] on the south.</w:t>
            </w:r>
          </w:p>
          <w:p w14:paraId="46CE2EEE" w14:textId="77777777" w:rsidR="00335836" w:rsidRPr="00115EFC" w:rsidRDefault="00335836" w:rsidP="00126FC1">
            <w:pPr>
              <w:pStyle w:val="ListParagraph"/>
              <w:numPr>
                <w:ilvl w:val="0"/>
                <w:numId w:val="54"/>
              </w:numPr>
              <w:spacing w:before="120" w:after="120"/>
              <w:ind w:left="714" w:hanging="357"/>
              <w:contextualSpacing w:val="0"/>
            </w:pPr>
            <w:r w:rsidRPr="00115EFC">
              <w:t>You must not be on the [number] block of [street/avenue/road] in [city].</w:t>
            </w:r>
          </w:p>
          <w:p w14:paraId="6EEB3B92" w14:textId="77777777" w:rsidR="00335836" w:rsidRPr="00115EFC" w:rsidRDefault="00335836" w:rsidP="00126FC1">
            <w:pPr>
              <w:pStyle w:val="ListParagraph"/>
              <w:numPr>
                <w:ilvl w:val="0"/>
                <w:numId w:val="54"/>
              </w:numPr>
              <w:spacing w:before="120" w:after="120"/>
            </w:pPr>
            <w:r w:rsidRPr="00115EFC">
              <w:t>This condition will be supervised electronically (Technical Suitability Report required).</w:t>
            </w:r>
          </w:p>
          <w:p w14:paraId="3F5913A0" w14:textId="395A1DAC" w:rsidR="00A13921" w:rsidRPr="00115EFC" w:rsidRDefault="00BD346C" w:rsidP="007009BF">
            <w:pPr>
              <w:spacing w:before="240" w:after="120"/>
              <w:rPr>
                <w:u w:val="single"/>
              </w:rPr>
            </w:pPr>
            <w:r w:rsidRPr="00115EFC">
              <w:rPr>
                <w:u w:val="single"/>
              </w:rPr>
              <w:t>The exceptions are</w:t>
            </w:r>
            <w:r w:rsidR="00A13921" w:rsidRPr="00115EFC">
              <w:rPr>
                <w:u w:val="single"/>
              </w:rPr>
              <w:t>:</w:t>
            </w:r>
          </w:p>
          <w:p w14:paraId="7B8D03C4" w14:textId="7DA05B0E" w:rsidR="00570D36" w:rsidRPr="00115EFC" w:rsidRDefault="007009BF" w:rsidP="00126FC1">
            <w:pPr>
              <w:pStyle w:val="ListParagraph"/>
              <w:numPr>
                <w:ilvl w:val="0"/>
                <w:numId w:val="23"/>
              </w:numPr>
              <w:spacing w:before="120" w:after="120"/>
              <w:ind w:left="737" w:hanging="380"/>
              <w:contextualSpacing w:val="0"/>
            </w:pPr>
            <w:r w:rsidRPr="00115EFC">
              <w:t>O</w:t>
            </w:r>
            <w:r w:rsidR="00A13921" w:rsidRPr="00115EFC">
              <w:t>nce</w:t>
            </w:r>
            <w:r w:rsidR="00335836" w:rsidRPr="00115EFC">
              <w:t>,</w:t>
            </w:r>
            <w:r w:rsidR="00BF768C" w:rsidRPr="00115EFC">
              <w:t xml:space="preserve"> to get</w:t>
            </w:r>
            <w:r w:rsidR="00A13921" w:rsidRPr="00115EFC">
              <w:t xml:space="preserve"> your belongings</w:t>
            </w:r>
            <w:r w:rsidR="0007477C" w:rsidRPr="00115EFC">
              <w:t xml:space="preserve"> and only in the presence of </w:t>
            </w:r>
            <w:r w:rsidR="00125C32" w:rsidRPr="00115EFC">
              <w:t xml:space="preserve">a peace officer (or </w:t>
            </w:r>
            <w:r w:rsidR="00986728" w:rsidRPr="00115EFC">
              <w:t>[name</w:t>
            </w:r>
            <w:r w:rsidR="009C05F4" w:rsidRPr="00115EFC">
              <w:t>]</w:t>
            </w:r>
            <w:r w:rsidR="00BF768C" w:rsidRPr="00115EFC">
              <w:t>)</w:t>
            </w:r>
            <w:r w:rsidR="00A13921" w:rsidRPr="00115EFC">
              <w:t xml:space="preserve">. </w:t>
            </w:r>
          </w:p>
          <w:p w14:paraId="50EB6028" w14:textId="2DB23475" w:rsidR="00227CA9" w:rsidRPr="00115EFC" w:rsidRDefault="0055113D" w:rsidP="00442C25">
            <w:pPr>
              <w:pStyle w:val="ListParagraph"/>
              <w:numPr>
                <w:ilvl w:val="0"/>
                <w:numId w:val="23"/>
              </w:numPr>
              <w:spacing w:before="120" w:after="120"/>
              <w:ind w:left="739"/>
              <w:contextualSpacing w:val="0"/>
            </w:pPr>
            <w:r w:rsidRPr="00115EFC">
              <w:t>To</w:t>
            </w:r>
            <w:r w:rsidR="00087A85" w:rsidRPr="00115EFC">
              <w:t xml:space="preserve"> pick up and drop</w:t>
            </w:r>
            <w:r w:rsidR="00A13921" w:rsidRPr="00115EFC">
              <w:t xml:space="preserve"> off your </w:t>
            </w:r>
            <w:proofErr w:type="gramStart"/>
            <w:r w:rsidR="00A13921" w:rsidRPr="00115EFC">
              <w:t>ch</w:t>
            </w:r>
            <w:r w:rsidR="002E034E" w:rsidRPr="00115EFC">
              <w:t>ild</w:t>
            </w:r>
            <w:r w:rsidRPr="00115EFC">
              <w:t>(</w:t>
            </w:r>
            <w:proofErr w:type="spellStart"/>
            <w:proofErr w:type="gramEnd"/>
            <w:r w:rsidR="002E034E" w:rsidRPr="00115EFC">
              <w:t>ren</w:t>
            </w:r>
            <w:proofErr w:type="spellEnd"/>
            <w:r w:rsidRPr="00115EFC">
              <w:t>)</w:t>
            </w:r>
            <w:r w:rsidR="002E034E" w:rsidRPr="00115EFC">
              <w:t xml:space="preserve"> for parenting </w:t>
            </w:r>
            <w:r w:rsidR="007009BF" w:rsidRPr="00115EFC">
              <w:t>time</w:t>
            </w:r>
            <w:r w:rsidRPr="00115EFC">
              <w:t>. (Y</w:t>
            </w:r>
            <w:r w:rsidR="00A13921" w:rsidRPr="00115EFC">
              <w:t>ou must remain in</w:t>
            </w:r>
            <w:r w:rsidR="00E85F18" w:rsidRPr="00115EFC">
              <w:t>side your vehic</w:t>
            </w:r>
            <w:r w:rsidR="00F45886" w:rsidRPr="00115EFC">
              <w:t>le during all</w:t>
            </w:r>
            <w:r w:rsidR="005B5ABF" w:rsidRPr="00115EFC">
              <w:t xml:space="preserve"> pick</w:t>
            </w:r>
            <w:r w:rsidR="00D42614" w:rsidRPr="00115EFC">
              <w:t>-</w:t>
            </w:r>
            <w:r w:rsidR="005B5ABF" w:rsidRPr="00115EFC">
              <w:t>ups and drop-</w:t>
            </w:r>
            <w:r w:rsidR="00E85F18" w:rsidRPr="00115EFC">
              <w:t>offs</w:t>
            </w:r>
            <w:r w:rsidRPr="00115EFC">
              <w:t>.</w:t>
            </w:r>
            <w:r w:rsidR="00A13921" w:rsidRPr="00115EFC">
              <w:t xml:space="preserve">) </w:t>
            </w:r>
          </w:p>
          <w:p w14:paraId="4C9B8C27" w14:textId="2C9A8FF2" w:rsidR="00570D36" w:rsidRPr="00115EFC" w:rsidRDefault="007009BF" w:rsidP="00126FC1">
            <w:pPr>
              <w:pStyle w:val="ListParagraph"/>
              <w:numPr>
                <w:ilvl w:val="0"/>
                <w:numId w:val="23"/>
              </w:numPr>
              <w:spacing w:before="120" w:after="120"/>
              <w:ind w:left="739"/>
              <w:contextualSpacing w:val="0"/>
            </w:pPr>
            <w:r w:rsidRPr="00115EFC">
              <w:t>A</w:t>
            </w:r>
            <w:r w:rsidR="00A13921" w:rsidRPr="00115EFC">
              <w:t xml:space="preserve">s allowed by a family or child protection order made by </w:t>
            </w:r>
            <w:r w:rsidR="004E026C" w:rsidRPr="00115EFC">
              <w:t>an associate judge</w:t>
            </w:r>
            <w:r w:rsidR="00A13921" w:rsidRPr="00115EFC">
              <w:t xml:space="preserve"> or a judge who has been given a copy </w:t>
            </w:r>
            <w:r w:rsidR="00A13921" w:rsidRPr="00115EFC">
              <w:lastRenderedPageBreak/>
              <w:t>of</w:t>
            </w:r>
            <w:r w:rsidR="005B28D5" w:rsidRPr="00115EFC">
              <w:t xml:space="preserve"> this</w:t>
            </w:r>
            <w:r w:rsidR="00A13921" w:rsidRPr="00115EFC">
              <w:t xml:space="preserve"> order</w:t>
            </w:r>
            <w:r w:rsidR="009C1183">
              <w:t xml:space="preserve">. </w:t>
            </w:r>
            <w:r w:rsidR="00A13921" w:rsidRPr="00115EFC">
              <w:t xml:space="preserve">You must immediately file a copy of </w:t>
            </w:r>
            <w:r w:rsidR="005B28D5" w:rsidRPr="00115EFC">
              <w:t>this</w:t>
            </w:r>
            <w:r w:rsidR="00A13921" w:rsidRPr="00115EFC">
              <w:t xml:space="preserve"> order in any family or child protection proceeding in which you are a party or become a party. </w:t>
            </w:r>
          </w:p>
          <w:p w14:paraId="36B3EA1A" w14:textId="4EFEF8A1" w:rsidR="00570D36" w:rsidRPr="00115EFC" w:rsidRDefault="007009BF" w:rsidP="00126FC1">
            <w:pPr>
              <w:pStyle w:val="ListParagraph"/>
              <w:numPr>
                <w:ilvl w:val="0"/>
                <w:numId w:val="23"/>
              </w:numPr>
              <w:ind w:left="737" w:hanging="357"/>
              <w:contextualSpacing w:val="0"/>
            </w:pPr>
            <w:r w:rsidRPr="00115EFC">
              <w:t>In</w:t>
            </w:r>
            <w:r w:rsidR="00A13921" w:rsidRPr="00115EFC">
              <w:t xml:space="preserve"> th</w:t>
            </w:r>
            <w:r w:rsidR="00986728" w:rsidRPr="00115EFC">
              <w:t>e immediate presence of [name</w:t>
            </w:r>
            <w:r w:rsidR="009C05F4" w:rsidRPr="00115EFC">
              <w:t>]</w:t>
            </w:r>
            <w:r w:rsidR="00A13921" w:rsidRPr="00115EFC">
              <w:t xml:space="preserve">, for the </w:t>
            </w:r>
            <w:r w:rsidR="006F6572" w:rsidRPr="00115EFC">
              <w:t xml:space="preserve">sole </w:t>
            </w:r>
            <w:r w:rsidR="005B5ABF" w:rsidRPr="00115EFC">
              <w:t xml:space="preserve">purpose of </w:t>
            </w:r>
            <w:r w:rsidR="00F45886" w:rsidRPr="00115EFC">
              <w:t>[state]</w:t>
            </w:r>
            <w:r w:rsidR="005B5ABF" w:rsidRPr="00115EFC">
              <w:t>.</w:t>
            </w:r>
            <w:r w:rsidR="00691BD1" w:rsidRPr="00115EFC">
              <w:t xml:space="preserve"> </w:t>
            </w:r>
          </w:p>
          <w:p w14:paraId="77173F90" w14:textId="77777777" w:rsidR="00D42614" w:rsidRPr="00115EFC" w:rsidRDefault="007009BF" w:rsidP="00126FC1">
            <w:pPr>
              <w:pStyle w:val="ListParagraph"/>
              <w:numPr>
                <w:ilvl w:val="0"/>
                <w:numId w:val="23"/>
              </w:numPr>
              <w:spacing w:before="120" w:after="120"/>
              <w:ind w:left="739"/>
              <w:contextualSpacing w:val="0"/>
            </w:pPr>
            <w:r w:rsidRPr="00115EFC">
              <w:t>If</w:t>
            </w:r>
            <w:r w:rsidR="00A13921" w:rsidRPr="00115EFC">
              <w:t xml:space="preserve"> you </w:t>
            </w:r>
            <w:r w:rsidR="00F45886" w:rsidRPr="00115EFC">
              <w:t xml:space="preserve">do not have any alcohol, </w:t>
            </w:r>
            <w:r w:rsidR="00A13921" w:rsidRPr="00115EFC">
              <w:t>intoxicating substances or drugs in your</w:t>
            </w:r>
            <w:r w:rsidR="00631CBF" w:rsidRPr="00115EFC">
              <w:t xml:space="preserve"> body or</w:t>
            </w:r>
            <w:r w:rsidR="00A13921" w:rsidRPr="00115EFC">
              <w:t xml:space="preserve"> </w:t>
            </w:r>
            <w:r w:rsidR="00F45886" w:rsidRPr="00115EFC">
              <w:t xml:space="preserve">in </w:t>
            </w:r>
            <w:r w:rsidR="00A13921" w:rsidRPr="00115EFC">
              <w:t xml:space="preserve">your immediate possession, except </w:t>
            </w:r>
            <w:r w:rsidR="00F45886" w:rsidRPr="00115EFC">
              <w:t xml:space="preserve">in accordance </w:t>
            </w:r>
            <w:r w:rsidR="00A13921" w:rsidRPr="00115EFC">
              <w:t>with a medical prescription</w:t>
            </w:r>
            <w:r w:rsidR="00F45886" w:rsidRPr="00115EFC">
              <w:t>, and you are sober</w:t>
            </w:r>
            <w:r w:rsidR="00A13921" w:rsidRPr="00115EFC">
              <w:t xml:space="preserve">. </w:t>
            </w:r>
          </w:p>
          <w:p w14:paraId="5BE8A945" w14:textId="1951EDAA" w:rsidR="00570D36" w:rsidRPr="00115EFC" w:rsidRDefault="007009BF" w:rsidP="00126FC1">
            <w:pPr>
              <w:pStyle w:val="ListParagraph"/>
              <w:numPr>
                <w:ilvl w:val="0"/>
                <w:numId w:val="23"/>
              </w:numPr>
              <w:spacing w:before="120" w:after="120"/>
              <w:ind w:left="739"/>
              <w:contextualSpacing w:val="0"/>
            </w:pPr>
            <w:r w:rsidRPr="00115EFC">
              <w:rPr>
                <w:color w:val="000000" w:themeColor="text1"/>
              </w:rPr>
              <w:t>Only</w:t>
            </w:r>
            <w:r w:rsidR="00986728" w:rsidRPr="00115EFC">
              <w:rPr>
                <w:color w:val="000000" w:themeColor="text1"/>
              </w:rPr>
              <w:t xml:space="preserve"> if [name</w:t>
            </w:r>
            <w:r w:rsidR="009C05F4" w:rsidRPr="00115EFC">
              <w:rPr>
                <w:color w:val="000000" w:themeColor="text1"/>
              </w:rPr>
              <w:t>]</w:t>
            </w:r>
            <w:r w:rsidR="00986728" w:rsidRPr="00115EFC">
              <w:rPr>
                <w:color w:val="000000" w:themeColor="text1"/>
              </w:rPr>
              <w:t xml:space="preserve"> is sober. If they become</w:t>
            </w:r>
            <w:r w:rsidR="00A13921" w:rsidRPr="00115EFC">
              <w:rPr>
                <w:color w:val="000000" w:themeColor="text1"/>
              </w:rPr>
              <w:t xml:space="preserve"> intoxicated in your p</w:t>
            </w:r>
            <w:r w:rsidR="00986728" w:rsidRPr="00115EFC">
              <w:rPr>
                <w:color w:val="000000" w:themeColor="text1"/>
              </w:rPr>
              <w:t>resence</w:t>
            </w:r>
            <w:r w:rsidR="00F45886" w:rsidRPr="00115EFC">
              <w:rPr>
                <w:color w:val="000000" w:themeColor="text1"/>
              </w:rPr>
              <w:t>,</w:t>
            </w:r>
            <w:r w:rsidR="00986728" w:rsidRPr="00115EFC">
              <w:rPr>
                <w:color w:val="000000" w:themeColor="text1"/>
              </w:rPr>
              <w:t xml:space="preserve"> you must leave their</w:t>
            </w:r>
            <w:r w:rsidR="00A13921" w:rsidRPr="00115EFC">
              <w:rPr>
                <w:color w:val="000000" w:themeColor="text1"/>
              </w:rPr>
              <w:t xml:space="preserve"> presence immedia</w:t>
            </w:r>
            <w:r w:rsidR="00986728" w:rsidRPr="00115EFC">
              <w:rPr>
                <w:color w:val="000000" w:themeColor="text1"/>
              </w:rPr>
              <w:t>tely and not return to their</w:t>
            </w:r>
            <w:r w:rsidR="00A13921" w:rsidRPr="00115EFC">
              <w:rPr>
                <w:color w:val="000000" w:themeColor="text1"/>
              </w:rPr>
              <w:t xml:space="preserve"> </w:t>
            </w:r>
            <w:r w:rsidR="00986728" w:rsidRPr="00115EFC">
              <w:rPr>
                <w:color w:val="000000" w:themeColor="text1"/>
              </w:rPr>
              <w:t>presence until they contact</w:t>
            </w:r>
            <w:r w:rsidR="00A13921" w:rsidRPr="00115EFC">
              <w:rPr>
                <w:color w:val="000000" w:themeColor="text1"/>
              </w:rPr>
              <w:t xml:space="preserve"> you an</w:t>
            </w:r>
            <w:r w:rsidR="00986728" w:rsidRPr="00115EFC">
              <w:rPr>
                <w:color w:val="000000" w:themeColor="text1"/>
              </w:rPr>
              <w:t>d satisfy</w:t>
            </w:r>
            <w:r w:rsidR="00B67DDA" w:rsidRPr="00115EFC">
              <w:rPr>
                <w:color w:val="000000" w:themeColor="text1"/>
              </w:rPr>
              <w:t xml:space="preserve"> you that they are</w:t>
            </w:r>
            <w:r w:rsidR="007971B7" w:rsidRPr="00115EFC">
              <w:rPr>
                <w:color w:val="000000" w:themeColor="text1"/>
              </w:rPr>
              <w:t xml:space="preserve"> </w:t>
            </w:r>
            <w:r w:rsidR="00A13921" w:rsidRPr="00115EFC">
              <w:rPr>
                <w:color w:val="000000" w:themeColor="text1"/>
              </w:rPr>
              <w:t xml:space="preserve">sober. </w:t>
            </w:r>
          </w:p>
          <w:p w14:paraId="3E407598" w14:textId="4E9AE1D7" w:rsidR="00A932CB" w:rsidRPr="00115EFC" w:rsidRDefault="007009BF" w:rsidP="00126FC1">
            <w:pPr>
              <w:pStyle w:val="ListParagraph"/>
              <w:numPr>
                <w:ilvl w:val="0"/>
                <w:numId w:val="23"/>
              </w:numPr>
              <w:spacing w:before="120" w:after="120"/>
              <w:ind w:left="739"/>
              <w:contextualSpacing w:val="0"/>
            </w:pPr>
            <w:r w:rsidRPr="00115EFC">
              <w:rPr>
                <w:rFonts w:cs="Arial"/>
                <w:spacing w:val="-3"/>
              </w:rPr>
              <w:t>While</w:t>
            </w:r>
            <w:r w:rsidR="00A13921" w:rsidRPr="00115EFC">
              <w:rPr>
                <w:rFonts w:cs="Arial"/>
                <w:spacing w:val="1"/>
              </w:rPr>
              <w:t xml:space="preserve"> </w:t>
            </w:r>
            <w:r w:rsidR="00986728" w:rsidRPr="00115EFC">
              <w:rPr>
                <w:rFonts w:cs="Arial"/>
              </w:rPr>
              <w:t xml:space="preserve">in a moving vehicle </w:t>
            </w:r>
            <w:r w:rsidR="00A13921" w:rsidRPr="00115EFC">
              <w:rPr>
                <w:rFonts w:cs="Arial"/>
              </w:rPr>
              <w:t>on</w:t>
            </w:r>
            <w:r w:rsidR="00A13921" w:rsidRPr="00115EFC">
              <w:rPr>
                <w:rFonts w:cs="Arial"/>
                <w:spacing w:val="1"/>
              </w:rPr>
              <w:t xml:space="preserve"> </w:t>
            </w:r>
            <w:r w:rsidR="00A13921" w:rsidRPr="00115EFC">
              <w:rPr>
                <w:rFonts w:cs="Arial"/>
                <w:spacing w:val="-3"/>
              </w:rPr>
              <w:t>y</w:t>
            </w:r>
            <w:r w:rsidR="00A13921" w:rsidRPr="00115EFC">
              <w:rPr>
                <w:rFonts w:cs="Arial"/>
              </w:rPr>
              <w:t>our</w:t>
            </w:r>
            <w:r w:rsidR="00A13921" w:rsidRPr="00115EFC">
              <w:rPr>
                <w:rFonts w:cs="Arial"/>
                <w:spacing w:val="-1"/>
              </w:rPr>
              <w:t xml:space="preserve"> </w:t>
            </w:r>
            <w:r w:rsidR="00A13921" w:rsidRPr="00115EFC">
              <w:rPr>
                <w:rFonts w:cs="Arial"/>
                <w:spacing w:val="-3"/>
              </w:rPr>
              <w:t>w</w:t>
            </w:r>
            <w:r w:rsidR="00A13921" w:rsidRPr="00115EFC">
              <w:rPr>
                <w:rFonts w:cs="Arial"/>
              </w:rPr>
              <w:t>ay</w:t>
            </w:r>
            <w:r w:rsidR="00A13921" w:rsidRPr="00115EFC">
              <w:rPr>
                <w:rFonts w:cs="Arial"/>
                <w:spacing w:val="-2"/>
              </w:rPr>
              <w:t xml:space="preserve"> </w:t>
            </w:r>
            <w:r w:rsidR="00A13921" w:rsidRPr="00115EFC">
              <w:rPr>
                <w:rFonts w:cs="Arial"/>
              </w:rPr>
              <w:t>to so</w:t>
            </w:r>
            <w:r w:rsidR="00A13921" w:rsidRPr="00115EFC">
              <w:rPr>
                <w:rFonts w:cs="Arial"/>
                <w:spacing w:val="1"/>
              </w:rPr>
              <w:t>m</w:t>
            </w:r>
            <w:r w:rsidR="00A13921" w:rsidRPr="00115EFC">
              <w:rPr>
                <w:rFonts w:cs="Arial"/>
              </w:rPr>
              <w:t>e</w:t>
            </w:r>
            <w:r w:rsidRPr="00115EFC">
              <w:rPr>
                <w:rFonts w:cs="Arial"/>
                <w:spacing w:val="-3"/>
              </w:rPr>
              <w:t xml:space="preserve"> other place </w:t>
            </w:r>
            <w:r w:rsidR="00D95AA4" w:rsidRPr="00115EFC">
              <w:rPr>
                <w:rFonts w:cs="Arial"/>
                <w:spacing w:val="-3"/>
              </w:rPr>
              <w:t>(</w:t>
            </w:r>
            <w:r w:rsidR="001748C6" w:rsidRPr="00115EFC">
              <w:rPr>
                <w:rFonts w:cs="Arial"/>
                <w:spacing w:val="-3"/>
              </w:rPr>
              <w:t xml:space="preserve">for the </w:t>
            </w:r>
            <w:r w:rsidR="006F6572" w:rsidRPr="00115EFC">
              <w:rPr>
                <w:rFonts w:cs="Arial"/>
                <w:spacing w:val="-3"/>
              </w:rPr>
              <w:t xml:space="preserve">sole </w:t>
            </w:r>
            <w:r w:rsidR="005B5ABF" w:rsidRPr="00115EFC">
              <w:rPr>
                <w:rFonts w:cs="Arial"/>
                <w:spacing w:val="-3"/>
              </w:rPr>
              <w:t xml:space="preserve">purpose of </w:t>
            </w:r>
            <w:r w:rsidR="00F45886" w:rsidRPr="00115EFC">
              <w:rPr>
                <w:rFonts w:cs="Arial"/>
                <w:spacing w:val="-3"/>
              </w:rPr>
              <w:t>[state]</w:t>
            </w:r>
            <w:r w:rsidR="00D95AA4" w:rsidRPr="00115EFC">
              <w:rPr>
                <w:rFonts w:cs="Arial"/>
                <w:spacing w:val="-3"/>
              </w:rPr>
              <w:t>)</w:t>
            </w:r>
            <w:r w:rsidR="005B5ABF" w:rsidRPr="00115EFC">
              <w:rPr>
                <w:rFonts w:cs="Arial"/>
                <w:spacing w:val="-3"/>
              </w:rPr>
              <w:t>.</w:t>
            </w:r>
            <w:r w:rsidR="00A13921" w:rsidRPr="00115EFC">
              <w:rPr>
                <w:rFonts w:cs="Arial"/>
              </w:rPr>
              <w:t xml:space="preserve"> </w:t>
            </w:r>
          </w:p>
          <w:p w14:paraId="1035C22B" w14:textId="77777777" w:rsidR="00D42614" w:rsidRPr="00115EFC" w:rsidRDefault="00F45886" w:rsidP="00126FC1">
            <w:pPr>
              <w:pStyle w:val="ListParagraph"/>
              <w:numPr>
                <w:ilvl w:val="0"/>
                <w:numId w:val="23"/>
              </w:numPr>
              <w:spacing w:before="120" w:after="120"/>
              <w:ind w:left="739"/>
              <w:contextualSpacing w:val="0"/>
            </w:pPr>
            <w:r w:rsidRPr="00115EFC">
              <w:rPr>
                <w:rFonts w:cs="Arial"/>
              </w:rPr>
              <w:t>If you are in the immediate presence of a lawyer who has been given a copy of this order.</w:t>
            </w:r>
          </w:p>
          <w:p w14:paraId="711ED424" w14:textId="7DBB298B" w:rsidR="00D42614" w:rsidRPr="00115EFC" w:rsidRDefault="00D42614" w:rsidP="00126FC1">
            <w:pPr>
              <w:pStyle w:val="ListParagraph"/>
              <w:numPr>
                <w:ilvl w:val="0"/>
                <w:numId w:val="23"/>
              </w:numPr>
              <w:spacing w:before="120" w:after="120"/>
              <w:ind w:left="739"/>
              <w:contextualSpacing w:val="0"/>
            </w:pPr>
            <w:r w:rsidRPr="00115EFC">
              <w:t xml:space="preserve">If you are in the immediate presence of one or more of the following professionals after they have been given a copy of this order: </w:t>
            </w:r>
          </w:p>
          <w:p w14:paraId="46BD5FB1" w14:textId="77777777" w:rsidR="00D42614" w:rsidRPr="00115EFC" w:rsidRDefault="00D42614" w:rsidP="00126FC1">
            <w:pPr>
              <w:pStyle w:val="ListParagraph"/>
              <w:numPr>
                <w:ilvl w:val="0"/>
                <w:numId w:val="43"/>
              </w:numPr>
              <w:spacing w:before="120" w:after="120"/>
              <w:ind w:left="1453"/>
              <w:contextualSpacing w:val="0"/>
            </w:pPr>
            <w:r w:rsidRPr="00115EFC">
              <w:t xml:space="preserve">counsellor; </w:t>
            </w:r>
          </w:p>
          <w:p w14:paraId="6A0CD174" w14:textId="77777777" w:rsidR="00D42614" w:rsidRPr="00115EFC" w:rsidRDefault="00D42614" w:rsidP="00126FC1">
            <w:pPr>
              <w:pStyle w:val="ListParagraph"/>
              <w:numPr>
                <w:ilvl w:val="0"/>
                <w:numId w:val="43"/>
              </w:numPr>
              <w:spacing w:before="120" w:after="120"/>
              <w:ind w:left="1453"/>
              <w:contextualSpacing w:val="0"/>
            </w:pPr>
            <w:r w:rsidRPr="00115EFC">
              <w:t xml:space="preserve">family justice counsellor and/or family dispute resolution professional; </w:t>
            </w:r>
          </w:p>
          <w:p w14:paraId="08CC4C46" w14:textId="77777777" w:rsidR="00D42614" w:rsidRPr="00115EFC" w:rsidRDefault="00D42614" w:rsidP="00126FC1">
            <w:pPr>
              <w:pStyle w:val="ListParagraph"/>
              <w:numPr>
                <w:ilvl w:val="0"/>
                <w:numId w:val="43"/>
              </w:numPr>
              <w:spacing w:before="120" w:after="120"/>
              <w:ind w:left="1453"/>
              <w:contextualSpacing w:val="0"/>
            </w:pPr>
            <w:r w:rsidRPr="00115EFC">
              <w:t xml:space="preserve">mediator; </w:t>
            </w:r>
          </w:p>
          <w:p w14:paraId="2096D9F2" w14:textId="77777777" w:rsidR="00D42614" w:rsidRPr="00115EFC" w:rsidRDefault="00D42614" w:rsidP="00126FC1">
            <w:pPr>
              <w:pStyle w:val="ListParagraph"/>
              <w:numPr>
                <w:ilvl w:val="0"/>
                <w:numId w:val="43"/>
              </w:numPr>
              <w:spacing w:before="120" w:after="120"/>
              <w:ind w:left="1453"/>
              <w:contextualSpacing w:val="0"/>
            </w:pPr>
            <w:r w:rsidRPr="00115EFC">
              <w:t xml:space="preserve">Native </w:t>
            </w:r>
            <w:proofErr w:type="spellStart"/>
            <w:r w:rsidRPr="00115EFC">
              <w:t>Courtworker</w:t>
            </w:r>
            <w:proofErr w:type="spellEnd"/>
            <w:r w:rsidRPr="00115EFC">
              <w:t>;</w:t>
            </w:r>
          </w:p>
          <w:p w14:paraId="5633DB73" w14:textId="77777777" w:rsidR="00D42614" w:rsidRPr="00115EFC" w:rsidRDefault="00D42614" w:rsidP="00126FC1">
            <w:pPr>
              <w:pStyle w:val="ListParagraph"/>
              <w:numPr>
                <w:ilvl w:val="0"/>
                <w:numId w:val="43"/>
              </w:numPr>
              <w:spacing w:before="120" w:after="120"/>
              <w:ind w:left="1453" w:hanging="357"/>
              <w:contextualSpacing w:val="0"/>
            </w:pPr>
            <w:r w:rsidRPr="00115EFC">
              <w:t>Elder [name]; or</w:t>
            </w:r>
          </w:p>
          <w:p w14:paraId="1E76B002" w14:textId="77777777" w:rsidR="00D42614" w:rsidRPr="00115EFC" w:rsidRDefault="00D42614" w:rsidP="00126FC1">
            <w:pPr>
              <w:pStyle w:val="ListParagraph"/>
              <w:numPr>
                <w:ilvl w:val="0"/>
                <w:numId w:val="43"/>
              </w:numPr>
              <w:spacing w:before="120" w:after="120"/>
              <w:ind w:left="1453" w:hanging="357"/>
              <w:contextualSpacing w:val="0"/>
            </w:pPr>
            <w:proofErr w:type="gramStart"/>
            <w:r w:rsidRPr="00115EFC">
              <w:t>restorative</w:t>
            </w:r>
            <w:proofErr w:type="gramEnd"/>
            <w:r w:rsidRPr="00115EFC">
              <w:t xml:space="preserve"> justice counsellor.</w:t>
            </w:r>
          </w:p>
          <w:p w14:paraId="509E2A10" w14:textId="5664E8E9" w:rsidR="00D42614" w:rsidRPr="00115EFC" w:rsidRDefault="00D42614" w:rsidP="00126FC1">
            <w:pPr>
              <w:pStyle w:val="ListParagraph"/>
              <w:numPr>
                <w:ilvl w:val="0"/>
                <w:numId w:val="23"/>
              </w:numPr>
              <w:spacing w:before="120" w:after="120"/>
              <w:ind w:left="744"/>
              <w:contextualSpacing w:val="0"/>
            </w:pPr>
            <w:r w:rsidRPr="00115EFC">
              <w:t xml:space="preserve">If you are at a public place </w:t>
            </w:r>
            <w:r w:rsidR="00D95AA4" w:rsidRPr="00115EFC">
              <w:t>(</w:t>
            </w:r>
            <w:r w:rsidRPr="00115EFC">
              <w:t>in the presence of [name]</w:t>
            </w:r>
            <w:r w:rsidR="00D95AA4" w:rsidRPr="00115EFC">
              <w:t>)</w:t>
            </w:r>
            <w:r w:rsidRPr="00115EFC">
              <w:t xml:space="preserve"> when other adults are present</w:t>
            </w:r>
            <w:r w:rsidR="00064F89" w:rsidRPr="00115EFC">
              <w:t>, but not in a private vehicle</w:t>
            </w:r>
            <w:r w:rsidRPr="00115EFC">
              <w:t>.</w:t>
            </w:r>
          </w:p>
          <w:p w14:paraId="07E086B1" w14:textId="694C1A12" w:rsidR="00D42614" w:rsidRPr="00115EFC" w:rsidRDefault="00D42614" w:rsidP="00126FC1">
            <w:pPr>
              <w:pStyle w:val="ListParagraph"/>
              <w:numPr>
                <w:ilvl w:val="0"/>
                <w:numId w:val="23"/>
              </w:numPr>
              <w:spacing w:before="120" w:after="120"/>
              <w:ind w:left="743" w:hanging="357"/>
            </w:pPr>
            <w:r w:rsidRPr="00115EFC">
              <w:t xml:space="preserve">If it is </w:t>
            </w:r>
            <w:r w:rsidR="00DB16D9" w:rsidRPr="00115EFC">
              <w:t xml:space="preserve">during scheduled court appearances and conferences. If it is an in-person appearance or conference, a sheriff must be present unless </w:t>
            </w:r>
            <w:r w:rsidR="004E026C" w:rsidRPr="00115EFC">
              <w:t>an associate judge</w:t>
            </w:r>
            <w:r w:rsidR="00DB16D9" w:rsidRPr="00115EFC">
              <w:t>, judge or judicial justice waives the requirement</w:t>
            </w:r>
            <w:r w:rsidRPr="00115EFC">
              <w:t>.</w:t>
            </w:r>
          </w:p>
        </w:tc>
      </w:tr>
      <w:tr w:rsidR="00A13921" w:rsidRPr="00115EFC" w14:paraId="2AC344E6" w14:textId="77777777" w:rsidTr="007E4FC6">
        <w:trPr>
          <w:trHeight w:val="49"/>
        </w:trPr>
        <w:tc>
          <w:tcPr>
            <w:tcW w:w="2268" w:type="dxa"/>
          </w:tcPr>
          <w:p w14:paraId="3A284BA9" w14:textId="4781B7CC" w:rsidR="00A13921" w:rsidRPr="00115EFC" w:rsidRDefault="00125C32" w:rsidP="00F45886">
            <w:pPr>
              <w:spacing w:before="120" w:after="120"/>
              <w:rPr>
                <w:caps/>
              </w:rPr>
            </w:pPr>
            <w:r w:rsidRPr="00115EFC">
              <w:rPr>
                <w:caps/>
              </w:rPr>
              <w:lastRenderedPageBreak/>
              <w:t xml:space="preserve">No Go </w:t>
            </w:r>
            <w:r w:rsidR="00F45886" w:rsidRPr="00115EFC">
              <w:rPr>
                <w:caps/>
              </w:rPr>
              <w:t>complainant</w:t>
            </w:r>
          </w:p>
        </w:tc>
        <w:tc>
          <w:tcPr>
            <w:tcW w:w="1134" w:type="dxa"/>
          </w:tcPr>
          <w:p w14:paraId="36EB5F46" w14:textId="05381C66" w:rsidR="00A13921" w:rsidRPr="00115EFC" w:rsidRDefault="00125C32" w:rsidP="007009BF">
            <w:pPr>
              <w:spacing w:before="120" w:after="120"/>
              <w:rPr>
                <w:caps/>
              </w:rPr>
            </w:pPr>
            <w:r w:rsidRPr="00115EFC">
              <w:rPr>
                <w:caps/>
              </w:rPr>
              <w:t>3</w:t>
            </w:r>
            <w:r w:rsidR="00201897" w:rsidRPr="00115EFC">
              <w:rPr>
                <w:caps/>
              </w:rPr>
              <w:t>006</w:t>
            </w:r>
          </w:p>
        </w:tc>
        <w:tc>
          <w:tcPr>
            <w:tcW w:w="7230" w:type="dxa"/>
          </w:tcPr>
          <w:p w14:paraId="7EB2C1D7" w14:textId="37A63EE9" w:rsidR="00A13921" w:rsidRPr="00115EFC" w:rsidRDefault="00A13921" w:rsidP="007009BF">
            <w:pPr>
              <w:spacing w:before="120" w:after="120"/>
              <w:rPr>
                <w:i/>
              </w:rPr>
            </w:pPr>
            <w:r w:rsidRPr="00115EFC">
              <w:t>You</w:t>
            </w:r>
            <w:r w:rsidR="00986728" w:rsidRPr="00115EFC">
              <w:t xml:space="preserve"> must not be any</w:t>
            </w:r>
            <w:r w:rsidR="001021AF" w:rsidRPr="00115EFC">
              <w:t xml:space="preserve"> place </w:t>
            </w:r>
            <w:r w:rsidR="00986728" w:rsidRPr="00115EFC">
              <w:t>where [name</w:t>
            </w:r>
            <w:r w:rsidR="009C05F4" w:rsidRPr="00115EFC">
              <w:t xml:space="preserve">] </w:t>
            </w:r>
            <w:r w:rsidR="004751CD" w:rsidRPr="00115EFC">
              <w:t>happens to be</w:t>
            </w:r>
            <w:r w:rsidRPr="00115EFC">
              <w:t>. If you</w:t>
            </w:r>
            <w:r w:rsidR="00986728" w:rsidRPr="00115EFC">
              <w:t xml:space="preserve"> see them</w:t>
            </w:r>
            <w:r w:rsidRPr="00115EFC">
              <w:t>,</w:t>
            </w:r>
            <w:r w:rsidR="00125C32" w:rsidRPr="00115EFC">
              <w:t xml:space="preserve"> you must leave </w:t>
            </w:r>
            <w:r w:rsidRPr="00115EFC">
              <w:t>the place immediately without any words or gestures.</w:t>
            </w:r>
          </w:p>
        </w:tc>
      </w:tr>
    </w:tbl>
    <w:p w14:paraId="6F131D62" w14:textId="6C043F9B" w:rsidR="00A13921" w:rsidRPr="00115EFC" w:rsidRDefault="00AC2D78" w:rsidP="00D66387">
      <w:pPr>
        <w:pStyle w:val="Heading1"/>
        <w:spacing w:before="120"/>
      </w:pPr>
      <w:bookmarkStart w:id="11" w:name="_Toc26874614"/>
      <w:bookmarkStart w:id="12" w:name="_Toc106877569"/>
      <w:r w:rsidRPr="00115EFC">
        <w:lastRenderedPageBreak/>
        <w:t>Address</w:t>
      </w:r>
      <w:r w:rsidR="007971B7" w:rsidRPr="00115EFC">
        <w:t>, Curfew</w:t>
      </w:r>
      <w:r w:rsidR="00A13921" w:rsidRPr="00115EFC">
        <w:t xml:space="preserve">, </w:t>
      </w:r>
      <w:r w:rsidR="00C15ED4" w:rsidRPr="00115EFC">
        <w:t xml:space="preserve">Electronic Supervision </w:t>
      </w:r>
      <w:r w:rsidR="00740EFB" w:rsidRPr="00115EFC">
        <w:t xml:space="preserve">and </w:t>
      </w:r>
      <w:r w:rsidR="00A13921" w:rsidRPr="00115EFC">
        <w:t>Carry Permission</w:t>
      </w:r>
      <w:bookmarkEnd w:id="11"/>
      <w:bookmarkEnd w:id="12"/>
    </w:p>
    <w:tbl>
      <w:tblPr>
        <w:tblStyle w:val="TableGrid"/>
        <w:tblW w:w="10632" w:type="dxa"/>
        <w:tblInd w:w="-5" w:type="dxa"/>
        <w:tblLayout w:type="fixed"/>
        <w:tblLook w:val="04A0" w:firstRow="1" w:lastRow="0" w:firstColumn="1" w:lastColumn="0" w:noHBand="0" w:noVBand="1"/>
      </w:tblPr>
      <w:tblGrid>
        <w:gridCol w:w="2268"/>
        <w:gridCol w:w="1134"/>
        <w:gridCol w:w="7230"/>
      </w:tblGrid>
      <w:tr w:rsidR="008903D2" w:rsidRPr="00115EFC" w14:paraId="339391B7" w14:textId="77777777" w:rsidTr="007E4FC6">
        <w:trPr>
          <w:trHeight w:val="49"/>
        </w:trPr>
        <w:tc>
          <w:tcPr>
            <w:tcW w:w="2268" w:type="dxa"/>
          </w:tcPr>
          <w:p w14:paraId="4E1C52E1" w14:textId="1D96F56D" w:rsidR="008903D2" w:rsidRPr="00115EFC" w:rsidRDefault="008903D2" w:rsidP="008903D2">
            <w:pPr>
              <w:spacing w:before="120" w:after="120"/>
              <w:rPr>
                <w:caps/>
              </w:rPr>
            </w:pPr>
            <w:r w:rsidRPr="00115EFC">
              <w:t>ADDRESS: NO CHANGE WITHOUT CONSENT</w:t>
            </w:r>
          </w:p>
        </w:tc>
        <w:tc>
          <w:tcPr>
            <w:tcW w:w="1134" w:type="dxa"/>
          </w:tcPr>
          <w:p w14:paraId="2FA450DD" w14:textId="40DFE3F7" w:rsidR="008903D2" w:rsidRPr="00115EFC" w:rsidRDefault="008903D2" w:rsidP="008903D2">
            <w:pPr>
              <w:spacing w:before="120" w:after="120"/>
              <w:rPr>
                <w:caps/>
              </w:rPr>
            </w:pPr>
            <w:r w:rsidRPr="00115EFC">
              <w:t>3201</w:t>
            </w:r>
          </w:p>
        </w:tc>
        <w:tc>
          <w:tcPr>
            <w:tcW w:w="7230" w:type="dxa"/>
          </w:tcPr>
          <w:p w14:paraId="4A774F01" w14:textId="77777777" w:rsidR="008903D2" w:rsidRPr="00115EFC" w:rsidRDefault="008903D2" w:rsidP="008903D2">
            <w:pPr>
              <w:spacing w:before="120" w:after="120"/>
            </w:pPr>
            <w:r w:rsidRPr="00115EFC">
              <w:t>When first reporting to a conditional sentence supervisor, you must provide them with the address or location where you live and regularly sleep and your phone number if you have one.</w:t>
            </w:r>
          </w:p>
          <w:p w14:paraId="4DBF00EE" w14:textId="278583B7" w:rsidR="008903D2" w:rsidRPr="00115EFC" w:rsidRDefault="008903D2" w:rsidP="008903D2">
            <w:pPr>
              <w:spacing w:before="120" w:after="120"/>
              <w:rPr>
                <w:i/>
              </w:rPr>
            </w:pPr>
            <w:r w:rsidRPr="00115EFC">
              <w:t xml:space="preserve">You </w:t>
            </w:r>
            <w:r w:rsidR="009044B0" w:rsidRPr="00115EFC">
              <w:t xml:space="preserve">must not change them </w:t>
            </w:r>
            <w:r w:rsidRPr="00115EFC">
              <w:t>without</w:t>
            </w:r>
            <w:r w:rsidR="009044B0" w:rsidRPr="00115EFC">
              <w:t xml:space="preserve"> the</w:t>
            </w:r>
            <w:r w:rsidRPr="00115EFC">
              <w:t xml:space="preserve"> prior written permission from your conditional sentence supervisor.</w:t>
            </w:r>
          </w:p>
        </w:tc>
      </w:tr>
      <w:tr w:rsidR="008903D2" w:rsidRPr="00115EFC" w14:paraId="6D3B374A" w14:textId="77777777" w:rsidTr="007E4FC6">
        <w:trPr>
          <w:trHeight w:val="49"/>
        </w:trPr>
        <w:tc>
          <w:tcPr>
            <w:tcW w:w="2268" w:type="dxa"/>
          </w:tcPr>
          <w:p w14:paraId="42C80D74" w14:textId="60DCA0E4" w:rsidR="008903D2" w:rsidRPr="00115EFC" w:rsidRDefault="008903D2" w:rsidP="008903D2">
            <w:pPr>
              <w:spacing w:before="120" w:after="120"/>
            </w:pPr>
            <w:r w:rsidRPr="00115EFC">
              <w:t>ADDRESS: NO CHANGE WITHOUT NOTICE</w:t>
            </w:r>
          </w:p>
        </w:tc>
        <w:tc>
          <w:tcPr>
            <w:tcW w:w="1134" w:type="dxa"/>
          </w:tcPr>
          <w:p w14:paraId="0FB8F0A3" w14:textId="0B152233" w:rsidR="008903D2" w:rsidRPr="00115EFC" w:rsidRDefault="008903D2" w:rsidP="008903D2">
            <w:pPr>
              <w:spacing w:before="120" w:after="120"/>
            </w:pPr>
            <w:r w:rsidRPr="00115EFC">
              <w:t>3202</w:t>
            </w:r>
          </w:p>
        </w:tc>
        <w:tc>
          <w:tcPr>
            <w:tcW w:w="7230" w:type="dxa"/>
          </w:tcPr>
          <w:p w14:paraId="5E5F084F" w14:textId="77777777" w:rsidR="008903D2" w:rsidRPr="00115EFC" w:rsidRDefault="008903D2" w:rsidP="008903D2">
            <w:pPr>
              <w:spacing w:before="120" w:after="120"/>
            </w:pPr>
            <w:r w:rsidRPr="00115EFC">
              <w:t>When first reporting to a conditional sentence supervisor, you must provide them with the address or location where you live and regularly sleep and your phone number if you have one.</w:t>
            </w:r>
          </w:p>
          <w:p w14:paraId="44F45A5B" w14:textId="350DBF9F" w:rsidR="008903D2" w:rsidRPr="00115EFC" w:rsidRDefault="009044B0" w:rsidP="005D4DC1">
            <w:pPr>
              <w:spacing w:before="120" w:after="120"/>
            </w:pPr>
            <w:r w:rsidRPr="00115EFC">
              <w:t xml:space="preserve">You must not change them </w:t>
            </w:r>
            <w:r w:rsidR="008903D2" w:rsidRPr="00115EFC">
              <w:t>without notifying your conditional sentence supervisor (in writing) (at least [number] days/immediately) before making the change.</w:t>
            </w:r>
          </w:p>
        </w:tc>
      </w:tr>
      <w:tr w:rsidR="008903D2" w:rsidRPr="00115EFC" w14:paraId="30E6FAEE" w14:textId="77777777" w:rsidTr="007E4FC6">
        <w:trPr>
          <w:trHeight w:val="49"/>
        </w:trPr>
        <w:tc>
          <w:tcPr>
            <w:tcW w:w="2268" w:type="dxa"/>
          </w:tcPr>
          <w:p w14:paraId="01F9AEA7" w14:textId="5961CF95" w:rsidR="008903D2" w:rsidRPr="00115EFC" w:rsidRDefault="008903D2" w:rsidP="008903D2">
            <w:pPr>
              <w:spacing w:before="120" w:after="120"/>
            </w:pPr>
            <w:r w:rsidRPr="00115EFC">
              <w:t>ADDRESS AS APPROVED</w:t>
            </w:r>
          </w:p>
        </w:tc>
        <w:tc>
          <w:tcPr>
            <w:tcW w:w="1134" w:type="dxa"/>
          </w:tcPr>
          <w:p w14:paraId="62ADF4F0" w14:textId="18656C6F" w:rsidR="008903D2" w:rsidRPr="00115EFC" w:rsidRDefault="008903D2" w:rsidP="008903D2">
            <w:pPr>
              <w:spacing w:before="120" w:after="120"/>
            </w:pPr>
            <w:r w:rsidRPr="00115EFC">
              <w:t>3203</w:t>
            </w:r>
          </w:p>
        </w:tc>
        <w:tc>
          <w:tcPr>
            <w:tcW w:w="7230" w:type="dxa"/>
          </w:tcPr>
          <w:p w14:paraId="271961A4" w14:textId="77777777" w:rsidR="008903D2" w:rsidRPr="00115EFC" w:rsidRDefault="008903D2" w:rsidP="008903D2">
            <w:pPr>
              <w:spacing w:before="120" w:after="120"/>
            </w:pPr>
            <w:r w:rsidRPr="00115EFC">
              <w:t>You must live at an address approved in advance by your conditional sentence supervisor and you must provide your supervisor with your phone number if you have one.</w:t>
            </w:r>
          </w:p>
          <w:p w14:paraId="469A84D7" w14:textId="70E1841E" w:rsidR="009044B0" w:rsidRPr="00115EFC" w:rsidRDefault="009044B0" w:rsidP="008903D2">
            <w:pPr>
              <w:spacing w:before="120" w:after="120"/>
            </w:pPr>
            <w:r w:rsidRPr="00115EFC">
              <w:t xml:space="preserve">You must not change them without </w:t>
            </w:r>
            <w:r w:rsidR="00C31969" w:rsidRPr="00115EFC">
              <w:t xml:space="preserve">the prior written permission of </w:t>
            </w:r>
            <w:r w:rsidRPr="00115EFC">
              <w:t>your conditional sentence supervisor.</w:t>
            </w:r>
          </w:p>
        </w:tc>
      </w:tr>
      <w:tr w:rsidR="008903D2" w:rsidRPr="00115EFC" w14:paraId="7009461F" w14:textId="77777777" w:rsidTr="007E4FC6">
        <w:trPr>
          <w:trHeight w:val="49"/>
        </w:trPr>
        <w:tc>
          <w:tcPr>
            <w:tcW w:w="2268" w:type="dxa"/>
          </w:tcPr>
          <w:p w14:paraId="34A53C3C" w14:textId="77777777" w:rsidR="008903D2" w:rsidRPr="00115EFC" w:rsidRDefault="008903D2" w:rsidP="008903D2">
            <w:pPr>
              <w:spacing w:before="120" w:after="120"/>
            </w:pPr>
            <w:r w:rsidRPr="00115EFC">
              <w:t xml:space="preserve">ADDRESS </w:t>
            </w:r>
          </w:p>
          <w:p w14:paraId="42049374" w14:textId="77777777" w:rsidR="008903D2" w:rsidRPr="00115EFC" w:rsidRDefault="008903D2" w:rsidP="008903D2">
            <w:pPr>
              <w:spacing w:before="120" w:after="120"/>
            </w:pPr>
          </w:p>
          <w:p w14:paraId="449991D2" w14:textId="77777777" w:rsidR="008903D2" w:rsidRPr="00115EFC" w:rsidRDefault="008903D2" w:rsidP="008903D2">
            <w:pPr>
              <w:spacing w:before="120" w:after="120"/>
            </w:pPr>
          </w:p>
          <w:p w14:paraId="527C0678" w14:textId="77777777" w:rsidR="008903D2" w:rsidRPr="00115EFC" w:rsidRDefault="008903D2" w:rsidP="008903D2">
            <w:pPr>
              <w:spacing w:before="120" w:after="120"/>
            </w:pPr>
          </w:p>
          <w:p w14:paraId="7B1119FC" w14:textId="77777777" w:rsidR="008903D2" w:rsidRPr="00115EFC" w:rsidRDefault="008903D2" w:rsidP="008903D2">
            <w:pPr>
              <w:spacing w:before="120" w:after="120"/>
            </w:pPr>
          </w:p>
          <w:p w14:paraId="339E026B" w14:textId="77777777" w:rsidR="008903D2" w:rsidRPr="00115EFC" w:rsidRDefault="008903D2" w:rsidP="008903D2">
            <w:pPr>
              <w:spacing w:before="120" w:after="120"/>
            </w:pPr>
          </w:p>
        </w:tc>
        <w:tc>
          <w:tcPr>
            <w:tcW w:w="1134" w:type="dxa"/>
          </w:tcPr>
          <w:p w14:paraId="5A1EC411" w14:textId="77777777" w:rsidR="008903D2" w:rsidRPr="00115EFC" w:rsidRDefault="008903D2" w:rsidP="008903D2">
            <w:pPr>
              <w:spacing w:before="120" w:after="120"/>
            </w:pPr>
            <w:r w:rsidRPr="00115EFC">
              <w:t>3204</w:t>
            </w:r>
          </w:p>
          <w:p w14:paraId="6954B330" w14:textId="77777777" w:rsidR="008903D2" w:rsidRPr="00115EFC" w:rsidRDefault="008903D2" w:rsidP="00C74662">
            <w:pPr>
              <w:spacing w:before="120" w:after="120"/>
              <w:contextualSpacing/>
            </w:pPr>
          </w:p>
          <w:p w14:paraId="716B31AB" w14:textId="77777777" w:rsidR="008903D2" w:rsidRPr="00115EFC" w:rsidRDefault="008903D2" w:rsidP="00C74662">
            <w:pPr>
              <w:spacing w:before="120" w:after="120"/>
              <w:contextualSpacing/>
            </w:pPr>
          </w:p>
          <w:p w14:paraId="385D6947" w14:textId="77777777" w:rsidR="008903D2" w:rsidRPr="00115EFC" w:rsidRDefault="008903D2" w:rsidP="00C74662">
            <w:pPr>
              <w:spacing w:before="120" w:after="120"/>
            </w:pPr>
          </w:p>
          <w:p w14:paraId="729CA1E1" w14:textId="001146D4" w:rsidR="008903D2" w:rsidRPr="00115EFC" w:rsidRDefault="008903D2" w:rsidP="00AC0A2D">
            <w:pPr>
              <w:spacing w:before="120" w:after="120"/>
              <w:contextualSpacing/>
            </w:pPr>
          </w:p>
          <w:p w14:paraId="674EEAAB" w14:textId="77777777" w:rsidR="00C74662" w:rsidRPr="00115EFC" w:rsidRDefault="00C74662" w:rsidP="00AC0A2D">
            <w:pPr>
              <w:spacing w:before="120" w:after="120"/>
              <w:contextualSpacing/>
            </w:pPr>
          </w:p>
          <w:p w14:paraId="6E97A60F" w14:textId="77777777" w:rsidR="00C74662" w:rsidRPr="00115EFC" w:rsidRDefault="00C74662" w:rsidP="00AC0A2D">
            <w:pPr>
              <w:spacing w:before="120" w:after="120"/>
              <w:contextualSpacing/>
            </w:pPr>
          </w:p>
          <w:p w14:paraId="28FFB52A" w14:textId="77777777" w:rsidR="008903D2" w:rsidRPr="00115EFC" w:rsidRDefault="008903D2" w:rsidP="008903D2">
            <w:pPr>
              <w:spacing w:before="120" w:after="120"/>
            </w:pPr>
            <w:r w:rsidRPr="00115EFC">
              <w:t>3204-A</w:t>
            </w:r>
          </w:p>
          <w:p w14:paraId="74D5D6CF" w14:textId="77777777" w:rsidR="008903D2" w:rsidRPr="00115EFC" w:rsidRDefault="008903D2" w:rsidP="00C74662">
            <w:pPr>
              <w:spacing w:before="120" w:after="120"/>
              <w:contextualSpacing/>
            </w:pPr>
          </w:p>
          <w:p w14:paraId="4A9EB923" w14:textId="6B02B74E" w:rsidR="008903D2" w:rsidRPr="00115EFC" w:rsidRDefault="008903D2" w:rsidP="00C74662">
            <w:pPr>
              <w:spacing w:before="120" w:after="120"/>
              <w:contextualSpacing/>
            </w:pPr>
          </w:p>
          <w:p w14:paraId="623F0A7E" w14:textId="6EB709F2" w:rsidR="00C74662" w:rsidRPr="00115EFC" w:rsidRDefault="00C74662" w:rsidP="00C74662">
            <w:pPr>
              <w:spacing w:before="120" w:after="120"/>
              <w:contextualSpacing/>
            </w:pPr>
          </w:p>
          <w:p w14:paraId="4FCF8AA7" w14:textId="6BEF1877" w:rsidR="008903D2" w:rsidRPr="00115EFC" w:rsidRDefault="008903D2" w:rsidP="008903D2">
            <w:pPr>
              <w:spacing w:before="120" w:after="120"/>
            </w:pPr>
            <w:r w:rsidRPr="00115EFC">
              <w:t>3204-B</w:t>
            </w:r>
          </w:p>
        </w:tc>
        <w:tc>
          <w:tcPr>
            <w:tcW w:w="7230" w:type="dxa"/>
          </w:tcPr>
          <w:p w14:paraId="4E8A6C9D" w14:textId="3D85FD35" w:rsidR="008903D2" w:rsidRPr="00115EFC" w:rsidRDefault="008903D2" w:rsidP="008903D2">
            <w:pPr>
              <w:spacing w:before="120" w:after="120"/>
              <w:rPr>
                <w:rFonts w:cs="Arial"/>
              </w:rPr>
            </w:pPr>
            <w:r w:rsidRPr="00115EFC">
              <w:t>You must live at (treatment/recovery facility) or another location as approved in writing by your conditional sentence supervisor. You must provide your conditional sentence supervisor with your phone number if you have one. You</w:t>
            </w:r>
            <w:r w:rsidR="009044B0" w:rsidRPr="00115EFC">
              <w:t xml:space="preserve"> must not change either </w:t>
            </w:r>
            <w:r w:rsidRPr="00115EFC">
              <w:t xml:space="preserve">without prior written permission from </w:t>
            </w:r>
            <w:r w:rsidR="002B3D7F" w:rsidRPr="00115EFC">
              <w:t>(</w:t>
            </w:r>
            <w:r w:rsidRPr="00115EFC">
              <w:t>your conditional sentence supervisor</w:t>
            </w:r>
            <w:r w:rsidR="002B3D7F" w:rsidRPr="00115EFC">
              <w:t xml:space="preserve">/this </w:t>
            </w:r>
            <w:r w:rsidR="00843995" w:rsidRPr="00115EFC">
              <w:t>C</w:t>
            </w:r>
            <w:r w:rsidR="002B3D7F" w:rsidRPr="00115EFC">
              <w:t>ourt)</w:t>
            </w:r>
            <w:r w:rsidRPr="00115EFC">
              <w:t>.</w:t>
            </w:r>
            <w:r w:rsidRPr="00115EFC">
              <w:rPr>
                <w:rFonts w:cs="Arial"/>
              </w:rPr>
              <w:t xml:space="preserve"> </w:t>
            </w:r>
          </w:p>
          <w:p w14:paraId="2F75A5B8" w14:textId="77777777" w:rsidR="008903D2" w:rsidRPr="00115EFC" w:rsidRDefault="008903D2" w:rsidP="008903D2">
            <w:pPr>
              <w:spacing w:before="120" w:after="120"/>
              <w:rPr>
                <w:rFonts w:cs="Arial"/>
              </w:rPr>
            </w:pPr>
            <w:r w:rsidRPr="00115EFC">
              <w:rPr>
                <w:rFonts w:cs="Arial"/>
              </w:rPr>
              <w:t xml:space="preserve">If you are evicted from the place where you are living: </w:t>
            </w:r>
          </w:p>
          <w:p w14:paraId="4F633FC9" w14:textId="000384D9" w:rsidR="008903D2" w:rsidRPr="00115EFC" w:rsidRDefault="008903D2" w:rsidP="00126FC1">
            <w:pPr>
              <w:pStyle w:val="ListParagraph"/>
              <w:numPr>
                <w:ilvl w:val="0"/>
                <w:numId w:val="30"/>
              </w:numPr>
              <w:spacing w:before="120" w:after="120"/>
              <w:ind w:left="714" w:hanging="357"/>
              <w:contextualSpacing w:val="0"/>
              <w:rPr>
                <w:rFonts w:cs="Arial"/>
              </w:rPr>
            </w:pPr>
            <w:r w:rsidRPr="00115EFC">
              <w:t xml:space="preserve">You must immediately report this in-person to your conditional sentence supervisor. If their office is closed, you must return immediately on the next business day during regular business hours. </w:t>
            </w:r>
            <w:r w:rsidRPr="00115EFC">
              <w:rPr>
                <w:i/>
                <w:u w:val="single"/>
              </w:rPr>
              <w:t>Or</w:t>
            </w:r>
            <w:r w:rsidRPr="00115EFC">
              <w:rPr>
                <w:rFonts w:cs="Arial"/>
              </w:rPr>
              <w:t>,</w:t>
            </w:r>
          </w:p>
          <w:p w14:paraId="680702F4" w14:textId="266DE57D" w:rsidR="008903D2" w:rsidRPr="00115EFC" w:rsidRDefault="008903D2" w:rsidP="00126FC1">
            <w:pPr>
              <w:pStyle w:val="ListParagraph"/>
              <w:numPr>
                <w:ilvl w:val="0"/>
                <w:numId w:val="30"/>
              </w:numPr>
              <w:spacing w:before="120" w:after="120"/>
            </w:pPr>
            <w:r w:rsidRPr="00115EFC">
              <w:t xml:space="preserve">You must immediately report this by telephone to your conditional sentence supervisor. If you do not speak to a conditional sentence supervisor, you must continue calling daily during regular business hours until you </w:t>
            </w:r>
            <w:r w:rsidR="009044B0" w:rsidRPr="00115EFC">
              <w:t>have spoken to one</w:t>
            </w:r>
            <w:r w:rsidRPr="00115EFC">
              <w:t>.</w:t>
            </w:r>
          </w:p>
        </w:tc>
      </w:tr>
      <w:tr w:rsidR="008903D2" w:rsidRPr="00115EFC" w14:paraId="649F8838" w14:textId="77777777" w:rsidTr="007E4FC6">
        <w:trPr>
          <w:trHeight w:val="49"/>
        </w:trPr>
        <w:tc>
          <w:tcPr>
            <w:tcW w:w="2268" w:type="dxa"/>
          </w:tcPr>
          <w:p w14:paraId="7A7B5B4E" w14:textId="4D456C5B" w:rsidR="008903D2" w:rsidRPr="00115EFC" w:rsidRDefault="008903D2" w:rsidP="008903D2">
            <w:pPr>
              <w:spacing w:before="120" w:after="120"/>
            </w:pPr>
            <w:r w:rsidRPr="00115EFC">
              <w:t>OBEY RULES OF THE HOME</w:t>
            </w:r>
          </w:p>
        </w:tc>
        <w:tc>
          <w:tcPr>
            <w:tcW w:w="1134" w:type="dxa"/>
          </w:tcPr>
          <w:p w14:paraId="696ABB57" w14:textId="7B5AD0B9" w:rsidR="008903D2" w:rsidRPr="00115EFC" w:rsidRDefault="008903D2" w:rsidP="008903D2">
            <w:pPr>
              <w:spacing w:before="120" w:after="120"/>
            </w:pPr>
            <w:r w:rsidRPr="00115EFC">
              <w:t>3205</w:t>
            </w:r>
          </w:p>
        </w:tc>
        <w:tc>
          <w:tcPr>
            <w:tcW w:w="7230" w:type="dxa"/>
          </w:tcPr>
          <w:p w14:paraId="3EA1EA1F" w14:textId="66063819" w:rsidR="008903D2" w:rsidRPr="00115EFC" w:rsidRDefault="008903D2" w:rsidP="008903D2">
            <w:pPr>
              <w:spacing w:before="120" w:after="120"/>
            </w:pPr>
            <w:r w:rsidRPr="00115EFC">
              <w:t>Having consented in court, you must obey the (written) rules of the (treatment/recovery facility) as long as the rules do not conflict with the terms of this order or the directions of your conditional sentence supervisor. If there is a conflict, you must tell your conditional sentence supervisor about the conflict immediately.</w:t>
            </w:r>
          </w:p>
        </w:tc>
      </w:tr>
      <w:tr w:rsidR="008903D2" w:rsidRPr="00115EFC" w14:paraId="6D16F003" w14:textId="77777777" w:rsidTr="007E4FC6">
        <w:trPr>
          <w:trHeight w:val="49"/>
        </w:trPr>
        <w:tc>
          <w:tcPr>
            <w:tcW w:w="2268" w:type="dxa"/>
          </w:tcPr>
          <w:p w14:paraId="1C35B38F" w14:textId="77777777" w:rsidR="008903D2" w:rsidRPr="00115EFC" w:rsidRDefault="008903D2" w:rsidP="008903D2">
            <w:pPr>
              <w:spacing w:before="120" w:after="120"/>
            </w:pPr>
            <w:r w:rsidRPr="00115EFC">
              <w:lastRenderedPageBreak/>
              <w:t>NOT LEAVE BRITISH COLUMBIA</w:t>
            </w:r>
          </w:p>
          <w:p w14:paraId="19D81D74" w14:textId="77777777" w:rsidR="00D75B15" w:rsidRPr="00115EFC" w:rsidRDefault="00D75B15" w:rsidP="008903D2">
            <w:pPr>
              <w:spacing w:before="120" w:after="120"/>
              <w:contextualSpacing/>
            </w:pPr>
          </w:p>
          <w:p w14:paraId="089AE7A3" w14:textId="51A3F418" w:rsidR="008903D2" w:rsidRPr="00115EFC" w:rsidRDefault="008903D2" w:rsidP="008903D2">
            <w:pPr>
              <w:spacing w:before="120" w:after="120"/>
            </w:pPr>
            <w:r w:rsidRPr="00115EFC">
              <w:t>Provide copy to peace officer</w:t>
            </w:r>
          </w:p>
        </w:tc>
        <w:tc>
          <w:tcPr>
            <w:tcW w:w="1134" w:type="dxa"/>
          </w:tcPr>
          <w:p w14:paraId="0D29A274" w14:textId="77777777" w:rsidR="008903D2" w:rsidRPr="00115EFC" w:rsidRDefault="008903D2" w:rsidP="008903D2">
            <w:pPr>
              <w:spacing w:before="120" w:after="120"/>
            </w:pPr>
            <w:r w:rsidRPr="00115EFC">
              <w:t>3206</w:t>
            </w:r>
          </w:p>
          <w:p w14:paraId="1149E6A1" w14:textId="77777777" w:rsidR="008903D2" w:rsidRPr="00115EFC" w:rsidRDefault="008903D2" w:rsidP="008903D2">
            <w:pPr>
              <w:spacing w:before="120" w:after="120"/>
            </w:pPr>
          </w:p>
          <w:p w14:paraId="5B216197" w14:textId="77777777" w:rsidR="008903D2" w:rsidRPr="00115EFC" w:rsidRDefault="008903D2" w:rsidP="008903D2">
            <w:pPr>
              <w:spacing w:before="120" w:after="120"/>
            </w:pPr>
          </w:p>
          <w:p w14:paraId="2AA9B30D" w14:textId="77777777" w:rsidR="008903D2" w:rsidRPr="00115EFC" w:rsidRDefault="008903D2" w:rsidP="008903D2">
            <w:pPr>
              <w:spacing w:before="120" w:after="120"/>
            </w:pPr>
          </w:p>
          <w:p w14:paraId="39B504B9" w14:textId="77777777" w:rsidR="008903D2" w:rsidRPr="00115EFC" w:rsidRDefault="008903D2" w:rsidP="008903D2">
            <w:pPr>
              <w:spacing w:before="120" w:after="120"/>
            </w:pPr>
          </w:p>
        </w:tc>
        <w:tc>
          <w:tcPr>
            <w:tcW w:w="7230" w:type="dxa"/>
          </w:tcPr>
          <w:p w14:paraId="4B46C15B" w14:textId="77777777" w:rsidR="008903D2" w:rsidRPr="00115EFC" w:rsidRDefault="008903D2" w:rsidP="008903D2">
            <w:pPr>
              <w:spacing w:before="120" w:after="120"/>
            </w:pPr>
            <w:r w:rsidRPr="00115EFC">
              <w:t>You must not leave British Columbia unless you have the prior written permission of your conditional sentence supervisor. If you are given permission, you must carry it with you in paper or electronic format at all times when you are outside the province.</w:t>
            </w:r>
          </w:p>
          <w:p w14:paraId="708302FF" w14:textId="49A707EA" w:rsidR="008903D2" w:rsidRPr="00115EFC" w:rsidRDefault="00697D5D" w:rsidP="008903D2">
            <w:pPr>
              <w:spacing w:before="120" w:after="120"/>
            </w:pPr>
            <w:r w:rsidRPr="00115EFC">
              <w:rPr>
                <w:rFonts w:cs="Arial"/>
                <w:szCs w:val="24"/>
              </w:rPr>
              <w:t>If you leave</w:t>
            </w:r>
            <w:r w:rsidR="008903D2" w:rsidRPr="00115EFC">
              <w:rPr>
                <w:rFonts w:cs="Arial"/>
                <w:szCs w:val="24"/>
              </w:rPr>
              <w:t xml:space="preserve"> the province and </w:t>
            </w:r>
            <w:r w:rsidRPr="00115EFC">
              <w:rPr>
                <w:rFonts w:cs="Arial"/>
                <w:szCs w:val="24"/>
              </w:rPr>
              <w:t xml:space="preserve">a peace officer </w:t>
            </w:r>
            <w:r w:rsidR="008903D2" w:rsidRPr="00115EFC">
              <w:rPr>
                <w:rFonts w:cs="Arial"/>
                <w:szCs w:val="24"/>
              </w:rPr>
              <w:t>requests to see the permission, you must show it to the officer.</w:t>
            </w:r>
          </w:p>
        </w:tc>
      </w:tr>
      <w:tr w:rsidR="008903D2" w:rsidRPr="00115EFC" w14:paraId="4EF22248" w14:textId="77777777" w:rsidTr="007E4FC6">
        <w:trPr>
          <w:trHeight w:val="49"/>
        </w:trPr>
        <w:tc>
          <w:tcPr>
            <w:tcW w:w="2268" w:type="dxa"/>
          </w:tcPr>
          <w:p w14:paraId="7FA9D867" w14:textId="77777777" w:rsidR="008903D2" w:rsidRPr="00115EFC" w:rsidRDefault="008903D2" w:rsidP="008903D2">
            <w:pPr>
              <w:spacing w:before="120" w:after="120"/>
            </w:pPr>
            <w:r w:rsidRPr="00115EFC">
              <w:t>NO GO BORDER</w:t>
            </w:r>
          </w:p>
          <w:p w14:paraId="31DFE200" w14:textId="77777777" w:rsidR="008903D2" w:rsidRPr="00115EFC" w:rsidRDefault="008903D2" w:rsidP="008903D2">
            <w:pPr>
              <w:spacing w:before="120" w:after="120"/>
              <w:contextualSpacing/>
            </w:pPr>
          </w:p>
          <w:p w14:paraId="1DE98CFE" w14:textId="0F4EDF65" w:rsidR="008903D2" w:rsidRPr="00115EFC" w:rsidRDefault="008903D2" w:rsidP="003456B2">
            <w:pPr>
              <w:spacing w:before="120" w:after="120"/>
              <w:contextualSpacing/>
            </w:pPr>
          </w:p>
          <w:p w14:paraId="5FDCD51F" w14:textId="77777777" w:rsidR="003456B2" w:rsidRPr="00115EFC" w:rsidRDefault="003456B2" w:rsidP="003456B2">
            <w:pPr>
              <w:spacing w:before="120" w:after="120"/>
              <w:contextualSpacing/>
            </w:pPr>
          </w:p>
          <w:p w14:paraId="5EE93035" w14:textId="77777777" w:rsidR="003456B2" w:rsidRPr="00115EFC" w:rsidRDefault="003456B2" w:rsidP="008903D2">
            <w:pPr>
              <w:spacing w:before="120" w:after="240"/>
              <w:contextualSpacing/>
            </w:pPr>
          </w:p>
          <w:p w14:paraId="4F51D13F" w14:textId="28116604" w:rsidR="008903D2" w:rsidRPr="00115EFC" w:rsidRDefault="008903D2" w:rsidP="003612C5">
            <w:pPr>
              <w:spacing w:before="120" w:after="240"/>
            </w:pPr>
            <w:r w:rsidRPr="00115EFC">
              <w:t>Provide copy to peace officer</w:t>
            </w:r>
          </w:p>
        </w:tc>
        <w:tc>
          <w:tcPr>
            <w:tcW w:w="1134" w:type="dxa"/>
          </w:tcPr>
          <w:p w14:paraId="28980793" w14:textId="77777777" w:rsidR="008903D2" w:rsidRPr="00115EFC" w:rsidRDefault="008903D2" w:rsidP="008903D2">
            <w:pPr>
              <w:spacing w:before="120" w:after="120"/>
            </w:pPr>
            <w:r w:rsidRPr="00115EFC">
              <w:t>3206-1</w:t>
            </w:r>
          </w:p>
          <w:p w14:paraId="6B676100" w14:textId="77777777" w:rsidR="008903D2" w:rsidRPr="00115EFC" w:rsidRDefault="008903D2" w:rsidP="008903D2">
            <w:pPr>
              <w:spacing w:before="120" w:after="120"/>
            </w:pPr>
          </w:p>
          <w:p w14:paraId="78012B97" w14:textId="77777777" w:rsidR="008903D2" w:rsidRPr="00115EFC" w:rsidRDefault="008903D2" w:rsidP="008903D2">
            <w:pPr>
              <w:spacing w:before="120" w:after="120"/>
            </w:pPr>
          </w:p>
          <w:p w14:paraId="5FF243F4" w14:textId="77777777" w:rsidR="008903D2" w:rsidRPr="00115EFC" w:rsidRDefault="008903D2" w:rsidP="008903D2">
            <w:pPr>
              <w:spacing w:before="120" w:after="120"/>
            </w:pPr>
          </w:p>
          <w:p w14:paraId="6C25CA78" w14:textId="77777777" w:rsidR="008903D2" w:rsidRPr="00115EFC" w:rsidRDefault="008903D2" w:rsidP="008903D2">
            <w:pPr>
              <w:spacing w:before="120" w:after="120"/>
              <w:contextualSpacing/>
            </w:pPr>
          </w:p>
          <w:p w14:paraId="10D52B24" w14:textId="77777777" w:rsidR="008903D2" w:rsidRPr="00115EFC" w:rsidRDefault="008903D2" w:rsidP="008903D2">
            <w:pPr>
              <w:spacing w:before="120" w:after="120"/>
            </w:pPr>
          </w:p>
        </w:tc>
        <w:tc>
          <w:tcPr>
            <w:tcW w:w="7230" w:type="dxa"/>
          </w:tcPr>
          <w:p w14:paraId="00D54DD7" w14:textId="77777777" w:rsidR="008903D2" w:rsidRPr="00115EFC" w:rsidRDefault="008903D2" w:rsidP="008903D2">
            <w:pPr>
              <w:spacing w:before="120" w:after="120"/>
            </w:pPr>
            <w:r w:rsidRPr="00115EFC">
              <w:t>You must not be within [number] metres of the United States border unless you have the prior written permission of your conditional sentence supervisor. If you are given permission, you must carry it with you in paper or electronic format at all times when you are within [number] meters of the border.</w:t>
            </w:r>
          </w:p>
          <w:p w14:paraId="5CE4C1F8" w14:textId="4F3648FE" w:rsidR="008903D2" w:rsidRPr="00115EFC" w:rsidRDefault="00697D5D" w:rsidP="008903D2">
            <w:pPr>
              <w:spacing w:before="120" w:after="120"/>
            </w:pPr>
            <w:r w:rsidRPr="00115EFC">
              <w:rPr>
                <w:rFonts w:cs="Arial"/>
                <w:szCs w:val="24"/>
              </w:rPr>
              <w:t xml:space="preserve">If </w:t>
            </w:r>
            <w:r w:rsidR="00CB34BF" w:rsidRPr="00115EFC">
              <w:rPr>
                <w:rFonts w:cs="Arial"/>
                <w:szCs w:val="24"/>
              </w:rPr>
              <w:t xml:space="preserve">you </w:t>
            </w:r>
            <w:r w:rsidRPr="00115EFC">
              <w:rPr>
                <w:rFonts w:cs="Arial"/>
                <w:szCs w:val="24"/>
              </w:rPr>
              <w:t>go</w:t>
            </w:r>
            <w:r w:rsidR="008903D2" w:rsidRPr="00115EFC">
              <w:rPr>
                <w:rFonts w:cs="Arial"/>
                <w:szCs w:val="24"/>
              </w:rPr>
              <w:t xml:space="preserve"> within [number] meters of the United States border and </w:t>
            </w:r>
            <w:r w:rsidRPr="00115EFC">
              <w:rPr>
                <w:rFonts w:cs="Arial"/>
                <w:szCs w:val="24"/>
              </w:rPr>
              <w:t xml:space="preserve">a peace officer </w:t>
            </w:r>
            <w:r w:rsidR="008903D2" w:rsidRPr="00115EFC">
              <w:rPr>
                <w:rFonts w:cs="Arial"/>
                <w:szCs w:val="24"/>
              </w:rPr>
              <w:t>requests to see the permission, you must show it to the officer.</w:t>
            </w:r>
          </w:p>
        </w:tc>
      </w:tr>
      <w:tr w:rsidR="008903D2" w:rsidRPr="00115EFC" w14:paraId="3F0898B0" w14:textId="77777777" w:rsidTr="007E4FC6">
        <w:trPr>
          <w:trHeight w:val="49"/>
        </w:trPr>
        <w:tc>
          <w:tcPr>
            <w:tcW w:w="2268" w:type="dxa"/>
          </w:tcPr>
          <w:p w14:paraId="3D4B9501" w14:textId="77777777" w:rsidR="008903D2" w:rsidRPr="00115EFC" w:rsidRDefault="008903D2" w:rsidP="008903D2">
            <w:pPr>
              <w:spacing w:before="120" w:after="120"/>
              <w:rPr>
                <w:szCs w:val="24"/>
              </w:rPr>
            </w:pPr>
            <w:r w:rsidRPr="00115EFC">
              <w:t xml:space="preserve">SURRENDER </w:t>
            </w:r>
            <w:r w:rsidRPr="00115EFC">
              <w:rPr>
                <w:szCs w:val="24"/>
              </w:rPr>
              <w:t xml:space="preserve">TRAVEL DOCS </w:t>
            </w:r>
          </w:p>
          <w:p w14:paraId="6C118044" w14:textId="77777777" w:rsidR="008903D2" w:rsidRPr="00115EFC" w:rsidRDefault="008903D2" w:rsidP="008903D2">
            <w:pPr>
              <w:spacing w:before="120" w:after="120"/>
            </w:pPr>
          </w:p>
        </w:tc>
        <w:tc>
          <w:tcPr>
            <w:tcW w:w="1134" w:type="dxa"/>
          </w:tcPr>
          <w:p w14:paraId="7672A4C4" w14:textId="17A0160A" w:rsidR="008903D2" w:rsidRPr="00115EFC" w:rsidRDefault="008903D2" w:rsidP="008903D2">
            <w:pPr>
              <w:spacing w:before="120" w:after="120"/>
            </w:pPr>
            <w:r w:rsidRPr="00115EFC">
              <w:t>3208</w:t>
            </w:r>
          </w:p>
        </w:tc>
        <w:tc>
          <w:tcPr>
            <w:tcW w:w="7230" w:type="dxa"/>
          </w:tcPr>
          <w:p w14:paraId="737A4CD4" w14:textId="77777777" w:rsidR="008903D2" w:rsidRPr="00115EFC" w:rsidRDefault="008903D2" w:rsidP="008903D2">
            <w:pPr>
              <w:spacing w:before="120" w:after="120"/>
            </w:pPr>
            <w:r w:rsidRPr="00115EFC">
              <w:t>Immediately after your release from custody you must:</w:t>
            </w:r>
          </w:p>
          <w:p w14:paraId="35E260FE" w14:textId="7541C255" w:rsidR="008903D2" w:rsidRPr="00115EFC" w:rsidRDefault="008903D2" w:rsidP="00126FC1">
            <w:pPr>
              <w:pStyle w:val="ListParagraph"/>
              <w:numPr>
                <w:ilvl w:val="0"/>
                <w:numId w:val="13"/>
              </w:numPr>
              <w:spacing w:before="120" w:after="120"/>
              <w:ind w:left="765" w:hanging="357"/>
              <w:contextualSpacing w:val="0"/>
            </w:pPr>
            <w:r w:rsidRPr="00115EFC">
              <w:t>Provide a peace officer at the [police station]</w:t>
            </w:r>
            <w:r w:rsidR="00374FC3" w:rsidRPr="00115EFC">
              <w:t xml:space="preserve"> </w:t>
            </w:r>
            <w:r w:rsidRPr="00115EFC">
              <w:t xml:space="preserve">with a copy of this order; and </w:t>
            </w:r>
          </w:p>
          <w:p w14:paraId="3A5761C2" w14:textId="77777777" w:rsidR="00C74662" w:rsidRPr="00115EFC" w:rsidRDefault="008903D2" w:rsidP="00126FC1">
            <w:pPr>
              <w:pStyle w:val="ListParagraph"/>
              <w:numPr>
                <w:ilvl w:val="0"/>
                <w:numId w:val="13"/>
              </w:numPr>
              <w:spacing w:before="120" w:after="120"/>
              <w:ind w:left="765" w:hanging="357"/>
              <w:contextualSpacing w:val="0"/>
            </w:pPr>
            <w:r w:rsidRPr="00115EFC">
              <w:t xml:space="preserve">Arrange with the peace officer the surrender of all travel documents in your possession, including any passport, Nexus card, travel visa, or enhanced driver's licence; and </w:t>
            </w:r>
          </w:p>
          <w:p w14:paraId="2727DAFB" w14:textId="79C94B36" w:rsidR="008903D2" w:rsidRPr="00115EFC" w:rsidRDefault="008903D2" w:rsidP="00126FC1">
            <w:pPr>
              <w:pStyle w:val="ListParagraph"/>
              <w:numPr>
                <w:ilvl w:val="0"/>
                <w:numId w:val="13"/>
              </w:numPr>
              <w:spacing w:before="120" w:after="120"/>
              <w:ind w:left="765" w:hanging="357"/>
              <w:contextualSpacing w:val="0"/>
            </w:pPr>
            <w:r w:rsidRPr="00115EFC">
              <w:t>Surrender all the documents to the peace officer and not obtain or possess any travel documents thereafter.</w:t>
            </w:r>
          </w:p>
        </w:tc>
      </w:tr>
      <w:tr w:rsidR="000009BC" w:rsidRPr="00115EFC" w14:paraId="40ECE528" w14:textId="77777777" w:rsidTr="007E4FC6">
        <w:trPr>
          <w:trHeight w:val="49"/>
        </w:trPr>
        <w:tc>
          <w:tcPr>
            <w:tcW w:w="2268" w:type="dxa"/>
          </w:tcPr>
          <w:p w14:paraId="65758B5C" w14:textId="48B88F3A" w:rsidR="000009BC" w:rsidRPr="00115EFC" w:rsidRDefault="000009BC" w:rsidP="00CB1FA8">
            <w:pPr>
              <w:spacing w:before="120" w:after="120"/>
            </w:pPr>
            <w:r w:rsidRPr="00115EFC">
              <w:t>CURFEW/HOUSE ARREST</w:t>
            </w:r>
          </w:p>
          <w:p w14:paraId="69702F4C" w14:textId="77777777" w:rsidR="000009BC" w:rsidRPr="00115EFC" w:rsidRDefault="000009BC" w:rsidP="000009BC">
            <w:pPr>
              <w:spacing w:before="120" w:after="120"/>
            </w:pPr>
            <w:r w:rsidRPr="00115EFC">
              <w:t>Must include a reporting and address condition</w:t>
            </w:r>
          </w:p>
          <w:p w14:paraId="0FD35F83" w14:textId="4992D803" w:rsidR="000009BC" w:rsidRPr="00115EFC" w:rsidRDefault="000009BC" w:rsidP="000009BC">
            <w:pPr>
              <w:spacing w:before="120" w:after="120"/>
            </w:pPr>
          </w:p>
          <w:p w14:paraId="2175BD70" w14:textId="476BE7B4" w:rsidR="0072681A" w:rsidRPr="00115EFC" w:rsidRDefault="0072681A" w:rsidP="000009BC">
            <w:pPr>
              <w:spacing w:before="120" w:after="120"/>
            </w:pPr>
          </w:p>
          <w:p w14:paraId="11A4C6D9" w14:textId="77777777" w:rsidR="0072681A" w:rsidRPr="00115EFC" w:rsidRDefault="0072681A" w:rsidP="000009BC">
            <w:pPr>
              <w:spacing w:before="120" w:after="120"/>
            </w:pPr>
          </w:p>
          <w:p w14:paraId="3B03E375" w14:textId="1AD44C9E" w:rsidR="000009BC" w:rsidRPr="00115EFC" w:rsidRDefault="00376C66" w:rsidP="000009BC">
            <w:pPr>
              <w:spacing w:before="120" w:after="120"/>
            </w:pPr>
            <w:r w:rsidRPr="00115EFC">
              <w:rPr>
                <w:rFonts w:cs="Arial"/>
              </w:rPr>
              <w:t>Note: Community Corrections recommends that parties use the address conditions rather than inserting the address here</w:t>
            </w:r>
            <w:r w:rsidR="002F2536" w:rsidRPr="00115EFC">
              <w:rPr>
                <w:rFonts w:cs="Arial"/>
              </w:rPr>
              <w:t>.</w:t>
            </w:r>
          </w:p>
          <w:p w14:paraId="1F39C231" w14:textId="77777777" w:rsidR="000009BC" w:rsidRPr="00115EFC" w:rsidRDefault="000009BC" w:rsidP="000009BC">
            <w:pPr>
              <w:spacing w:before="120" w:after="120"/>
            </w:pPr>
          </w:p>
          <w:p w14:paraId="05DB9E9B" w14:textId="77777777" w:rsidR="000009BC" w:rsidRPr="00115EFC" w:rsidRDefault="000009BC" w:rsidP="000009BC">
            <w:pPr>
              <w:spacing w:before="120" w:after="120"/>
            </w:pPr>
          </w:p>
          <w:p w14:paraId="55605AC0" w14:textId="77777777" w:rsidR="000009BC" w:rsidRPr="00115EFC" w:rsidRDefault="000009BC" w:rsidP="000009BC">
            <w:pPr>
              <w:spacing w:before="120" w:after="120"/>
            </w:pPr>
          </w:p>
          <w:p w14:paraId="6C866BA9" w14:textId="77777777" w:rsidR="000009BC" w:rsidRPr="00115EFC" w:rsidRDefault="000009BC" w:rsidP="000009BC">
            <w:pPr>
              <w:spacing w:before="120" w:after="120"/>
            </w:pPr>
          </w:p>
          <w:p w14:paraId="7BDD3285" w14:textId="77777777" w:rsidR="000009BC" w:rsidRPr="00115EFC" w:rsidRDefault="000009BC" w:rsidP="000009BC">
            <w:pPr>
              <w:spacing w:before="120" w:after="120"/>
            </w:pPr>
          </w:p>
          <w:p w14:paraId="6FE80988" w14:textId="77777777" w:rsidR="000009BC" w:rsidRPr="00115EFC" w:rsidRDefault="000009BC" w:rsidP="000009BC">
            <w:pPr>
              <w:spacing w:before="120" w:after="120"/>
            </w:pPr>
          </w:p>
          <w:p w14:paraId="33C291EE" w14:textId="77777777" w:rsidR="000009BC" w:rsidRPr="00115EFC" w:rsidRDefault="000009BC" w:rsidP="000009BC">
            <w:pPr>
              <w:spacing w:before="120" w:after="120"/>
            </w:pPr>
          </w:p>
          <w:p w14:paraId="4A65241D" w14:textId="77777777" w:rsidR="000009BC" w:rsidRPr="00115EFC" w:rsidRDefault="000009BC" w:rsidP="000009BC">
            <w:pPr>
              <w:spacing w:before="120" w:after="120"/>
            </w:pPr>
          </w:p>
          <w:p w14:paraId="25273F68" w14:textId="77777777" w:rsidR="000009BC" w:rsidRPr="00115EFC" w:rsidRDefault="000009BC" w:rsidP="000009BC">
            <w:pPr>
              <w:spacing w:before="120" w:after="120"/>
            </w:pPr>
          </w:p>
          <w:p w14:paraId="6DB84E92" w14:textId="77777777" w:rsidR="000009BC" w:rsidRPr="00115EFC" w:rsidRDefault="000009BC" w:rsidP="000009BC">
            <w:pPr>
              <w:spacing w:before="120" w:after="120"/>
            </w:pPr>
          </w:p>
          <w:p w14:paraId="52AB366B" w14:textId="77777777" w:rsidR="000009BC" w:rsidRPr="00115EFC" w:rsidRDefault="000009BC" w:rsidP="000009BC">
            <w:pPr>
              <w:spacing w:before="120" w:after="120"/>
            </w:pPr>
          </w:p>
          <w:p w14:paraId="0D53789F" w14:textId="77777777" w:rsidR="000009BC" w:rsidRPr="00115EFC" w:rsidRDefault="000009BC" w:rsidP="000009BC">
            <w:pPr>
              <w:spacing w:before="120" w:after="120"/>
            </w:pPr>
          </w:p>
          <w:p w14:paraId="564725C1" w14:textId="77777777" w:rsidR="000009BC" w:rsidRPr="00115EFC" w:rsidRDefault="000009BC" w:rsidP="000009BC">
            <w:pPr>
              <w:spacing w:before="120" w:after="120"/>
            </w:pPr>
          </w:p>
          <w:p w14:paraId="02804D96" w14:textId="77777777" w:rsidR="000009BC" w:rsidRPr="00115EFC" w:rsidRDefault="000009BC" w:rsidP="000009BC">
            <w:pPr>
              <w:spacing w:before="120" w:after="120"/>
            </w:pPr>
          </w:p>
          <w:p w14:paraId="57D1C9D6" w14:textId="7CD211A0" w:rsidR="000009BC" w:rsidRPr="00115EFC" w:rsidRDefault="000009BC" w:rsidP="000009BC">
            <w:pPr>
              <w:spacing w:before="120" w:after="120"/>
              <w:contextualSpacing/>
            </w:pPr>
          </w:p>
          <w:p w14:paraId="6C7B76CA" w14:textId="77777777" w:rsidR="00D43C0D" w:rsidRPr="00115EFC" w:rsidRDefault="00D43C0D" w:rsidP="000009BC">
            <w:pPr>
              <w:spacing w:before="120" w:after="120"/>
              <w:contextualSpacing/>
            </w:pPr>
          </w:p>
          <w:p w14:paraId="2638FA66" w14:textId="2C55A70D" w:rsidR="000009BC" w:rsidRPr="00115EFC" w:rsidRDefault="000009BC" w:rsidP="000009BC">
            <w:pPr>
              <w:spacing w:before="120" w:after="120"/>
              <w:contextualSpacing/>
            </w:pPr>
            <w:r w:rsidRPr="00115EFC">
              <w:t>Provide copy to peace officer</w:t>
            </w:r>
          </w:p>
          <w:p w14:paraId="471FD551" w14:textId="77777777" w:rsidR="0067080D" w:rsidRPr="00115EFC" w:rsidRDefault="0067080D" w:rsidP="000009BC">
            <w:pPr>
              <w:spacing w:before="120" w:after="120"/>
              <w:contextualSpacing/>
            </w:pPr>
          </w:p>
          <w:p w14:paraId="3B109455" w14:textId="4192DB69" w:rsidR="000009BC" w:rsidRPr="00115EFC" w:rsidRDefault="000009BC" w:rsidP="000009BC">
            <w:pPr>
              <w:spacing w:before="120" w:after="120"/>
            </w:pPr>
            <w:r w:rsidRPr="00115EFC">
              <w:t>Technical Suitability Report</w:t>
            </w:r>
          </w:p>
        </w:tc>
        <w:tc>
          <w:tcPr>
            <w:tcW w:w="1134" w:type="dxa"/>
          </w:tcPr>
          <w:p w14:paraId="770AE0AE" w14:textId="77777777" w:rsidR="000009BC" w:rsidRPr="00115EFC" w:rsidRDefault="000009BC" w:rsidP="000009BC">
            <w:pPr>
              <w:spacing w:before="120" w:after="120"/>
            </w:pPr>
            <w:r w:rsidRPr="00115EFC">
              <w:lastRenderedPageBreak/>
              <w:t>3209-1</w:t>
            </w:r>
          </w:p>
          <w:p w14:paraId="775A57B0" w14:textId="77777777" w:rsidR="000009BC" w:rsidRPr="00115EFC" w:rsidRDefault="000009BC" w:rsidP="000009BC">
            <w:pPr>
              <w:spacing w:before="120" w:after="120"/>
            </w:pPr>
          </w:p>
          <w:p w14:paraId="5FE2EB1B" w14:textId="77777777" w:rsidR="000009BC" w:rsidRPr="00115EFC" w:rsidRDefault="000009BC" w:rsidP="00AC0A2D">
            <w:pPr>
              <w:spacing w:before="120" w:after="120"/>
              <w:contextualSpacing/>
            </w:pPr>
          </w:p>
          <w:p w14:paraId="1F624181" w14:textId="497AB9D1" w:rsidR="000009BC" w:rsidRPr="00115EFC" w:rsidRDefault="000009BC" w:rsidP="00AC0A2D">
            <w:pPr>
              <w:spacing w:before="120" w:after="120"/>
              <w:contextualSpacing/>
            </w:pPr>
          </w:p>
          <w:p w14:paraId="1777AB69" w14:textId="1135CF19" w:rsidR="000009BC" w:rsidRPr="00115EFC" w:rsidRDefault="000009BC" w:rsidP="0072681A">
            <w:pPr>
              <w:spacing w:before="240" w:after="120"/>
            </w:pPr>
            <w:r w:rsidRPr="00115EFC">
              <w:t>3209-A</w:t>
            </w:r>
          </w:p>
          <w:p w14:paraId="64F7A1CD" w14:textId="77777777" w:rsidR="000009BC" w:rsidRPr="00115EFC" w:rsidRDefault="000009BC" w:rsidP="00AC0A2D">
            <w:pPr>
              <w:spacing w:before="120" w:after="120"/>
              <w:contextualSpacing/>
            </w:pPr>
          </w:p>
          <w:p w14:paraId="0B071A54" w14:textId="77777777" w:rsidR="000009BC" w:rsidRPr="00115EFC" w:rsidRDefault="000009BC" w:rsidP="00AC0A2D">
            <w:pPr>
              <w:spacing w:before="120" w:after="120"/>
              <w:contextualSpacing/>
            </w:pPr>
          </w:p>
          <w:p w14:paraId="2A89CEBA" w14:textId="77777777" w:rsidR="000009BC" w:rsidRPr="00115EFC" w:rsidRDefault="000009BC" w:rsidP="000009BC">
            <w:pPr>
              <w:spacing w:before="120" w:after="120"/>
            </w:pPr>
            <w:r w:rsidRPr="00115EFC">
              <w:t>3209-B</w:t>
            </w:r>
          </w:p>
          <w:p w14:paraId="03CC709E" w14:textId="77777777" w:rsidR="000009BC" w:rsidRPr="00115EFC" w:rsidRDefault="000009BC" w:rsidP="00AC0A2D">
            <w:pPr>
              <w:spacing w:before="120" w:after="120"/>
              <w:contextualSpacing/>
            </w:pPr>
          </w:p>
          <w:p w14:paraId="550915F8" w14:textId="77777777" w:rsidR="000009BC" w:rsidRPr="00115EFC" w:rsidRDefault="000009BC" w:rsidP="000009BC">
            <w:pPr>
              <w:spacing w:before="120" w:after="120"/>
              <w:contextualSpacing/>
            </w:pPr>
          </w:p>
          <w:p w14:paraId="589CAA40" w14:textId="77777777" w:rsidR="000009BC" w:rsidRPr="00115EFC" w:rsidRDefault="000009BC" w:rsidP="000009BC">
            <w:pPr>
              <w:spacing w:before="120" w:after="120"/>
            </w:pPr>
            <w:r w:rsidRPr="00115EFC">
              <w:t>3209-C</w:t>
            </w:r>
          </w:p>
          <w:p w14:paraId="0D3C4D51" w14:textId="445D5E4E" w:rsidR="000009BC" w:rsidRPr="00115EFC" w:rsidRDefault="000009BC" w:rsidP="00AC0A2D">
            <w:pPr>
              <w:spacing w:before="120" w:after="120"/>
              <w:contextualSpacing/>
            </w:pPr>
          </w:p>
          <w:p w14:paraId="4CF7B379" w14:textId="7F710DDC" w:rsidR="00AC0A2D" w:rsidRPr="00115EFC" w:rsidRDefault="00AC0A2D" w:rsidP="00AC0A2D">
            <w:pPr>
              <w:spacing w:before="120" w:after="120"/>
              <w:contextualSpacing/>
            </w:pPr>
          </w:p>
          <w:p w14:paraId="5D6EDDC3" w14:textId="77777777" w:rsidR="000009BC" w:rsidRPr="00115EFC" w:rsidRDefault="000009BC" w:rsidP="00227CA9">
            <w:pPr>
              <w:spacing w:before="240" w:after="120"/>
            </w:pPr>
            <w:r w:rsidRPr="00115EFC">
              <w:t>3209-D</w:t>
            </w:r>
          </w:p>
          <w:p w14:paraId="013E6AAB" w14:textId="77777777" w:rsidR="000009BC" w:rsidRPr="00115EFC" w:rsidRDefault="000009BC" w:rsidP="00AC0A2D">
            <w:pPr>
              <w:spacing w:before="120" w:after="120"/>
              <w:contextualSpacing/>
            </w:pPr>
          </w:p>
          <w:p w14:paraId="528EDA04" w14:textId="77777777" w:rsidR="000009BC" w:rsidRPr="00115EFC" w:rsidRDefault="000009BC" w:rsidP="00AC0A2D">
            <w:pPr>
              <w:spacing w:before="120" w:after="120"/>
              <w:contextualSpacing/>
            </w:pPr>
          </w:p>
          <w:p w14:paraId="4D4EB8A0" w14:textId="030642A0" w:rsidR="000009BC" w:rsidRPr="00115EFC" w:rsidRDefault="000009BC" w:rsidP="00AC0A2D">
            <w:pPr>
              <w:spacing w:before="120" w:after="120"/>
              <w:contextualSpacing/>
            </w:pPr>
          </w:p>
          <w:p w14:paraId="2236B158" w14:textId="77777777" w:rsidR="00AC0A2D" w:rsidRPr="00115EFC" w:rsidRDefault="00AC0A2D" w:rsidP="0067080D"/>
          <w:p w14:paraId="600DAA04" w14:textId="77777777" w:rsidR="000009BC" w:rsidRPr="00115EFC" w:rsidRDefault="000009BC" w:rsidP="000009BC">
            <w:pPr>
              <w:spacing w:before="120" w:after="120"/>
            </w:pPr>
            <w:r w:rsidRPr="00115EFC">
              <w:lastRenderedPageBreak/>
              <w:t>3209-E</w:t>
            </w:r>
          </w:p>
          <w:p w14:paraId="5F9F6A27" w14:textId="3CF06691" w:rsidR="000009BC" w:rsidRPr="00115EFC" w:rsidRDefault="000009BC" w:rsidP="000009BC">
            <w:pPr>
              <w:spacing w:before="120" w:after="240"/>
              <w:contextualSpacing/>
            </w:pPr>
          </w:p>
          <w:p w14:paraId="6D9B95A0" w14:textId="0CE0BBCB" w:rsidR="00AC0A2D" w:rsidRPr="00115EFC" w:rsidRDefault="00AC0A2D" w:rsidP="000009BC">
            <w:pPr>
              <w:spacing w:before="120" w:after="240"/>
            </w:pPr>
          </w:p>
          <w:p w14:paraId="01B834C3" w14:textId="77777777" w:rsidR="000009BC" w:rsidRPr="00115EFC" w:rsidRDefault="000009BC" w:rsidP="000009BC">
            <w:pPr>
              <w:spacing w:before="120" w:after="120"/>
            </w:pPr>
            <w:r w:rsidRPr="00115EFC">
              <w:t>3209-F</w:t>
            </w:r>
          </w:p>
          <w:p w14:paraId="5418FF5A" w14:textId="77777777" w:rsidR="000009BC" w:rsidRPr="00115EFC" w:rsidRDefault="000009BC" w:rsidP="000009BC">
            <w:pPr>
              <w:spacing w:before="120" w:after="120"/>
              <w:contextualSpacing/>
            </w:pPr>
          </w:p>
          <w:p w14:paraId="5E0908AB" w14:textId="77777777" w:rsidR="000009BC" w:rsidRPr="00115EFC" w:rsidRDefault="000009BC" w:rsidP="000009BC">
            <w:pPr>
              <w:spacing w:before="120" w:after="120"/>
            </w:pPr>
            <w:r w:rsidRPr="00115EFC">
              <w:t>3209-G</w:t>
            </w:r>
          </w:p>
          <w:p w14:paraId="1B9E7452" w14:textId="05202686" w:rsidR="000009BC" w:rsidRPr="00115EFC" w:rsidRDefault="000009BC" w:rsidP="00AC0A2D">
            <w:pPr>
              <w:spacing w:before="120" w:after="120"/>
              <w:contextualSpacing/>
            </w:pPr>
          </w:p>
          <w:p w14:paraId="28E12C5B" w14:textId="6F36837A" w:rsidR="000009BC" w:rsidRPr="00115EFC" w:rsidRDefault="000009BC" w:rsidP="007161C3">
            <w:pPr>
              <w:spacing w:before="120" w:after="120"/>
              <w:contextualSpacing/>
            </w:pPr>
            <w:r w:rsidRPr="00115EFC">
              <w:t>3209-2</w:t>
            </w:r>
          </w:p>
          <w:p w14:paraId="07BA5FF1" w14:textId="4AAAEEFA" w:rsidR="000009BC" w:rsidRPr="00115EFC" w:rsidRDefault="000009BC" w:rsidP="000009BC">
            <w:pPr>
              <w:spacing w:before="120" w:after="120"/>
              <w:contextualSpacing/>
            </w:pPr>
          </w:p>
          <w:p w14:paraId="1A9ED8B8" w14:textId="77777777" w:rsidR="0067080D" w:rsidRPr="00115EFC" w:rsidRDefault="0067080D" w:rsidP="000009BC">
            <w:pPr>
              <w:spacing w:before="120" w:after="120"/>
              <w:contextualSpacing/>
            </w:pPr>
          </w:p>
          <w:p w14:paraId="23805D96" w14:textId="77777777" w:rsidR="00D478DA" w:rsidRPr="00115EFC" w:rsidRDefault="00D478DA" w:rsidP="000009BC">
            <w:pPr>
              <w:spacing w:before="120" w:after="120"/>
              <w:contextualSpacing/>
            </w:pPr>
          </w:p>
          <w:p w14:paraId="13FF55D4" w14:textId="77777777" w:rsidR="000009BC" w:rsidRPr="00115EFC" w:rsidRDefault="000009BC" w:rsidP="000009BC">
            <w:pPr>
              <w:spacing w:before="120" w:after="120"/>
            </w:pPr>
            <w:r w:rsidRPr="00115EFC">
              <w:t>3209-3</w:t>
            </w:r>
          </w:p>
          <w:p w14:paraId="35299EBF" w14:textId="77777777" w:rsidR="000009BC" w:rsidRPr="00115EFC" w:rsidRDefault="000009BC" w:rsidP="000009BC">
            <w:pPr>
              <w:spacing w:before="120" w:after="120"/>
              <w:contextualSpacing/>
            </w:pPr>
          </w:p>
          <w:p w14:paraId="18BBDC9B" w14:textId="7A3E1748" w:rsidR="000009BC" w:rsidRPr="00115EFC" w:rsidRDefault="000009BC" w:rsidP="000009BC">
            <w:pPr>
              <w:spacing w:before="120" w:after="120"/>
              <w:contextualSpacing/>
            </w:pPr>
          </w:p>
          <w:p w14:paraId="3B102A4E" w14:textId="77777777" w:rsidR="00D43C0D" w:rsidRPr="00115EFC" w:rsidRDefault="00D43C0D" w:rsidP="000009BC">
            <w:pPr>
              <w:spacing w:before="120" w:after="120"/>
              <w:contextualSpacing/>
            </w:pPr>
          </w:p>
          <w:p w14:paraId="7A0AEA44" w14:textId="77777777" w:rsidR="000009BC" w:rsidRPr="00115EFC" w:rsidRDefault="000009BC" w:rsidP="000009BC">
            <w:pPr>
              <w:spacing w:before="120" w:after="120"/>
              <w:contextualSpacing/>
            </w:pPr>
            <w:r w:rsidRPr="00115EFC">
              <w:t>3209-4</w:t>
            </w:r>
          </w:p>
          <w:p w14:paraId="0EB255DB" w14:textId="0F3CCF24" w:rsidR="00D43C0D" w:rsidRPr="00115EFC" w:rsidRDefault="00D43C0D" w:rsidP="000009BC">
            <w:pPr>
              <w:spacing w:before="120" w:after="120"/>
            </w:pPr>
          </w:p>
          <w:p w14:paraId="2AE36448" w14:textId="77777777" w:rsidR="00D43C0D" w:rsidRPr="00115EFC" w:rsidRDefault="00D43C0D" w:rsidP="000009BC">
            <w:pPr>
              <w:spacing w:before="120" w:after="120"/>
              <w:contextualSpacing/>
            </w:pPr>
          </w:p>
          <w:p w14:paraId="06175C38" w14:textId="74CE30DF" w:rsidR="000009BC" w:rsidRPr="00115EFC" w:rsidRDefault="000009BC" w:rsidP="000009BC">
            <w:pPr>
              <w:spacing w:before="120" w:after="120"/>
            </w:pPr>
            <w:r w:rsidRPr="00115EFC">
              <w:t>3209-5</w:t>
            </w:r>
          </w:p>
        </w:tc>
        <w:tc>
          <w:tcPr>
            <w:tcW w:w="7230" w:type="dxa"/>
          </w:tcPr>
          <w:p w14:paraId="2535E3C2" w14:textId="77777777" w:rsidR="000009BC" w:rsidRPr="00115EFC" w:rsidRDefault="000009BC" w:rsidP="005D0E41">
            <w:pPr>
              <w:pStyle w:val="ListParagraph"/>
              <w:numPr>
                <w:ilvl w:val="0"/>
                <w:numId w:val="8"/>
              </w:numPr>
              <w:spacing w:before="120" w:after="120"/>
              <w:contextualSpacing w:val="0"/>
              <w:rPr>
                <w:rFonts w:cs="Arial"/>
                <w:szCs w:val="24"/>
              </w:rPr>
            </w:pPr>
            <w:r w:rsidRPr="00115EFC">
              <w:rPr>
                <w:rFonts w:cs="Arial"/>
                <w:szCs w:val="24"/>
              </w:rPr>
              <w:lastRenderedPageBreak/>
              <w:t>You must obey (a curfew/house arrest) by being inside the place where you live and regularly sleep between [time] (AM/PM) and [time] (AM/PM).</w:t>
            </w:r>
          </w:p>
          <w:p w14:paraId="1F6F4FFD" w14:textId="77777777" w:rsidR="000009BC" w:rsidRPr="00115EFC" w:rsidRDefault="000009BC" w:rsidP="00AC0A2D">
            <w:pPr>
              <w:spacing w:before="120" w:after="120"/>
              <w:rPr>
                <w:rFonts w:cs="Arial"/>
                <w:szCs w:val="24"/>
              </w:rPr>
            </w:pPr>
            <w:r w:rsidRPr="00115EFC">
              <w:rPr>
                <w:rFonts w:cs="Arial"/>
                <w:szCs w:val="24"/>
                <w:u w:val="single"/>
              </w:rPr>
              <w:t>The exceptions are:</w:t>
            </w:r>
          </w:p>
          <w:p w14:paraId="0C5C4D78" w14:textId="4D4971F0" w:rsidR="000009BC" w:rsidRPr="00115EFC" w:rsidRDefault="000009BC" w:rsidP="0072681A">
            <w:pPr>
              <w:pStyle w:val="ListParagraph"/>
              <w:numPr>
                <w:ilvl w:val="0"/>
                <w:numId w:val="56"/>
              </w:numPr>
              <w:spacing w:before="240" w:after="120"/>
              <w:ind w:left="884" w:hanging="357"/>
              <w:contextualSpacing w:val="0"/>
              <w:rPr>
                <w:rFonts w:cs="Arial"/>
                <w:szCs w:val="24"/>
              </w:rPr>
            </w:pPr>
            <w:r w:rsidRPr="00115EFC">
              <w:rPr>
                <w:rFonts w:cs="Arial"/>
                <w:szCs w:val="24"/>
              </w:rPr>
              <w:t xml:space="preserve">You have </w:t>
            </w:r>
            <w:r w:rsidR="00697D5D" w:rsidRPr="00115EFC">
              <w:rPr>
                <w:rFonts w:cs="Arial"/>
                <w:szCs w:val="24"/>
              </w:rPr>
              <w:t xml:space="preserve">the </w:t>
            </w:r>
            <w:r w:rsidRPr="00115EFC">
              <w:rPr>
                <w:rFonts w:cs="Arial"/>
                <w:szCs w:val="24"/>
              </w:rPr>
              <w:t xml:space="preserve">prior written permission of your conditional sentence supervisor. Such permission is to be given only for employment or other reasonable purposes. </w:t>
            </w:r>
          </w:p>
          <w:p w14:paraId="4C149CAE" w14:textId="77777777" w:rsidR="000009BC" w:rsidRPr="00115EFC" w:rsidRDefault="000009BC" w:rsidP="00126FC1">
            <w:pPr>
              <w:pStyle w:val="ListParagraph"/>
              <w:numPr>
                <w:ilvl w:val="0"/>
                <w:numId w:val="56"/>
              </w:numPr>
              <w:spacing w:before="120" w:after="120"/>
              <w:ind w:left="886"/>
              <w:contextualSpacing w:val="0"/>
              <w:rPr>
                <w:rFonts w:cs="Arial"/>
                <w:szCs w:val="24"/>
              </w:rPr>
            </w:pPr>
            <w:r w:rsidRPr="00115EFC">
              <w:rPr>
                <w:rFonts w:cs="Arial"/>
                <w:szCs w:val="24"/>
              </w:rPr>
              <w:t>You are in the immediate presence of an adult, but only with prior written permission of your conditional sentence supervisor.</w:t>
            </w:r>
          </w:p>
          <w:p w14:paraId="4DCB9FDE" w14:textId="326EF558" w:rsidR="000009BC" w:rsidRPr="00115EFC" w:rsidRDefault="000009BC" w:rsidP="0072681A">
            <w:pPr>
              <w:pStyle w:val="ListParagraph"/>
              <w:numPr>
                <w:ilvl w:val="0"/>
                <w:numId w:val="56"/>
              </w:numPr>
              <w:spacing w:before="120" w:after="120"/>
              <w:ind w:left="884" w:hanging="357"/>
              <w:contextualSpacing w:val="0"/>
              <w:rPr>
                <w:rFonts w:cs="Arial"/>
                <w:szCs w:val="24"/>
              </w:rPr>
            </w:pPr>
            <w:r w:rsidRPr="00115EFC">
              <w:rPr>
                <w:rFonts w:cs="Arial"/>
                <w:szCs w:val="24"/>
              </w:rPr>
              <w:t>You are in the immediate presence of [name], but only with the prior written permission of your conditional sentence supervisor.</w:t>
            </w:r>
          </w:p>
          <w:p w14:paraId="17C0EDA1" w14:textId="52603302" w:rsidR="000009BC" w:rsidRPr="00115EFC" w:rsidRDefault="000009BC" w:rsidP="00227CA9">
            <w:pPr>
              <w:pStyle w:val="ListParagraph"/>
              <w:numPr>
                <w:ilvl w:val="0"/>
                <w:numId w:val="56"/>
              </w:numPr>
              <w:spacing w:before="240" w:after="120"/>
              <w:ind w:left="884" w:hanging="357"/>
              <w:contextualSpacing w:val="0"/>
              <w:rPr>
                <w:rFonts w:cs="Arial"/>
                <w:szCs w:val="24"/>
              </w:rPr>
            </w:pPr>
            <w:r w:rsidRPr="00115EFC">
              <w:rPr>
                <w:rFonts w:cs="Arial"/>
                <w:szCs w:val="24"/>
              </w:rPr>
              <w:t>You are going directly to, or returning directly from, a healthcare facility because of a medical emergency</w:t>
            </w:r>
            <w:r w:rsidR="00697D5D" w:rsidRPr="00115EFC">
              <w:rPr>
                <w:rFonts w:cs="Arial"/>
                <w:szCs w:val="24"/>
              </w:rPr>
              <w:t>. (Y</w:t>
            </w:r>
            <w:r w:rsidRPr="00115EFC">
              <w:rPr>
                <w:rFonts w:cs="Arial"/>
                <w:szCs w:val="24"/>
              </w:rPr>
              <w:t>ou have consented in court to providing proof of your attendance at the healthcare facility if requested by your conditional sentence supervisor</w:t>
            </w:r>
            <w:r w:rsidR="001A67BA" w:rsidRPr="00115EFC">
              <w:rPr>
                <w:rFonts w:cs="Arial"/>
                <w:szCs w:val="24"/>
              </w:rPr>
              <w:t>.</w:t>
            </w:r>
            <w:r w:rsidRPr="00115EFC">
              <w:rPr>
                <w:rFonts w:cs="Arial"/>
                <w:szCs w:val="24"/>
              </w:rPr>
              <w:t>)</w:t>
            </w:r>
          </w:p>
          <w:p w14:paraId="5F68F521" w14:textId="77777777" w:rsidR="000009BC" w:rsidRPr="00115EFC" w:rsidRDefault="000009BC" w:rsidP="00126FC1">
            <w:pPr>
              <w:pStyle w:val="ListParagraph"/>
              <w:numPr>
                <w:ilvl w:val="0"/>
                <w:numId w:val="56"/>
              </w:numPr>
              <w:spacing w:before="120" w:after="120"/>
              <w:ind w:left="886"/>
              <w:contextualSpacing w:val="0"/>
              <w:rPr>
                <w:rFonts w:eastAsia="Calibri" w:cs="Arial"/>
                <w:szCs w:val="24"/>
              </w:rPr>
            </w:pPr>
            <w:r w:rsidRPr="00115EFC">
              <w:rPr>
                <w:rFonts w:cs="Arial"/>
                <w:szCs w:val="24"/>
              </w:rPr>
              <w:lastRenderedPageBreak/>
              <w:t>You remain in the common areas of the building</w:t>
            </w:r>
            <w:r w:rsidRPr="00115EFC">
              <w:rPr>
                <w:rFonts w:eastAsia="Calibri" w:cs="Arial"/>
                <w:szCs w:val="24"/>
              </w:rPr>
              <w:t xml:space="preserve"> or within [number] meters of the front door</w:t>
            </w:r>
            <w:r w:rsidRPr="00115EFC">
              <w:t xml:space="preserve"> w</w:t>
            </w:r>
            <w:r w:rsidRPr="00115EFC">
              <w:rPr>
                <w:rFonts w:eastAsia="Calibri" w:cs="Arial"/>
                <w:szCs w:val="24"/>
              </w:rPr>
              <w:t xml:space="preserve">here you can immediately be located. </w:t>
            </w:r>
            <w:r w:rsidRPr="00115EFC">
              <w:rPr>
                <w:rFonts w:eastAsia="Calibri" w:cs="Arial"/>
                <w:iCs/>
                <w:szCs w:val="24"/>
              </w:rPr>
              <w:t>You cannot be in a living unit other than your own.</w:t>
            </w:r>
          </w:p>
          <w:p w14:paraId="5890E34E" w14:textId="4D4FD03D" w:rsidR="000009BC" w:rsidRPr="00115EFC" w:rsidRDefault="000009BC" w:rsidP="00126FC1">
            <w:pPr>
              <w:pStyle w:val="ListParagraph"/>
              <w:numPr>
                <w:ilvl w:val="0"/>
                <w:numId w:val="56"/>
              </w:numPr>
              <w:spacing w:before="120" w:after="120"/>
              <w:ind w:left="886"/>
              <w:contextualSpacing w:val="0"/>
              <w:rPr>
                <w:rFonts w:eastAsia="Calibri" w:cs="Arial"/>
                <w:szCs w:val="24"/>
              </w:rPr>
            </w:pPr>
            <w:r w:rsidRPr="00115EFC">
              <w:rPr>
                <w:rFonts w:cs="Arial"/>
                <w:szCs w:val="24"/>
              </w:rPr>
              <w:t>You are on the lot but within [number] meters of the front door.</w:t>
            </w:r>
          </w:p>
          <w:p w14:paraId="496D0BE4" w14:textId="77777777" w:rsidR="000009BC" w:rsidRPr="00115EFC" w:rsidRDefault="000009BC" w:rsidP="00126FC1">
            <w:pPr>
              <w:pStyle w:val="ListParagraph"/>
              <w:numPr>
                <w:ilvl w:val="0"/>
                <w:numId w:val="56"/>
              </w:numPr>
              <w:spacing w:before="120" w:after="120"/>
              <w:ind w:left="886"/>
              <w:contextualSpacing w:val="0"/>
              <w:rPr>
                <w:rFonts w:cs="Arial"/>
                <w:szCs w:val="24"/>
              </w:rPr>
            </w:pPr>
            <w:r w:rsidRPr="00115EFC">
              <w:rPr>
                <w:rFonts w:cs="Arial"/>
                <w:szCs w:val="24"/>
              </w:rPr>
              <w:t>You are in the immediate presence of an employee of [facility name].</w:t>
            </w:r>
          </w:p>
          <w:p w14:paraId="6027EE49" w14:textId="77777777" w:rsidR="00126FC1" w:rsidRPr="00115EFC" w:rsidRDefault="000009BC" w:rsidP="00126FC1">
            <w:pPr>
              <w:pStyle w:val="ListParagraph"/>
              <w:numPr>
                <w:ilvl w:val="0"/>
                <w:numId w:val="8"/>
              </w:numPr>
              <w:spacing w:before="120" w:after="120"/>
              <w:ind w:left="357" w:hanging="357"/>
              <w:contextualSpacing w:val="0"/>
            </w:pPr>
            <w:r w:rsidRPr="00115EFC">
              <w:t>You must present yourself immediately at the door to the place where you are living or answer the phone when any peace officer or conditional sentence supervisor attends or calls to</w:t>
            </w:r>
            <w:r w:rsidR="00BF1345" w:rsidRPr="00115EFC">
              <w:t xml:space="preserve"> check on you during the curfew.</w:t>
            </w:r>
          </w:p>
          <w:p w14:paraId="07BF9275" w14:textId="77777777" w:rsidR="00126FC1" w:rsidRPr="00115EFC" w:rsidRDefault="000009BC" w:rsidP="00126FC1">
            <w:pPr>
              <w:pStyle w:val="ListParagraph"/>
              <w:numPr>
                <w:ilvl w:val="0"/>
                <w:numId w:val="8"/>
              </w:numPr>
              <w:spacing w:before="120" w:after="120"/>
              <w:ind w:left="357" w:hanging="357"/>
              <w:contextualSpacing w:val="0"/>
              <w:rPr>
                <w:rFonts w:cs="Arial"/>
                <w:szCs w:val="24"/>
              </w:rPr>
            </w:pPr>
            <w:r w:rsidRPr="00115EFC">
              <w:t xml:space="preserve">If you are given permission by your conditional sentence supervisor, you must carry it with you in paper or electronic format at all times when you are away from the place where you live and regularly sleep. </w:t>
            </w:r>
          </w:p>
          <w:p w14:paraId="6EEB5E0F" w14:textId="77777777" w:rsidR="00126FC1" w:rsidRPr="00115EFC" w:rsidRDefault="005D0E41" w:rsidP="00126FC1">
            <w:pPr>
              <w:pStyle w:val="ListParagraph"/>
              <w:numPr>
                <w:ilvl w:val="0"/>
                <w:numId w:val="8"/>
              </w:numPr>
              <w:spacing w:before="120" w:after="120"/>
              <w:ind w:left="357" w:hanging="357"/>
              <w:contextualSpacing w:val="0"/>
            </w:pPr>
            <w:r w:rsidRPr="00115EFC">
              <w:rPr>
                <w:rFonts w:cs="Arial"/>
              </w:rPr>
              <w:t xml:space="preserve">If a peace officer finds you outside the place where you are living during the curfew or house arrest hours </w:t>
            </w:r>
            <w:r w:rsidRPr="00115EFC">
              <w:rPr>
                <w:rFonts w:cs="Arial"/>
                <w:szCs w:val="24"/>
              </w:rPr>
              <w:t>and requests to see the permission, you must show it to the officer.</w:t>
            </w:r>
          </w:p>
          <w:p w14:paraId="493993EE" w14:textId="45E04176" w:rsidR="000009BC" w:rsidRPr="00115EFC" w:rsidRDefault="000009BC" w:rsidP="00126FC1">
            <w:pPr>
              <w:pStyle w:val="ListParagraph"/>
              <w:numPr>
                <w:ilvl w:val="0"/>
                <w:numId w:val="8"/>
              </w:numPr>
              <w:spacing w:before="120" w:after="120"/>
            </w:pPr>
            <w:r w:rsidRPr="00115EFC">
              <w:t>This condition will be supervised electronically (Technical Suitability Report required).</w:t>
            </w:r>
          </w:p>
        </w:tc>
      </w:tr>
      <w:tr w:rsidR="000009BC" w:rsidRPr="00115EFC" w14:paraId="66D198DF" w14:textId="77777777" w:rsidTr="007E4FC6">
        <w:trPr>
          <w:trHeight w:val="49"/>
        </w:trPr>
        <w:tc>
          <w:tcPr>
            <w:tcW w:w="2268" w:type="dxa"/>
          </w:tcPr>
          <w:p w14:paraId="0F89A86D" w14:textId="351C950E" w:rsidR="000009BC" w:rsidRPr="00115EFC" w:rsidRDefault="000009BC" w:rsidP="002655CF">
            <w:pPr>
              <w:spacing w:before="120" w:after="120"/>
            </w:pPr>
            <w:r w:rsidRPr="00115EFC">
              <w:lastRenderedPageBreak/>
              <w:t>CHANGES IN EMPLOYMENT/</w:t>
            </w:r>
            <w:r w:rsidR="007E4FC6" w:rsidRPr="00115EFC">
              <w:t xml:space="preserve"> </w:t>
            </w:r>
            <w:r w:rsidRPr="00115EFC">
              <w:t>RELATIONSHIP STATUS</w:t>
            </w:r>
          </w:p>
        </w:tc>
        <w:tc>
          <w:tcPr>
            <w:tcW w:w="1134" w:type="dxa"/>
          </w:tcPr>
          <w:p w14:paraId="2F0F1472" w14:textId="3250E772" w:rsidR="000009BC" w:rsidRPr="00115EFC" w:rsidRDefault="000009BC" w:rsidP="000009BC">
            <w:pPr>
              <w:spacing w:before="120" w:after="120"/>
            </w:pPr>
            <w:r w:rsidRPr="00115EFC">
              <w:t>3212</w:t>
            </w:r>
          </w:p>
        </w:tc>
        <w:tc>
          <w:tcPr>
            <w:tcW w:w="7230" w:type="dxa"/>
          </w:tcPr>
          <w:p w14:paraId="709031C0" w14:textId="64CBCB91" w:rsidR="000009BC" w:rsidRPr="00115EFC" w:rsidRDefault="000009BC" w:rsidP="000009BC">
            <w:pPr>
              <w:spacing w:before="120" w:after="120"/>
            </w:pPr>
            <w:r w:rsidRPr="00115EFC">
              <w:t>You must provide your conditional sentence supervisor with the details of your (employment/intimate relationship) status. You must inform your supervisor within two business days of any change in your (employment/intimate relationship) status.</w:t>
            </w:r>
          </w:p>
        </w:tc>
      </w:tr>
      <w:tr w:rsidR="000009BC" w:rsidRPr="00115EFC" w14:paraId="18AE2885" w14:textId="77777777" w:rsidTr="007E4FC6">
        <w:trPr>
          <w:trHeight w:val="49"/>
        </w:trPr>
        <w:tc>
          <w:tcPr>
            <w:tcW w:w="2268" w:type="dxa"/>
          </w:tcPr>
          <w:p w14:paraId="6F17B6A2" w14:textId="32EC4F6C" w:rsidR="000009BC" w:rsidRPr="00115EFC" w:rsidRDefault="000009BC" w:rsidP="000009BC">
            <w:pPr>
              <w:spacing w:before="120" w:after="120"/>
              <w:rPr>
                <w:rFonts w:cs="Arial"/>
                <w:szCs w:val="24"/>
              </w:rPr>
            </w:pPr>
            <w:r w:rsidRPr="00115EFC">
              <w:rPr>
                <w:rFonts w:cs="Arial"/>
                <w:szCs w:val="24"/>
              </w:rPr>
              <w:t xml:space="preserve">ELECTRONIC SUPERVISION </w:t>
            </w:r>
          </w:p>
          <w:p w14:paraId="7FB1AC2C" w14:textId="7BC64AAD" w:rsidR="000009BC" w:rsidRPr="00115EFC" w:rsidRDefault="000009BC" w:rsidP="000009BC">
            <w:pPr>
              <w:spacing w:before="120" w:after="120"/>
            </w:pPr>
            <w:r w:rsidRPr="00115EFC">
              <w:rPr>
                <w:rFonts w:cs="Arial"/>
                <w:szCs w:val="24"/>
              </w:rPr>
              <w:t xml:space="preserve">Technical Suitability Report required </w:t>
            </w:r>
          </w:p>
        </w:tc>
        <w:tc>
          <w:tcPr>
            <w:tcW w:w="1134" w:type="dxa"/>
          </w:tcPr>
          <w:p w14:paraId="012BC95C" w14:textId="77777777" w:rsidR="000009BC" w:rsidRPr="00115EFC" w:rsidRDefault="000009BC" w:rsidP="00655F62">
            <w:pPr>
              <w:spacing w:before="120" w:after="120"/>
              <w:rPr>
                <w:rFonts w:cs="Arial"/>
                <w:szCs w:val="24"/>
              </w:rPr>
            </w:pPr>
            <w:r w:rsidRPr="00115EFC">
              <w:rPr>
                <w:rFonts w:cs="Arial"/>
                <w:szCs w:val="24"/>
              </w:rPr>
              <w:t>3213</w:t>
            </w:r>
          </w:p>
          <w:p w14:paraId="07D8814D" w14:textId="77777777" w:rsidR="000009BC" w:rsidRPr="00115EFC" w:rsidRDefault="000009BC" w:rsidP="00655F62">
            <w:pPr>
              <w:spacing w:before="120" w:after="120"/>
              <w:contextualSpacing/>
              <w:rPr>
                <w:rFonts w:cs="Arial"/>
                <w:szCs w:val="24"/>
              </w:rPr>
            </w:pPr>
          </w:p>
          <w:p w14:paraId="17E52744" w14:textId="77777777" w:rsidR="000009BC" w:rsidRPr="00115EFC" w:rsidRDefault="000009BC" w:rsidP="00967A5A">
            <w:pPr>
              <w:spacing w:before="120" w:after="120"/>
              <w:contextualSpacing/>
              <w:rPr>
                <w:rFonts w:cs="Arial"/>
                <w:szCs w:val="24"/>
              </w:rPr>
            </w:pPr>
          </w:p>
          <w:p w14:paraId="62CC2F9E" w14:textId="77777777" w:rsidR="000009BC" w:rsidRPr="00115EFC" w:rsidRDefault="000009BC" w:rsidP="000009BC">
            <w:pPr>
              <w:spacing w:before="120" w:after="240"/>
              <w:rPr>
                <w:rFonts w:cs="Arial"/>
                <w:szCs w:val="24"/>
              </w:rPr>
            </w:pPr>
            <w:r w:rsidRPr="00115EFC">
              <w:rPr>
                <w:rFonts w:cs="Arial"/>
                <w:szCs w:val="24"/>
              </w:rPr>
              <w:t>3213-A</w:t>
            </w:r>
          </w:p>
          <w:p w14:paraId="4E4BA8B3" w14:textId="77777777" w:rsidR="000009BC" w:rsidRPr="00115EFC" w:rsidRDefault="000009BC" w:rsidP="000009BC">
            <w:pPr>
              <w:spacing w:before="120" w:after="120"/>
              <w:contextualSpacing/>
              <w:rPr>
                <w:rFonts w:cs="Arial"/>
                <w:szCs w:val="24"/>
              </w:rPr>
            </w:pPr>
          </w:p>
          <w:p w14:paraId="4793AEDF" w14:textId="275770BE" w:rsidR="000009BC" w:rsidRPr="00115EFC" w:rsidRDefault="000009BC" w:rsidP="000009BC">
            <w:pPr>
              <w:spacing w:before="120" w:after="120"/>
              <w:contextualSpacing/>
              <w:rPr>
                <w:rFonts w:cs="Arial"/>
                <w:szCs w:val="24"/>
              </w:rPr>
            </w:pPr>
          </w:p>
          <w:p w14:paraId="2738F054" w14:textId="6C98B85C" w:rsidR="000E58B5" w:rsidRPr="00115EFC" w:rsidRDefault="000E58B5" w:rsidP="00227CA9">
            <w:pPr>
              <w:spacing w:before="120" w:after="120"/>
              <w:rPr>
                <w:rFonts w:cs="Arial"/>
                <w:szCs w:val="24"/>
              </w:rPr>
            </w:pPr>
          </w:p>
          <w:p w14:paraId="462CFC6C" w14:textId="383FA32C" w:rsidR="000009BC" w:rsidRPr="00115EFC" w:rsidRDefault="000009BC" w:rsidP="00227CA9">
            <w:pPr>
              <w:spacing w:before="240" w:after="120"/>
              <w:rPr>
                <w:rFonts w:cs="Arial"/>
                <w:szCs w:val="24"/>
              </w:rPr>
            </w:pPr>
            <w:r w:rsidRPr="00115EFC">
              <w:rPr>
                <w:rFonts w:cs="Arial"/>
                <w:szCs w:val="24"/>
              </w:rPr>
              <w:t>3213-B</w:t>
            </w:r>
          </w:p>
          <w:p w14:paraId="46DC8603" w14:textId="77777777" w:rsidR="000009BC" w:rsidRPr="00115EFC" w:rsidRDefault="000009BC" w:rsidP="00F37321">
            <w:pPr>
              <w:spacing w:before="120" w:after="120"/>
              <w:contextualSpacing/>
              <w:rPr>
                <w:rFonts w:cs="Arial"/>
                <w:szCs w:val="24"/>
              </w:rPr>
            </w:pPr>
          </w:p>
          <w:p w14:paraId="150E0592" w14:textId="41F758B6" w:rsidR="000009BC" w:rsidRPr="00115EFC" w:rsidRDefault="000009BC" w:rsidP="00F37321">
            <w:pPr>
              <w:spacing w:before="120" w:after="120"/>
              <w:contextualSpacing/>
              <w:rPr>
                <w:rFonts w:cs="Arial"/>
                <w:szCs w:val="24"/>
              </w:rPr>
            </w:pPr>
          </w:p>
          <w:p w14:paraId="4913047A" w14:textId="77777777" w:rsidR="00CB6282" w:rsidRPr="00115EFC" w:rsidRDefault="00CB6282" w:rsidP="00F37321">
            <w:pPr>
              <w:spacing w:before="120" w:after="120"/>
              <w:rPr>
                <w:rFonts w:cs="Arial"/>
                <w:szCs w:val="24"/>
              </w:rPr>
            </w:pPr>
          </w:p>
          <w:p w14:paraId="09EC16C3" w14:textId="46DA20BD" w:rsidR="00F37321" w:rsidRPr="00115EFC" w:rsidRDefault="00F37321" w:rsidP="00F37321">
            <w:pPr>
              <w:spacing w:before="120" w:after="120"/>
              <w:contextualSpacing/>
              <w:rPr>
                <w:rFonts w:cs="Arial"/>
                <w:szCs w:val="24"/>
              </w:rPr>
            </w:pPr>
          </w:p>
          <w:p w14:paraId="3926CBE7" w14:textId="7AB43B61" w:rsidR="005454AE" w:rsidRPr="00115EFC" w:rsidRDefault="005454AE" w:rsidP="00F37321">
            <w:pPr>
              <w:spacing w:before="120" w:after="120"/>
              <w:contextualSpacing/>
              <w:rPr>
                <w:rFonts w:cs="Arial"/>
                <w:szCs w:val="24"/>
              </w:rPr>
            </w:pPr>
          </w:p>
          <w:p w14:paraId="42AB6366" w14:textId="01E029E8" w:rsidR="000009BC" w:rsidRPr="00115EFC" w:rsidRDefault="000009BC" w:rsidP="00F37321">
            <w:pPr>
              <w:spacing w:before="120" w:after="120"/>
              <w:contextualSpacing/>
              <w:rPr>
                <w:rFonts w:cs="Arial"/>
                <w:szCs w:val="24"/>
              </w:rPr>
            </w:pPr>
            <w:r w:rsidRPr="00115EFC">
              <w:rPr>
                <w:rFonts w:cs="Arial"/>
                <w:szCs w:val="24"/>
              </w:rPr>
              <w:t>3213-C</w:t>
            </w:r>
          </w:p>
          <w:p w14:paraId="44112821" w14:textId="1FC13121" w:rsidR="000009BC" w:rsidRPr="00115EFC" w:rsidRDefault="000009BC" w:rsidP="00F37321">
            <w:pPr>
              <w:spacing w:before="120" w:after="120"/>
              <w:contextualSpacing/>
              <w:rPr>
                <w:rFonts w:cs="Arial"/>
                <w:szCs w:val="24"/>
              </w:rPr>
            </w:pPr>
          </w:p>
          <w:p w14:paraId="518684BF" w14:textId="47E23653" w:rsidR="00F37321" w:rsidRPr="00115EFC" w:rsidRDefault="00F37321" w:rsidP="00F37321">
            <w:pPr>
              <w:spacing w:before="120" w:after="120"/>
              <w:contextualSpacing/>
              <w:rPr>
                <w:rFonts w:cs="Arial"/>
                <w:szCs w:val="24"/>
              </w:rPr>
            </w:pPr>
          </w:p>
          <w:p w14:paraId="4C4AF52E" w14:textId="1631A0F6" w:rsidR="005454AE" w:rsidRPr="00115EFC" w:rsidRDefault="005454AE" w:rsidP="00F37321">
            <w:pPr>
              <w:spacing w:before="120" w:after="120"/>
              <w:contextualSpacing/>
              <w:rPr>
                <w:rFonts w:cs="Arial"/>
                <w:szCs w:val="24"/>
              </w:rPr>
            </w:pPr>
          </w:p>
          <w:p w14:paraId="613D5F4A" w14:textId="12957873" w:rsidR="000009BC" w:rsidRPr="00115EFC" w:rsidRDefault="000009BC" w:rsidP="00F37321">
            <w:pPr>
              <w:spacing w:before="120" w:after="120"/>
              <w:contextualSpacing/>
              <w:rPr>
                <w:rFonts w:cs="Arial"/>
                <w:szCs w:val="24"/>
              </w:rPr>
            </w:pPr>
          </w:p>
          <w:p w14:paraId="0D202B9A" w14:textId="77777777" w:rsidR="000009BC" w:rsidRPr="00115EFC" w:rsidRDefault="000009BC" w:rsidP="000009BC">
            <w:pPr>
              <w:spacing w:before="120" w:after="120"/>
              <w:rPr>
                <w:rFonts w:cs="Arial"/>
                <w:szCs w:val="24"/>
              </w:rPr>
            </w:pPr>
            <w:r w:rsidRPr="00115EFC">
              <w:rPr>
                <w:rFonts w:cs="Arial"/>
                <w:szCs w:val="24"/>
              </w:rPr>
              <w:t>3213-D</w:t>
            </w:r>
          </w:p>
          <w:p w14:paraId="5E27050D" w14:textId="77777777" w:rsidR="000009BC" w:rsidRPr="00115EFC" w:rsidRDefault="000009BC" w:rsidP="000009BC">
            <w:pPr>
              <w:spacing w:before="120" w:after="120"/>
            </w:pPr>
          </w:p>
        </w:tc>
        <w:tc>
          <w:tcPr>
            <w:tcW w:w="7230" w:type="dxa"/>
          </w:tcPr>
          <w:p w14:paraId="26356DC4" w14:textId="77777777" w:rsidR="000009BC" w:rsidRPr="00115EFC" w:rsidRDefault="000009BC" w:rsidP="00655F62">
            <w:pPr>
              <w:spacing w:before="120" w:after="120"/>
              <w:rPr>
                <w:rFonts w:eastAsia="Calibri" w:cs="Arial"/>
                <w:szCs w:val="24"/>
                <w:lang w:eastAsia="en-US"/>
              </w:rPr>
            </w:pPr>
            <w:r w:rsidRPr="00115EFC">
              <w:rPr>
                <w:rFonts w:eastAsia="Calibri" w:cs="Arial"/>
                <w:szCs w:val="24"/>
                <w:lang w:eastAsia="en-US"/>
              </w:rPr>
              <w:lastRenderedPageBreak/>
              <w:t xml:space="preserve">You must comply with the electronic supervision agreement, including the wearing of and care for the electronic supervision equipment. </w:t>
            </w:r>
          </w:p>
          <w:p w14:paraId="2B78B888" w14:textId="77777777" w:rsidR="00967A5A" w:rsidRPr="00115EFC" w:rsidRDefault="00967A5A" w:rsidP="00967A5A">
            <w:pPr>
              <w:pStyle w:val="ListParagraph"/>
              <w:numPr>
                <w:ilvl w:val="0"/>
                <w:numId w:val="25"/>
              </w:numPr>
              <w:spacing w:before="120" w:after="120"/>
              <w:ind w:left="317" w:hanging="357"/>
              <w:contextualSpacing w:val="0"/>
              <w:rPr>
                <w:szCs w:val="24"/>
              </w:rPr>
            </w:pPr>
            <w:r w:rsidRPr="00115EFC">
              <w:rPr>
                <w:szCs w:val="24"/>
              </w:rPr>
              <w:t>Release from Jail:</w:t>
            </w:r>
          </w:p>
          <w:p w14:paraId="7FE83CF4" w14:textId="5BDA9F8A" w:rsidR="000009BC" w:rsidRPr="00115EFC" w:rsidRDefault="000009BC" w:rsidP="00967A5A">
            <w:pPr>
              <w:pStyle w:val="ListParagraph"/>
              <w:ind w:left="319"/>
              <w:rPr>
                <w:szCs w:val="24"/>
              </w:rPr>
            </w:pPr>
            <w:r w:rsidRPr="00115EFC">
              <w:rPr>
                <w:szCs w:val="24"/>
              </w:rPr>
              <w:t xml:space="preserve">You must accept the correctional centre’s transportation and report immediately to [nearest Community Corrections office name] where the electronic supervision equipment will be installed. </w:t>
            </w:r>
          </w:p>
          <w:p w14:paraId="0D10D5A3" w14:textId="77777777" w:rsidR="00967A5A" w:rsidRPr="00115EFC" w:rsidRDefault="00967A5A" w:rsidP="00967A5A">
            <w:pPr>
              <w:pStyle w:val="ListParagraph"/>
              <w:numPr>
                <w:ilvl w:val="0"/>
                <w:numId w:val="25"/>
              </w:numPr>
              <w:spacing w:before="120" w:after="120"/>
              <w:ind w:left="459" w:hanging="357"/>
              <w:contextualSpacing w:val="0"/>
              <w:rPr>
                <w:rFonts w:eastAsia="Calibri" w:cs="Arial"/>
                <w:szCs w:val="24"/>
                <w:lang w:eastAsia="en-US"/>
              </w:rPr>
            </w:pPr>
            <w:r w:rsidRPr="00115EFC">
              <w:t>Release from Jail and Late in the Day:</w:t>
            </w:r>
          </w:p>
          <w:p w14:paraId="7B34D32E" w14:textId="0927B888" w:rsidR="000009BC" w:rsidRPr="00115EFC" w:rsidRDefault="000009BC" w:rsidP="00967A5A">
            <w:pPr>
              <w:pStyle w:val="ListParagraph"/>
              <w:spacing w:before="120" w:after="120"/>
              <w:ind w:left="459"/>
              <w:contextualSpacing w:val="0"/>
              <w:rPr>
                <w:rFonts w:eastAsia="Calibri" w:cs="Arial"/>
                <w:szCs w:val="24"/>
                <w:lang w:eastAsia="en-US"/>
              </w:rPr>
            </w:pPr>
            <w:r w:rsidRPr="00115EFC">
              <w:rPr>
                <w:rFonts w:eastAsia="Calibri" w:cs="Arial"/>
                <w:szCs w:val="24"/>
                <w:lang w:eastAsia="en-US"/>
              </w:rPr>
              <w:t>You will be released no later than 9:00 AM on [date]. You must accept the correctional centre’s transportation and report immediately to [nearest Community Corrections office name], where the electronic supervision equipment will be installed.</w:t>
            </w:r>
          </w:p>
          <w:p w14:paraId="2FEED724" w14:textId="437EB94F" w:rsidR="00967A5A" w:rsidRPr="00115EFC" w:rsidRDefault="00967A5A" w:rsidP="00967A5A">
            <w:pPr>
              <w:pStyle w:val="ListParagraph"/>
              <w:numPr>
                <w:ilvl w:val="0"/>
                <w:numId w:val="25"/>
              </w:numPr>
              <w:spacing w:before="120" w:after="120"/>
              <w:ind w:left="317" w:hanging="357"/>
              <w:contextualSpacing w:val="0"/>
              <w:rPr>
                <w:rFonts w:eastAsia="Calibri" w:cs="Arial"/>
                <w:szCs w:val="24"/>
                <w:lang w:eastAsia="en-US"/>
              </w:rPr>
            </w:pPr>
            <w:r w:rsidRPr="00115EFC">
              <w:rPr>
                <w:rFonts w:eastAsia="Calibri" w:cs="Arial"/>
                <w:szCs w:val="24"/>
                <w:lang w:eastAsia="en-US"/>
              </w:rPr>
              <w:t>Release from Court:</w:t>
            </w:r>
          </w:p>
          <w:p w14:paraId="0ADC2BDD" w14:textId="161B155B" w:rsidR="000009BC" w:rsidRPr="00115EFC" w:rsidRDefault="000009BC" w:rsidP="00967A5A">
            <w:pPr>
              <w:pStyle w:val="ListParagraph"/>
              <w:spacing w:before="120" w:after="120"/>
              <w:ind w:left="318"/>
              <w:contextualSpacing w:val="0"/>
              <w:rPr>
                <w:rFonts w:eastAsia="Calibri" w:cs="Arial"/>
                <w:szCs w:val="24"/>
                <w:lang w:eastAsia="en-US"/>
              </w:rPr>
            </w:pPr>
            <w:r w:rsidRPr="00115EFC">
              <w:rPr>
                <w:rFonts w:eastAsia="Calibri" w:cs="Arial"/>
                <w:szCs w:val="24"/>
                <w:lang w:eastAsia="en-US"/>
              </w:rPr>
              <w:lastRenderedPageBreak/>
              <w:t>You must report by [date/time] to [nearest Community Corrections office address] where the electronic supervision equipment will be installed.</w:t>
            </w:r>
          </w:p>
          <w:p w14:paraId="004F8E70" w14:textId="77777777" w:rsidR="00967A5A" w:rsidRPr="00115EFC" w:rsidRDefault="00967A5A" w:rsidP="00967A5A">
            <w:pPr>
              <w:pStyle w:val="ListParagraph"/>
              <w:numPr>
                <w:ilvl w:val="0"/>
                <w:numId w:val="25"/>
              </w:numPr>
              <w:spacing w:before="120" w:after="120"/>
              <w:ind w:left="317" w:hanging="357"/>
              <w:contextualSpacing w:val="0"/>
            </w:pPr>
            <w:r w:rsidRPr="00115EFC">
              <w:t>Release to Third Party</w:t>
            </w:r>
            <w:r w:rsidRPr="00115EFC">
              <w:rPr>
                <w:rFonts w:eastAsia="Calibri" w:cs="Arial"/>
                <w:szCs w:val="24"/>
                <w:lang w:eastAsia="en-US"/>
              </w:rPr>
              <w:t>:</w:t>
            </w:r>
          </w:p>
          <w:p w14:paraId="19F9A150" w14:textId="082A19CC" w:rsidR="000009BC" w:rsidRPr="00115EFC" w:rsidRDefault="000009BC" w:rsidP="00967A5A">
            <w:pPr>
              <w:pStyle w:val="ListParagraph"/>
              <w:spacing w:before="120" w:after="120"/>
              <w:ind w:left="319"/>
            </w:pPr>
            <w:r w:rsidRPr="00115EFC">
              <w:rPr>
                <w:rFonts w:eastAsia="Calibri" w:cs="Arial"/>
                <w:szCs w:val="24"/>
                <w:lang w:eastAsia="en-US"/>
              </w:rPr>
              <w:t xml:space="preserve">You will be released no later than 9:00 AM on a regular business day but only </w:t>
            </w:r>
            <w:r w:rsidRPr="00115EFC">
              <w:t xml:space="preserve">into the care of [name], who will take you directly to the conditional sentence supervisor’s office at [address] </w:t>
            </w:r>
            <w:r w:rsidRPr="00115EFC">
              <w:rPr>
                <w:rFonts w:eastAsia="Calibri" w:cs="Arial"/>
                <w:szCs w:val="24"/>
                <w:lang w:eastAsia="en-US"/>
              </w:rPr>
              <w:t>where the electronic supervision equipment will be installed</w:t>
            </w:r>
            <w:r w:rsidRPr="00115EFC">
              <w:rPr>
                <w:rFonts w:cs="Arial"/>
                <w:iCs/>
                <w:szCs w:val="24"/>
              </w:rPr>
              <w:t>.</w:t>
            </w:r>
          </w:p>
        </w:tc>
      </w:tr>
      <w:tr w:rsidR="000009BC" w:rsidRPr="00115EFC" w14:paraId="6A266178" w14:textId="77777777" w:rsidTr="007E4FC6">
        <w:trPr>
          <w:trHeight w:val="49"/>
        </w:trPr>
        <w:tc>
          <w:tcPr>
            <w:tcW w:w="2268" w:type="dxa"/>
          </w:tcPr>
          <w:p w14:paraId="4A5D1258" w14:textId="77777777" w:rsidR="000009BC" w:rsidRPr="00115EFC" w:rsidRDefault="000009BC" w:rsidP="000009BC">
            <w:pPr>
              <w:spacing w:before="120" w:after="120"/>
            </w:pPr>
            <w:r w:rsidRPr="00115EFC">
              <w:lastRenderedPageBreak/>
              <w:t>CARRY COPY</w:t>
            </w:r>
          </w:p>
          <w:p w14:paraId="6F958485" w14:textId="77777777" w:rsidR="000009BC" w:rsidRPr="00115EFC" w:rsidRDefault="000009BC" w:rsidP="000009BC">
            <w:pPr>
              <w:spacing w:before="120" w:after="120"/>
            </w:pPr>
          </w:p>
          <w:p w14:paraId="5609D841" w14:textId="77777777" w:rsidR="000009BC" w:rsidRPr="00115EFC" w:rsidRDefault="000009BC" w:rsidP="000009BC">
            <w:pPr>
              <w:spacing w:before="120" w:after="120"/>
            </w:pPr>
          </w:p>
          <w:p w14:paraId="4665AD05" w14:textId="77777777" w:rsidR="000009BC" w:rsidRPr="00115EFC" w:rsidRDefault="000009BC" w:rsidP="000009BC">
            <w:pPr>
              <w:spacing w:before="120" w:after="120"/>
              <w:contextualSpacing/>
            </w:pPr>
          </w:p>
          <w:p w14:paraId="45C2DB8F" w14:textId="45AB7833" w:rsidR="000009BC" w:rsidRPr="00115EFC" w:rsidRDefault="000009BC" w:rsidP="000009BC">
            <w:pPr>
              <w:spacing w:before="120" w:after="120"/>
            </w:pPr>
            <w:r w:rsidRPr="00115EFC">
              <w:t>Provide copy to peace officer</w:t>
            </w:r>
          </w:p>
        </w:tc>
        <w:tc>
          <w:tcPr>
            <w:tcW w:w="1134" w:type="dxa"/>
          </w:tcPr>
          <w:p w14:paraId="5E2F1F22" w14:textId="77777777" w:rsidR="000009BC" w:rsidRPr="00115EFC" w:rsidRDefault="000009BC" w:rsidP="000009BC">
            <w:pPr>
              <w:spacing w:before="120" w:after="120"/>
            </w:pPr>
            <w:r w:rsidRPr="00115EFC">
              <w:t>3214</w:t>
            </w:r>
          </w:p>
          <w:p w14:paraId="50CA36B0" w14:textId="77777777" w:rsidR="000009BC" w:rsidRPr="00115EFC" w:rsidRDefault="000009BC" w:rsidP="000009BC">
            <w:pPr>
              <w:spacing w:before="120" w:after="120"/>
            </w:pPr>
          </w:p>
          <w:p w14:paraId="78A0E7E2" w14:textId="77777777" w:rsidR="000009BC" w:rsidRPr="00115EFC" w:rsidRDefault="000009BC" w:rsidP="000009BC">
            <w:pPr>
              <w:spacing w:before="120" w:after="120"/>
            </w:pPr>
          </w:p>
          <w:p w14:paraId="4FECC329" w14:textId="77777777" w:rsidR="000009BC" w:rsidRPr="00115EFC" w:rsidRDefault="000009BC" w:rsidP="000009BC">
            <w:pPr>
              <w:spacing w:before="120" w:after="120"/>
            </w:pPr>
          </w:p>
          <w:p w14:paraId="5F6DCD32" w14:textId="77777777" w:rsidR="000009BC" w:rsidRPr="00115EFC" w:rsidRDefault="000009BC" w:rsidP="000009BC">
            <w:pPr>
              <w:spacing w:before="120" w:after="120"/>
            </w:pPr>
          </w:p>
        </w:tc>
        <w:tc>
          <w:tcPr>
            <w:tcW w:w="7230" w:type="dxa"/>
          </w:tcPr>
          <w:p w14:paraId="4907D1B0" w14:textId="77777777" w:rsidR="000009BC" w:rsidRPr="00115EFC" w:rsidRDefault="000009BC" w:rsidP="000009BC">
            <w:pPr>
              <w:spacing w:before="120" w:after="120"/>
              <w:rPr>
                <w:rFonts w:cs="Arial"/>
                <w:szCs w:val="24"/>
              </w:rPr>
            </w:pPr>
            <w:r w:rsidRPr="00115EFC">
              <w:t>If you are given written permission by your conditional sentence supervisor to engage in an activity that is restricted by this order, you must carry it with you in paper or electronic format at all times when you are engaged in the activity or at the place that requires such permission.</w:t>
            </w:r>
          </w:p>
          <w:p w14:paraId="1265E59D" w14:textId="4C0425F4" w:rsidR="000009BC" w:rsidRPr="00115EFC" w:rsidRDefault="000009BC" w:rsidP="000009BC">
            <w:pPr>
              <w:spacing w:before="120" w:after="120"/>
            </w:pPr>
            <w:r w:rsidRPr="00115EFC">
              <w:rPr>
                <w:rFonts w:cs="Arial"/>
                <w:szCs w:val="24"/>
              </w:rPr>
              <w:t xml:space="preserve">If a peace officer requests to see the permission when you are engaged in the activity, you must show it to the officer. </w:t>
            </w:r>
          </w:p>
        </w:tc>
      </w:tr>
    </w:tbl>
    <w:p w14:paraId="02F0BFE2" w14:textId="700851E7" w:rsidR="00A13921" w:rsidRPr="00115EFC" w:rsidRDefault="00A13921" w:rsidP="00D66387">
      <w:pPr>
        <w:pStyle w:val="Heading1"/>
        <w:spacing w:before="120"/>
      </w:pPr>
      <w:bookmarkStart w:id="13" w:name="_Toc26874615"/>
      <w:bookmarkStart w:id="14" w:name="_Toc106877570"/>
      <w:r w:rsidRPr="00115EFC">
        <w:t>No</w:t>
      </w:r>
      <w:r w:rsidR="00C15ED4" w:rsidRPr="00115EFC">
        <w:t xml:space="preserve"> </w:t>
      </w:r>
      <w:r w:rsidRPr="00115EFC">
        <w:t>Go Address and Red Zone</w:t>
      </w:r>
      <w:bookmarkEnd w:id="13"/>
      <w:bookmarkEnd w:id="14"/>
    </w:p>
    <w:tbl>
      <w:tblPr>
        <w:tblStyle w:val="TableGrid"/>
        <w:tblW w:w="10632" w:type="dxa"/>
        <w:tblInd w:w="-5" w:type="dxa"/>
        <w:tblLook w:val="04A0" w:firstRow="1" w:lastRow="0" w:firstColumn="1" w:lastColumn="0" w:noHBand="0" w:noVBand="1"/>
      </w:tblPr>
      <w:tblGrid>
        <w:gridCol w:w="2268"/>
        <w:gridCol w:w="1134"/>
        <w:gridCol w:w="7230"/>
      </w:tblGrid>
      <w:tr w:rsidR="00A13921" w:rsidRPr="00115EFC" w14:paraId="1FFC8A48" w14:textId="77777777" w:rsidTr="007E4FC6">
        <w:tc>
          <w:tcPr>
            <w:tcW w:w="2268" w:type="dxa"/>
          </w:tcPr>
          <w:p w14:paraId="539BB143" w14:textId="18BD036A" w:rsidR="00A13921" w:rsidRPr="00115EFC" w:rsidRDefault="00A13921" w:rsidP="007009BF">
            <w:pPr>
              <w:spacing w:before="120" w:after="120"/>
            </w:pPr>
            <w:r w:rsidRPr="00115EFC">
              <w:t>NO GO ADDRESS</w:t>
            </w:r>
          </w:p>
          <w:p w14:paraId="1E15C78B" w14:textId="77777777" w:rsidR="001021AF" w:rsidRPr="00115EFC" w:rsidRDefault="001021AF" w:rsidP="00545F82">
            <w:pPr>
              <w:spacing w:before="120" w:after="120"/>
            </w:pPr>
            <w:r w:rsidRPr="00115EFC">
              <w:t xml:space="preserve">Not a Protection Registry </w:t>
            </w:r>
            <w:r w:rsidR="00545F82" w:rsidRPr="00115EFC">
              <w:t>c</w:t>
            </w:r>
            <w:r w:rsidRPr="00115EFC">
              <w:t>ondition</w:t>
            </w:r>
          </w:p>
          <w:p w14:paraId="7C6D4FD3" w14:textId="77777777" w:rsidR="002F6C40" w:rsidRPr="00115EFC" w:rsidRDefault="002F6C40" w:rsidP="00545F82">
            <w:pPr>
              <w:spacing w:before="120" w:after="120"/>
            </w:pPr>
          </w:p>
          <w:p w14:paraId="41523792" w14:textId="77777777" w:rsidR="002F6C40" w:rsidRPr="00115EFC" w:rsidRDefault="002F6C40" w:rsidP="00545F82">
            <w:pPr>
              <w:spacing w:before="120" w:after="120"/>
              <w:contextualSpacing/>
            </w:pPr>
          </w:p>
          <w:p w14:paraId="68FDF121" w14:textId="33302540" w:rsidR="002F6C40" w:rsidRPr="00115EFC" w:rsidRDefault="002F6C40" w:rsidP="00545F82">
            <w:pPr>
              <w:spacing w:before="120" w:after="120"/>
            </w:pPr>
            <w:r w:rsidRPr="00115EFC">
              <w:t>Technical Suitability Report</w:t>
            </w:r>
          </w:p>
        </w:tc>
        <w:tc>
          <w:tcPr>
            <w:tcW w:w="1134" w:type="dxa"/>
          </w:tcPr>
          <w:p w14:paraId="43309094" w14:textId="77777777" w:rsidR="00A13921" w:rsidRPr="00115EFC" w:rsidRDefault="00C6319B" w:rsidP="007009BF">
            <w:pPr>
              <w:spacing w:before="120" w:after="120"/>
            </w:pPr>
            <w:r w:rsidRPr="00115EFC">
              <w:t>3</w:t>
            </w:r>
            <w:r w:rsidR="00A13921" w:rsidRPr="00115EFC">
              <w:t>301</w:t>
            </w:r>
          </w:p>
          <w:p w14:paraId="375E0FB4" w14:textId="77777777" w:rsidR="00F22699" w:rsidRPr="00115EFC" w:rsidRDefault="00F22699" w:rsidP="007009BF">
            <w:pPr>
              <w:spacing w:before="120" w:after="120"/>
            </w:pPr>
          </w:p>
          <w:p w14:paraId="3C6D0270" w14:textId="77777777" w:rsidR="00F22699" w:rsidRPr="00115EFC" w:rsidRDefault="00F22699" w:rsidP="007009BF">
            <w:pPr>
              <w:spacing w:before="120" w:after="120"/>
            </w:pPr>
            <w:r w:rsidRPr="00115EFC">
              <w:t>3301-A</w:t>
            </w:r>
          </w:p>
          <w:p w14:paraId="47A52FC4" w14:textId="1C96BB32" w:rsidR="00B32E90" w:rsidRPr="00115EFC" w:rsidRDefault="00B32E90" w:rsidP="00B32E90">
            <w:pPr>
              <w:spacing w:before="120" w:after="120"/>
              <w:contextualSpacing/>
            </w:pPr>
          </w:p>
          <w:p w14:paraId="5D982E33" w14:textId="77777777" w:rsidR="00B32E90" w:rsidRPr="00115EFC" w:rsidRDefault="00B32E90" w:rsidP="00B32E90">
            <w:pPr>
              <w:spacing w:before="120" w:after="120"/>
              <w:contextualSpacing/>
            </w:pPr>
          </w:p>
          <w:p w14:paraId="71186963" w14:textId="65A7E892" w:rsidR="00B32E90" w:rsidRPr="00115EFC" w:rsidRDefault="00B32E90" w:rsidP="007009BF">
            <w:pPr>
              <w:spacing w:before="120" w:after="120"/>
            </w:pPr>
            <w:r w:rsidRPr="00115EFC">
              <w:t>3301-B</w:t>
            </w:r>
          </w:p>
        </w:tc>
        <w:tc>
          <w:tcPr>
            <w:tcW w:w="7230" w:type="dxa"/>
          </w:tcPr>
          <w:p w14:paraId="508FE91C" w14:textId="00401540" w:rsidR="00A13921" w:rsidRPr="00115EFC" w:rsidRDefault="00A13921" w:rsidP="007009BF">
            <w:pPr>
              <w:spacing w:before="120" w:after="120"/>
            </w:pPr>
            <w:r w:rsidRPr="00115EFC">
              <w:t>You must not go to (</w:t>
            </w:r>
            <w:r w:rsidR="005B5ABF" w:rsidRPr="00115EFC">
              <w:t xml:space="preserve">or be within </w:t>
            </w:r>
            <w:r w:rsidR="00B32E90" w:rsidRPr="00115EFC">
              <w:t>[number]</w:t>
            </w:r>
            <w:r w:rsidRPr="00115EFC">
              <w:t xml:space="preserve"> metres of) </w:t>
            </w:r>
            <w:r w:rsidR="000A199D" w:rsidRPr="00115EFC">
              <w:t>[address].</w:t>
            </w:r>
          </w:p>
          <w:p w14:paraId="3BEEB19C" w14:textId="1321494B" w:rsidR="00A13921" w:rsidRPr="00115EFC" w:rsidRDefault="00394301" w:rsidP="007009BF">
            <w:pPr>
              <w:spacing w:before="120" w:after="120"/>
              <w:rPr>
                <w:u w:val="single"/>
              </w:rPr>
            </w:pPr>
            <w:r w:rsidRPr="00115EFC">
              <w:rPr>
                <w:u w:val="single"/>
              </w:rPr>
              <w:t>The exceptions are</w:t>
            </w:r>
            <w:r w:rsidR="00A13921" w:rsidRPr="00115EFC">
              <w:rPr>
                <w:u w:val="single"/>
              </w:rPr>
              <w:t>:</w:t>
            </w:r>
          </w:p>
          <w:p w14:paraId="481DDACF" w14:textId="52A0D556" w:rsidR="00B32E90" w:rsidRPr="00115EFC" w:rsidRDefault="00B32E90" w:rsidP="00126FC1">
            <w:pPr>
              <w:pStyle w:val="ListParagraph"/>
              <w:numPr>
                <w:ilvl w:val="0"/>
                <w:numId w:val="21"/>
              </w:numPr>
              <w:spacing w:before="120" w:after="120"/>
              <w:ind w:left="739"/>
              <w:contextualSpacing w:val="0"/>
            </w:pPr>
            <w:r w:rsidRPr="00115EFC">
              <w:t xml:space="preserve">While you are in a moving vehicle on your way to some other place </w:t>
            </w:r>
            <w:r w:rsidR="009F0417" w:rsidRPr="00115EFC">
              <w:t>(</w:t>
            </w:r>
            <w:r w:rsidRPr="00115EFC">
              <w:t>for the sole purpose of travelling to and from [location/address]</w:t>
            </w:r>
            <w:r w:rsidR="009F0417" w:rsidRPr="00115EFC">
              <w:t>)</w:t>
            </w:r>
            <w:r w:rsidRPr="00115EFC">
              <w:t>.</w:t>
            </w:r>
          </w:p>
          <w:p w14:paraId="2F5D0E5B" w14:textId="3C600D5E" w:rsidR="00A13921" w:rsidRPr="00115EFC" w:rsidRDefault="00B32E90" w:rsidP="00126FC1">
            <w:pPr>
              <w:pStyle w:val="ListParagraph"/>
              <w:numPr>
                <w:ilvl w:val="0"/>
                <w:numId w:val="21"/>
              </w:numPr>
              <w:spacing w:before="120" w:after="120"/>
              <w:ind w:left="739"/>
            </w:pPr>
            <w:r w:rsidRPr="00115EFC">
              <w:t>This condition will be supervised electronically (Technical Suitability Report required).</w:t>
            </w:r>
          </w:p>
        </w:tc>
      </w:tr>
    </w:tbl>
    <w:p w14:paraId="12D4D015" w14:textId="6950FFDD" w:rsidR="0054707B" w:rsidRPr="00115EFC" w:rsidRDefault="0054707B"/>
    <w:tbl>
      <w:tblPr>
        <w:tblStyle w:val="TableGrid"/>
        <w:tblW w:w="10632" w:type="dxa"/>
        <w:tblInd w:w="-5" w:type="dxa"/>
        <w:tblLook w:val="04A0" w:firstRow="1" w:lastRow="0" w:firstColumn="1" w:lastColumn="0" w:noHBand="0" w:noVBand="1"/>
      </w:tblPr>
      <w:tblGrid>
        <w:gridCol w:w="2127"/>
        <w:gridCol w:w="1275"/>
        <w:gridCol w:w="7230"/>
      </w:tblGrid>
      <w:tr w:rsidR="00A13921" w:rsidRPr="00115EFC" w14:paraId="643D40CF" w14:textId="77777777" w:rsidTr="001924EF">
        <w:tc>
          <w:tcPr>
            <w:tcW w:w="2127" w:type="dxa"/>
            <w:tcBorders>
              <w:bottom w:val="single" w:sz="4" w:space="0" w:color="auto"/>
            </w:tcBorders>
          </w:tcPr>
          <w:p w14:paraId="3651C21A" w14:textId="6D23D5FA" w:rsidR="00A13921" w:rsidRPr="00115EFC" w:rsidRDefault="00A13921" w:rsidP="007009BF">
            <w:pPr>
              <w:spacing w:before="120" w:after="120"/>
            </w:pPr>
            <w:r w:rsidRPr="00115EFC">
              <w:t xml:space="preserve">RED ZONE </w:t>
            </w:r>
          </w:p>
          <w:p w14:paraId="0B050365" w14:textId="56C44076" w:rsidR="001405D4" w:rsidRPr="00115EFC" w:rsidRDefault="001405D4" w:rsidP="007009BF">
            <w:pPr>
              <w:spacing w:before="120" w:after="120"/>
              <w:contextualSpacing/>
            </w:pPr>
            <w:r w:rsidRPr="00115EFC">
              <w:t>Not a Protection Registry condition</w:t>
            </w:r>
          </w:p>
          <w:p w14:paraId="41E9C03C" w14:textId="77777777" w:rsidR="00D478DA" w:rsidRPr="00115EFC" w:rsidRDefault="00D478DA" w:rsidP="007009BF">
            <w:pPr>
              <w:spacing w:before="120" w:after="120"/>
              <w:contextualSpacing/>
            </w:pPr>
          </w:p>
          <w:p w14:paraId="30839153" w14:textId="23B7E916" w:rsidR="00F22699" w:rsidRPr="00115EFC" w:rsidRDefault="00EA4354" w:rsidP="007009BF">
            <w:pPr>
              <w:spacing w:before="120" w:after="120"/>
            </w:pPr>
            <w:r w:rsidRPr="00115EFC">
              <w:t>BANISHMENT</w:t>
            </w:r>
          </w:p>
          <w:p w14:paraId="6A18626A" w14:textId="351CFEFE" w:rsidR="002F6C40" w:rsidRPr="00115EFC" w:rsidRDefault="002F6C40" w:rsidP="007009BF">
            <w:pPr>
              <w:spacing w:before="120" w:after="120"/>
            </w:pPr>
          </w:p>
          <w:p w14:paraId="346F1D02" w14:textId="47C9D0EF" w:rsidR="00E86FA6" w:rsidRPr="00115EFC" w:rsidRDefault="00E86FA6" w:rsidP="007009BF">
            <w:pPr>
              <w:spacing w:before="120" w:after="120"/>
              <w:contextualSpacing/>
            </w:pPr>
          </w:p>
          <w:p w14:paraId="246136C5" w14:textId="0D9E5CE0" w:rsidR="00E86FA6" w:rsidRPr="00115EFC" w:rsidRDefault="00E86FA6" w:rsidP="007009BF">
            <w:pPr>
              <w:spacing w:before="120" w:after="120"/>
            </w:pPr>
          </w:p>
          <w:p w14:paraId="0F5DBA4C" w14:textId="296A2554" w:rsidR="00D478DA" w:rsidRPr="00115EFC" w:rsidRDefault="00D478DA" w:rsidP="007009BF">
            <w:pPr>
              <w:spacing w:before="120" w:after="120"/>
            </w:pPr>
          </w:p>
          <w:p w14:paraId="3A8909AC" w14:textId="65D2C9E4" w:rsidR="00F22699" w:rsidRPr="00115EFC" w:rsidRDefault="001405D4" w:rsidP="007009BF">
            <w:pPr>
              <w:spacing w:before="120" w:after="120"/>
            </w:pPr>
            <w:r w:rsidRPr="00115EFC">
              <w:t>E</w:t>
            </w:r>
            <w:r w:rsidR="0015446D" w:rsidRPr="00115EFC">
              <w:t>xceptions</w:t>
            </w:r>
          </w:p>
          <w:p w14:paraId="2171393B" w14:textId="310B0270" w:rsidR="008C6976" w:rsidRPr="00115EFC" w:rsidRDefault="008C6976" w:rsidP="003625C6">
            <w:pPr>
              <w:spacing w:before="120" w:after="360"/>
            </w:pPr>
          </w:p>
          <w:p w14:paraId="0E694D3F" w14:textId="647DEE4A" w:rsidR="0015446D" w:rsidRPr="00115EFC" w:rsidRDefault="0015446D" w:rsidP="005F56B5">
            <w:pPr>
              <w:spacing w:before="120" w:after="120"/>
              <w:contextualSpacing/>
            </w:pPr>
          </w:p>
          <w:p w14:paraId="0A63FE3E" w14:textId="7716EF52" w:rsidR="00E86FA6" w:rsidRPr="00115EFC" w:rsidRDefault="00E86FA6" w:rsidP="00E86FA6">
            <w:pPr>
              <w:spacing w:before="120" w:after="120"/>
              <w:contextualSpacing/>
            </w:pPr>
          </w:p>
          <w:p w14:paraId="45E80191" w14:textId="7C4D7DA8" w:rsidR="005F56B5" w:rsidRPr="00115EFC" w:rsidRDefault="005F56B5" w:rsidP="00E86FA6">
            <w:pPr>
              <w:spacing w:before="120" w:after="120"/>
              <w:contextualSpacing/>
            </w:pPr>
          </w:p>
          <w:p w14:paraId="027B4C57" w14:textId="230B7260" w:rsidR="008C6976" w:rsidRPr="00115EFC" w:rsidRDefault="008C6976" w:rsidP="00A70F58">
            <w:pPr>
              <w:spacing w:before="240" w:after="120"/>
            </w:pPr>
            <w:r w:rsidRPr="00115EFC">
              <w:t>Provide copy to peace officer</w:t>
            </w:r>
          </w:p>
          <w:p w14:paraId="294B08F9" w14:textId="306B7156" w:rsidR="00F22699" w:rsidRPr="00115EFC" w:rsidRDefault="00F319C3" w:rsidP="007009BF">
            <w:pPr>
              <w:spacing w:before="120" w:after="120"/>
            </w:pPr>
            <w:r w:rsidRPr="00115EFC">
              <w:br/>
            </w:r>
          </w:p>
          <w:p w14:paraId="79902008" w14:textId="77777777" w:rsidR="00A13921" w:rsidRPr="00115EFC" w:rsidRDefault="00A13921" w:rsidP="007009BF">
            <w:pPr>
              <w:spacing w:before="120" w:after="120"/>
            </w:pPr>
          </w:p>
          <w:p w14:paraId="2929C2C7" w14:textId="77777777" w:rsidR="00A13921" w:rsidRPr="00115EFC" w:rsidRDefault="00A13921" w:rsidP="007009BF">
            <w:pPr>
              <w:spacing w:before="120" w:after="120"/>
              <w:ind w:left="720"/>
            </w:pPr>
          </w:p>
        </w:tc>
        <w:tc>
          <w:tcPr>
            <w:tcW w:w="1275" w:type="dxa"/>
            <w:tcBorders>
              <w:bottom w:val="single" w:sz="4" w:space="0" w:color="auto"/>
            </w:tcBorders>
          </w:tcPr>
          <w:p w14:paraId="6E427C06" w14:textId="3F8F8E0D" w:rsidR="00A13921" w:rsidRPr="00115EFC" w:rsidRDefault="00C6319B" w:rsidP="007009BF">
            <w:pPr>
              <w:spacing w:before="120" w:after="120"/>
            </w:pPr>
            <w:r w:rsidRPr="00115EFC">
              <w:lastRenderedPageBreak/>
              <w:t>3</w:t>
            </w:r>
            <w:r w:rsidR="00A13921" w:rsidRPr="00115EFC">
              <w:t>302</w:t>
            </w:r>
            <w:r w:rsidR="00F22699" w:rsidRPr="00115EFC">
              <w:t>-1</w:t>
            </w:r>
          </w:p>
          <w:p w14:paraId="068CDC49" w14:textId="3E48E0A8" w:rsidR="00F22699" w:rsidRPr="00115EFC" w:rsidRDefault="00F22699" w:rsidP="007009BF">
            <w:pPr>
              <w:spacing w:before="120" w:after="120"/>
            </w:pPr>
          </w:p>
          <w:p w14:paraId="0CDF6A52" w14:textId="77777777" w:rsidR="00B32E90" w:rsidRPr="00115EFC" w:rsidRDefault="00B32E90" w:rsidP="007009BF">
            <w:pPr>
              <w:spacing w:before="120" w:after="120"/>
            </w:pPr>
          </w:p>
          <w:p w14:paraId="0723ED55" w14:textId="6582D58C" w:rsidR="00EA4354" w:rsidRPr="00115EFC" w:rsidRDefault="00BA22AA" w:rsidP="00F22699">
            <w:pPr>
              <w:spacing w:before="120" w:after="120"/>
            </w:pPr>
            <w:r w:rsidRPr="00115EFC">
              <w:t>3302-2</w:t>
            </w:r>
          </w:p>
          <w:p w14:paraId="6E4F7364" w14:textId="07731537" w:rsidR="00F22699" w:rsidRPr="00115EFC" w:rsidRDefault="00B32E90" w:rsidP="00227CA9">
            <w:pPr>
              <w:spacing w:before="240" w:after="120"/>
            </w:pPr>
            <w:r w:rsidRPr="00115EFC">
              <w:t>3302-3</w:t>
            </w:r>
          </w:p>
          <w:p w14:paraId="65018F02" w14:textId="4F8212DB" w:rsidR="00B32E90" w:rsidRPr="00115EFC" w:rsidRDefault="00B32E90" w:rsidP="00572C41">
            <w:pPr>
              <w:spacing w:before="120" w:after="120"/>
            </w:pPr>
          </w:p>
          <w:p w14:paraId="0B30F732" w14:textId="577FD92B" w:rsidR="00DC1BA1" w:rsidRPr="00115EFC" w:rsidRDefault="00EA4354" w:rsidP="00227CA9">
            <w:pPr>
              <w:spacing w:before="120" w:after="120"/>
              <w:contextualSpacing/>
            </w:pPr>
            <w:r w:rsidRPr="00115EFC">
              <w:t>3302-</w:t>
            </w:r>
            <w:r w:rsidR="00B32E90" w:rsidRPr="00115EFC">
              <w:t>4</w:t>
            </w:r>
          </w:p>
          <w:p w14:paraId="3D4B4F75" w14:textId="7760A3F5" w:rsidR="00327263" w:rsidRPr="00115EFC" w:rsidRDefault="00327263" w:rsidP="00F22699">
            <w:pPr>
              <w:spacing w:before="120" w:after="120"/>
              <w:contextualSpacing/>
            </w:pPr>
          </w:p>
          <w:p w14:paraId="517EEBF5" w14:textId="684F461C" w:rsidR="00B16961" w:rsidRPr="00115EFC" w:rsidRDefault="00B16961" w:rsidP="00F22699">
            <w:pPr>
              <w:spacing w:before="120" w:after="120"/>
              <w:contextualSpacing/>
            </w:pPr>
          </w:p>
          <w:p w14:paraId="44419151" w14:textId="38156186" w:rsidR="005A3720" w:rsidRPr="00115EFC" w:rsidRDefault="005A3720" w:rsidP="002A4F22">
            <w:pPr>
              <w:spacing w:before="120" w:after="120"/>
              <w:contextualSpacing/>
            </w:pPr>
          </w:p>
          <w:p w14:paraId="3EE30C1B" w14:textId="24096923" w:rsidR="00B32E90" w:rsidRPr="00115EFC" w:rsidRDefault="00B32E90" w:rsidP="00F22699">
            <w:pPr>
              <w:spacing w:before="120" w:after="120"/>
            </w:pPr>
            <w:r w:rsidRPr="00115EFC">
              <w:t>3302-A</w:t>
            </w:r>
          </w:p>
          <w:p w14:paraId="45F72AFB" w14:textId="77777777" w:rsidR="00B32E90" w:rsidRPr="00115EFC" w:rsidRDefault="00B32E90" w:rsidP="00F37321">
            <w:pPr>
              <w:spacing w:before="120" w:after="120"/>
              <w:contextualSpacing/>
            </w:pPr>
          </w:p>
          <w:p w14:paraId="7795C8EF" w14:textId="366629C6" w:rsidR="00B32E90" w:rsidRPr="00115EFC" w:rsidRDefault="00B32E90" w:rsidP="00F37321">
            <w:pPr>
              <w:spacing w:before="120" w:after="120"/>
              <w:contextualSpacing/>
            </w:pPr>
          </w:p>
          <w:p w14:paraId="085D641B" w14:textId="77777777" w:rsidR="00F37321" w:rsidRPr="00115EFC" w:rsidRDefault="00F37321" w:rsidP="00F37321">
            <w:pPr>
              <w:spacing w:before="120" w:after="120"/>
              <w:contextualSpacing/>
            </w:pPr>
          </w:p>
          <w:p w14:paraId="4532F6DE" w14:textId="381782F1" w:rsidR="00E86FA6" w:rsidRPr="00115EFC" w:rsidRDefault="00E86FA6" w:rsidP="00F37321">
            <w:pPr>
              <w:spacing w:before="120" w:after="120"/>
              <w:contextualSpacing/>
            </w:pPr>
          </w:p>
          <w:p w14:paraId="4889CEBC" w14:textId="77777777" w:rsidR="00115EFC" w:rsidRPr="00115EFC" w:rsidRDefault="00115EFC" w:rsidP="00A70F58">
            <w:pPr>
              <w:spacing w:before="240" w:after="120"/>
            </w:pPr>
          </w:p>
          <w:p w14:paraId="6EBCF46A" w14:textId="185679C2" w:rsidR="00F22699" w:rsidRPr="00115EFC" w:rsidRDefault="00F22699" w:rsidP="00A70F58">
            <w:pPr>
              <w:spacing w:before="240" w:after="120"/>
            </w:pPr>
            <w:r w:rsidRPr="00115EFC">
              <w:t>3302-B</w:t>
            </w:r>
          </w:p>
          <w:p w14:paraId="4A05F794" w14:textId="588BC3F6" w:rsidR="00F22699" w:rsidRPr="00115EFC" w:rsidRDefault="00F22699" w:rsidP="0015446D">
            <w:pPr>
              <w:spacing w:before="120" w:after="240"/>
              <w:contextualSpacing/>
            </w:pPr>
          </w:p>
          <w:p w14:paraId="12EC87D4" w14:textId="77777777" w:rsidR="00A852BE" w:rsidRPr="00115EFC" w:rsidRDefault="00A852BE" w:rsidP="0038453F">
            <w:pPr>
              <w:spacing w:before="120" w:after="120"/>
              <w:contextualSpacing/>
            </w:pPr>
          </w:p>
          <w:p w14:paraId="3556FD04" w14:textId="23306702" w:rsidR="00F22699" w:rsidRPr="00115EFC" w:rsidRDefault="00F22699" w:rsidP="0038453F">
            <w:pPr>
              <w:spacing w:before="120" w:after="120"/>
              <w:contextualSpacing/>
            </w:pPr>
            <w:r w:rsidRPr="00115EFC">
              <w:t>3302-C</w:t>
            </w:r>
          </w:p>
          <w:p w14:paraId="6512591D" w14:textId="77777777" w:rsidR="00B32E90" w:rsidRPr="00115EFC" w:rsidRDefault="00B32E90" w:rsidP="001405D4">
            <w:pPr>
              <w:spacing w:before="120" w:after="120"/>
              <w:contextualSpacing/>
            </w:pPr>
          </w:p>
          <w:p w14:paraId="0262130D" w14:textId="69EE7E7E" w:rsidR="00B32E90" w:rsidRPr="00115EFC" w:rsidRDefault="00B32E90" w:rsidP="00F37321">
            <w:pPr>
              <w:spacing w:before="120" w:after="120"/>
            </w:pPr>
          </w:p>
          <w:p w14:paraId="7D778D73" w14:textId="2368CDCD" w:rsidR="00AD2559" w:rsidRPr="00115EFC" w:rsidRDefault="00AD2559" w:rsidP="001405D4">
            <w:pPr>
              <w:spacing w:before="120" w:after="120"/>
              <w:contextualSpacing/>
            </w:pPr>
          </w:p>
          <w:p w14:paraId="06ABEB3F" w14:textId="77777777" w:rsidR="00AD2559" w:rsidRPr="00115EFC" w:rsidRDefault="00AD2559" w:rsidP="001405D4">
            <w:pPr>
              <w:spacing w:before="120" w:after="120"/>
              <w:contextualSpacing/>
            </w:pPr>
          </w:p>
          <w:p w14:paraId="45890BE9" w14:textId="366B85C0" w:rsidR="00247B40" w:rsidRPr="00115EFC" w:rsidRDefault="00247B40" w:rsidP="0038453F">
            <w:pPr>
              <w:spacing w:before="120" w:after="360"/>
              <w:contextualSpacing/>
            </w:pPr>
          </w:p>
          <w:p w14:paraId="7C1FAB7E" w14:textId="6763A15D" w:rsidR="00F22699" w:rsidRPr="00115EFC" w:rsidRDefault="00F22699" w:rsidP="00B32E90">
            <w:pPr>
              <w:spacing w:before="120" w:after="120"/>
              <w:contextualSpacing/>
            </w:pPr>
            <w:r w:rsidRPr="00115EFC">
              <w:t>3302-D</w:t>
            </w:r>
          </w:p>
          <w:p w14:paraId="3300FB7C" w14:textId="23FEE49A" w:rsidR="00B32E90" w:rsidRPr="00115EFC" w:rsidRDefault="00B32E90" w:rsidP="00B32E90">
            <w:pPr>
              <w:spacing w:before="120" w:after="120"/>
              <w:contextualSpacing/>
            </w:pPr>
          </w:p>
          <w:p w14:paraId="0494B3DA" w14:textId="77777777" w:rsidR="00247B40" w:rsidRPr="00115EFC" w:rsidRDefault="00247B40" w:rsidP="00B32E90">
            <w:pPr>
              <w:spacing w:before="120" w:after="120"/>
            </w:pPr>
          </w:p>
          <w:p w14:paraId="62B3AD75" w14:textId="52B9591A" w:rsidR="00F22699" w:rsidRPr="00115EFC" w:rsidRDefault="00F22699" w:rsidP="00F22699">
            <w:pPr>
              <w:spacing w:before="120" w:after="120"/>
            </w:pPr>
            <w:r w:rsidRPr="00115EFC">
              <w:t>3302-E</w:t>
            </w:r>
          </w:p>
          <w:p w14:paraId="06C57597" w14:textId="77777777" w:rsidR="00B32E90" w:rsidRPr="00115EFC" w:rsidRDefault="00B32E90" w:rsidP="00F22699">
            <w:pPr>
              <w:spacing w:before="120" w:after="120"/>
            </w:pPr>
            <w:r w:rsidRPr="00115EFC">
              <w:t>3302-F</w:t>
            </w:r>
          </w:p>
          <w:p w14:paraId="4222071D" w14:textId="394E3FC8" w:rsidR="00247B40" w:rsidRPr="00115EFC" w:rsidRDefault="00247B40" w:rsidP="00F22699">
            <w:pPr>
              <w:spacing w:before="120" w:after="120"/>
            </w:pPr>
            <w:r w:rsidRPr="00115EFC">
              <w:t>3302-G</w:t>
            </w:r>
          </w:p>
        </w:tc>
        <w:tc>
          <w:tcPr>
            <w:tcW w:w="7230" w:type="dxa"/>
            <w:tcBorders>
              <w:bottom w:val="single" w:sz="4" w:space="0" w:color="auto"/>
            </w:tcBorders>
          </w:tcPr>
          <w:p w14:paraId="1D19B0F3" w14:textId="6C7A4EEA" w:rsidR="00B32E90" w:rsidRPr="00115EFC" w:rsidRDefault="00B32E90" w:rsidP="00126FC1">
            <w:pPr>
              <w:pStyle w:val="ListParagraph"/>
              <w:numPr>
                <w:ilvl w:val="0"/>
                <w:numId w:val="26"/>
              </w:numPr>
              <w:spacing w:before="120" w:after="120"/>
              <w:ind w:left="714" w:hanging="357"/>
              <w:contextualSpacing w:val="0"/>
              <w:rPr>
                <w:u w:val="single"/>
              </w:rPr>
            </w:pPr>
            <w:r w:rsidRPr="00115EFC">
              <w:lastRenderedPageBreak/>
              <w:t xml:space="preserve">You must not be in the area of [city], BC, bounded by [street/avenue/road] on the east, [street/avenue/road] on the west, [street/avenue/road] on the north and [street/avenue/road] on the south. </w:t>
            </w:r>
            <w:r w:rsidRPr="00115EFC">
              <w:rPr>
                <w:i/>
                <w:u w:val="single"/>
              </w:rPr>
              <w:t>Or</w:t>
            </w:r>
            <w:r w:rsidR="00C847D5" w:rsidRPr="00115EFC">
              <w:t>,</w:t>
            </w:r>
          </w:p>
          <w:p w14:paraId="7DA61AF0" w14:textId="1113B8A7" w:rsidR="00B32E90" w:rsidRPr="00115EFC" w:rsidRDefault="00B32E90" w:rsidP="00126FC1">
            <w:pPr>
              <w:pStyle w:val="ListParagraph"/>
              <w:numPr>
                <w:ilvl w:val="0"/>
                <w:numId w:val="26"/>
              </w:numPr>
              <w:spacing w:before="120" w:after="120"/>
              <w:ind w:left="714" w:hanging="357"/>
              <w:contextualSpacing w:val="0"/>
            </w:pPr>
            <w:r w:rsidRPr="00115EFC">
              <w:t>You must not be within a [number] kilometre radius in [city].</w:t>
            </w:r>
          </w:p>
          <w:p w14:paraId="68646B86" w14:textId="77777777" w:rsidR="00B32E90" w:rsidRPr="00115EFC" w:rsidRDefault="00B32E90" w:rsidP="00227CA9">
            <w:pPr>
              <w:pStyle w:val="ListParagraph"/>
              <w:numPr>
                <w:ilvl w:val="0"/>
                <w:numId w:val="26"/>
              </w:numPr>
              <w:spacing w:before="240" w:after="120"/>
              <w:ind w:left="714" w:hanging="357"/>
              <w:contextualSpacing w:val="0"/>
            </w:pPr>
            <w:r w:rsidRPr="00115EFC">
              <w:t>You must not be on the [number] block of [street/avenue/road] in [city]</w:t>
            </w:r>
            <w:r w:rsidRPr="00115EFC">
              <w:rPr>
                <w:i/>
              </w:rPr>
              <w:t>.</w:t>
            </w:r>
          </w:p>
          <w:p w14:paraId="6F7DDF59" w14:textId="77777777" w:rsidR="00B32E90" w:rsidRPr="00115EFC" w:rsidRDefault="00B32E90" w:rsidP="00126FC1">
            <w:pPr>
              <w:pStyle w:val="ListParagraph"/>
              <w:numPr>
                <w:ilvl w:val="0"/>
                <w:numId w:val="26"/>
              </w:numPr>
              <w:spacing w:before="120" w:after="120"/>
              <w:ind w:left="714" w:hanging="357"/>
              <w:contextualSpacing w:val="0"/>
            </w:pPr>
            <w:r w:rsidRPr="00115EFC">
              <w:t>This condition will be supervised electronically (Technical Suitability Report required).</w:t>
            </w:r>
          </w:p>
          <w:p w14:paraId="2FDFB401" w14:textId="3FCBFF8F" w:rsidR="00BA22AA" w:rsidRPr="00115EFC" w:rsidRDefault="001A7651" w:rsidP="00422820">
            <w:pPr>
              <w:spacing w:before="120" w:after="120" w:line="360" w:lineRule="auto"/>
              <w:rPr>
                <w:u w:val="single"/>
              </w:rPr>
            </w:pPr>
            <w:r w:rsidRPr="00115EFC">
              <w:rPr>
                <w:rFonts w:cs="Arial"/>
                <w:u w:val="single"/>
              </w:rPr>
              <w:t>The exceptions are</w:t>
            </w:r>
            <w:r w:rsidR="00A13921" w:rsidRPr="00115EFC">
              <w:rPr>
                <w:u w:val="single"/>
              </w:rPr>
              <w:t>:</w:t>
            </w:r>
          </w:p>
          <w:p w14:paraId="3D5A8323" w14:textId="3F9A448A" w:rsidR="00A70F58" w:rsidRPr="00115EFC" w:rsidRDefault="00B32E90" w:rsidP="00442C25">
            <w:pPr>
              <w:pStyle w:val="ListParagraph"/>
              <w:numPr>
                <w:ilvl w:val="0"/>
                <w:numId w:val="27"/>
              </w:numPr>
              <w:spacing w:before="120" w:after="120"/>
              <w:ind w:left="703" w:hanging="357"/>
              <w:contextualSpacing w:val="0"/>
            </w:pPr>
            <w:r w:rsidRPr="00115EFC">
              <w:t>With</w:t>
            </w:r>
            <w:r w:rsidRPr="00115EFC">
              <w:rPr>
                <w:spacing w:val="1"/>
              </w:rPr>
              <w:t xml:space="preserve"> </w:t>
            </w:r>
            <w:r w:rsidRPr="00115EFC">
              <w:t>the</w:t>
            </w:r>
            <w:r w:rsidRPr="00115EFC">
              <w:rPr>
                <w:spacing w:val="1"/>
              </w:rPr>
              <w:t xml:space="preserve"> prior </w:t>
            </w:r>
            <w:r w:rsidRPr="00115EFC">
              <w:rPr>
                <w:spacing w:val="-3"/>
              </w:rPr>
              <w:t>w</w:t>
            </w:r>
            <w:r w:rsidRPr="00115EFC">
              <w:rPr>
                <w:spacing w:val="-1"/>
              </w:rPr>
              <w:t>ri</w:t>
            </w:r>
            <w:r w:rsidRPr="00115EFC">
              <w:t>tten</w:t>
            </w:r>
            <w:r w:rsidRPr="00115EFC">
              <w:rPr>
                <w:spacing w:val="1"/>
              </w:rPr>
              <w:t xml:space="preserve"> </w:t>
            </w:r>
            <w:r w:rsidRPr="00115EFC">
              <w:t>pe</w:t>
            </w:r>
            <w:r w:rsidRPr="00115EFC">
              <w:rPr>
                <w:spacing w:val="-1"/>
              </w:rPr>
              <w:t>r</w:t>
            </w:r>
            <w:r w:rsidRPr="00115EFC">
              <w:rPr>
                <w:spacing w:val="1"/>
              </w:rPr>
              <w:t>m</w:t>
            </w:r>
            <w:r w:rsidRPr="00115EFC">
              <w:rPr>
                <w:spacing w:val="-1"/>
              </w:rPr>
              <w:t>i</w:t>
            </w:r>
            <w:r w:rsidRPr="00115EFC">
              <w:rPr>
                <w:spacing w:val="-3"/>
              </w:rPr>
              <w:t>s</w:t>
            </w:r>
            <w:r w:rsidRPr="00115EFC">
              <w:t>s</w:t>
            </w:r>
            <w:r w:rsidRPr="00115EFC">
              <w:rPr>
                <w:spacing w:val="-1"/>
              </w:rPr>
              <w:t>i</w:t>
            </w:r>
            <w:r w:rsidRPr="00115EFC">
              <w:t>on</w:t>
            </w:r>
            <w:r w:rsidRPr="00115EFC">
              <w:rPr>
                <w:spacing w:val="1"/>
              </w:rPr>
              <w:t xml:space="preserve"> </w:t>
            </w:r>
            <w:r w:rsidRPr="00115EFC">
              <w:rPr>
                <w:spacing w:val="-2"/>
              </w:rPr>
              <w:t>o</w:t>
            </w:r>
            <w:r w:rsidRPr="00115EFC">
              <w:t xml:space="preserve">f </w:t>
            </w:r>
            <w:r w:rsidRPr="00115EFC">
              <w:rPr>
                <w:spacing w:val="-3"/>
              </w:rPr>
              <w:t xml:space="preserve">the </w:t>
            </w:r>
            <w:r w:rsidR="001405D4" w:rsidRPr="00115EFC">
              <w:t xml:space="preserve">conditional sentence </w:t>
            </w:r>
            <w:r w:rsidRPr="00115EFC">
              <w:t xml:space="preserve">supervisor. Such permission is to be given only for reasonable purposes. If you are given permission, you </w:t>
            </w:r>
            <w:r w:rsidRPr="00115EFC">
              <w:lastRenderedPageBreak/>
              <w:t xml:space="preserve">must carry it with you in paper or electronic format at all times when you are in the prohibited area. </w:t>
            </w:r>
          </w:p>
          <w:p w14:paraId="69B023A6" w14:textId="1FCA75EC" w:rsidR="00B32E90" w:rsidRPr="00115EFC" w:rsidRDefault="00B32E90" w:rsidP="00A70F58">
            <w:pPr>
              <w:pStyle w:val="ListParagraph"/>
              <w:numPr>
                <w:ilvl w:val="0"/>
                <w:numId w:val="27"/>
              </w:numPr>
              <w:spacing w:before="240" w:after="120"/>
              <w:ind w:left="703" w:hanging="357"/>
              <w:contextualSpacing w:val="0"/>
            </w:pPr>
            <w:r w:rsidRPr="00115EFC">
              <w:t>If a peace officer finds you in the prohibited area and requests to see the permission, you must show it to the officer.</w:t>
            </w:r>
          </w:p>
          <w:p w14:paraId="2554999B" w14:textId="7158A04C" w:rsidR="00B32E90" w:rsidRPr="00115EFC" w:rsidRDefault="00B32E90" w:rsidP="00126FC1">
            <w:pPr>
              <w:pStyle w:val="ListParagraph"/>
              <w:numPr>
                <w:ilvl w:val="0"/>
                <w:numId w:val="27"/>
              </w:numPr>
              <w:spacing w:before="120" w:after="120"/>
              <w:ind w:left="703" w:hanging="357"/>
              <w:contextualSpacing w:val="0"/>
            </w:pPr>
            <w:r w:rsidRPr="00115EFC">
              <w:rPr>
                <w:rFonts w:cs="Arial"/>
              </w:rPr>
              <w:t>To</w:t>
            </w:r>
            <w:r w:rsidRPr="00115EFC">
              <w:rPr>
                <w:rFonts w:cs="Arial"/>
                <w:spacing w:val="1"/>
              </w:rPr>
              <w:t xml:space="preserve"> </w:t>
            </w:r>
            <w:r w:rsidRPr="00115EFC">
              <w:t>a</w:t>
            </w:r>
            <w:r w:rsidRPr="00115EFC">
              <w:rPr>
                <w:spacing w:val="-2"/>
              </w:rPr>
              <w:t>t</w:t>
            </w:r>
            <w:r w:rsidRPr="00115EFC">
              <w:t>te</w:t>
            </w:r>
            <w:r w:rsidRPr="00115EFC">
              <w:rPr>
                <w:spacing w:val="-2"/>
              </w:rPr>
              <w:t>n</w:t>
            </w:r>
            <w:r w:rsidRPr="00115EFC">
              <w:t>d</w:t>
            </w:r>
            <w:r w:rsidRPr="00115EFC">
              <w:rPr>
                <w:rFonts w:cs="Arial"/>
                <w:spacing w:val="1"/>
              </w:rPr>
              <w:t xml:space="preserve"> </w:t>
            </w:r>
            <w:r w:rsidRPr="00115EFC">
              <w:rPr>
                <w:rFonts w:cs="Arial"/>
              </w:rPr>
              <w:t>sc</w:t>
            </w:r>
            <w:r w:rsidRPr="00115EFC">
              <w:rPr>
                <w:rFonts w:cs="Arial"/>
                <w:spacing w:val="-2"/>
              </w:rPr>
              <w:t>h</w:t>
            </w:r>
            <w:r w:rsidRPr="00115EFC">
              <w:rPr>
                <w:rFonts w:cs="Arial"/>
              </w:rPr>
              <w:t>edu</w:t>
            </w:r>
            <w:r w:rsidRPr="00115EFC">
              <w:rPr>
                <w:rFonts w:cs="Arial"/>
                <w:spacing w:val="-3"/>
              </w:rPr>
              <w:t>l</w:t>
            </w:r>
            <w:r w:rsidRPr="00115EFC">
              <w:rPr>
                <w:rFonts w:cs="Arial"/>
              </w:rPr>
              <w:t>ed</w:t>
            </w:r>
            <w:r w:rsidRPr="00115EFC">
              <w:rPr>
                <w:rFonts w:cs="Arial"/>
                <w:spacing w:val="1"/>
              </w:rPr>
              <w:t xml:space="preserve"> </w:t>
            </w:r>
            <w:r w:rsidRPr="00115EFC">
              <w:rPr>
                <w:rFonts w:cs="Arial"/>
                <w:spacing w:val="-3"/>
              </w:rPr>
              <w:t>c</w:t>
            </w:r>
            <w:r w:rsidRPr="00115EFC">
              <w:rPr>
                <w:rFonts w:cs="Arial"/>
                <w:spacing w:val="-2"/>
              </w:rPr>
              <w:t>o</w:t>
            </w:r>
            <w:r w:rsidRPr="00115EFC">
              <w:rPr>
                <w:rFonts w:cs="Arial"/>
              </w:rPr>
              <w:t>u</w:t>
            </w:r>
            <w:r w:rsidRPr="00115EFC">
              <w:rPr>
                <w:rFonts w:cs="Arial"/>
                <w:spacing w:val="-1"/>
              </w:rPr>
              <w:t>r</w:t>
            </w:r>
            <w:r w:rsidRPr="00115EFC">
              <w:rPr>
                <w:rFonts w:cs="Arial"/>
              </w:rPr>
              <w:t>t</w:t>
            </w:r>
            <w:r w:rsidRPr="00115EFC">
              <w:rPr>
                <w:rFonts w:cs="Arial"/>
                <w:spacing w:val="1"/>
              </w:rPr>
              <w:t xml:space="preserve"> </w:t>
            </w:r>
            <w:r w:rsidRPr="00115EFC">
              <w:rPr>
                <w:rFonts w:cs="Arial"/>
              </w:rPr>
              <w:t>a</w:t>
            </w:r>
            <w:r w:rsidRPr="00115EFC">
              <w:rPr>
                <w:rFonts w:cs="Arial"/>
                <w:spacing w:val="-2"/>
              </w:rPr>
              <w:t>p</w:t>
            </w:r>
            <w:r w:rsidRPr="00115EFC">
              <w:rPr>
                <w:rFonts w:cs="Arial"/>
              </w:rPr>
              <w:t>pea</w:t>
            </w:r>
            <w:r w:rsidRPr="00115EFC">
              <w:rPr>
                <w:rFonts w:cs="Arial"/>
                <w:spacing w:val="-1"/>
              </w:rPr>
              <w:t>r</w:t>
            </w:r>
            <w:r w:rsidRPr="00115EFC">
              <w:rPr>
                <w:rFonts w:cs="Arial"/>
                <w:spacing w:val="-2"/>
              </w:rPr>
              <w:t>a</w:t>
            </w:r>
            <w:r w:rsidRPr="00115EFC">
              <w:rPr>
                <w:rFonts w:cs="Arial"/>
              </w:rPr>
              <w:t>nces</w:t>
            </w:r>
            <w:r w:rsidRPr="00115EFC">
              <w:rPr>
                <w:rFonts w:cs="Arial"/>
                <w:spacing w:val="-2"/>
              </w:rPr>
              <w:t xml:space="preserve"> </w:t>
            </w:r>
            <w:r w:rsidRPr="00115EFC">
              <w:rPr>
                <w:rFonts w:cs="Arial"/>
              </w:rPr>
              <w:t>or ap</w:t>
            </w:r>
            <w:r w:rsidRPr="00115EFC">
              <w:rPr>
                <w:rFonts w:cs="Arial"/>
                <w:spacing w:val="-2"/>
              </w:rPr>
              <w:t>p</w:t>
            </w:r>
            <w:r w:rsidRPr="00115EFC">
              <w:rPr>
                <w:rFonts w:cs="Arial"/>
              </w:rPr>
              <w:t>o</w:t>
            </w:r>
            <w:r w:rsidRPr="00115EFC">
              <w:rPr>
                <w:rFonts w:cs="Arial"/>
                <w:spacing w:val="-1"/>
              </w:rPr>
              <w:t>i</w:t>
            </w:r>
            <w:r w:rsidRPr="00115EFC">
              <w:rPr>
                <w:rFonts w:cs="Arial"/>
              </w:rPr>
              <w:t>n</w:t>
            </w:r>
            <w:r w:rsidRPr="00115EFC">
              <w:rPr>
                <w:rFonts w:cs="Arial"/>
                <w:spacing w:val="-2"/>
              </w:rPr>
              <w:t>t</w:t>
            </w:r>
            <w:r w:rsidRPr="00115EFC">
              <w:rPr>
                <w:rFonts w:cs="Arial"/>
                <w:spacing w:val="1"/>
              </w:rPr>
              <w:t>m</w:t>
            </w:r>
            <w:r w:rsidRPr="00115EFC">
              <w:rPr>
                <w:rFonts w:cs="Arial"/>
              </w:rPr>
              <w:t>e</w:t>
            </w:r>
            <w:r w:rsidRPr="00115EFC">
              <w:rPr>
                <w:rFonts w:cs="Arial"/>
                <w:spacing w:val="-2"/>
              </w:rPr>
              <w:t>n</w:t>
            </w:r>
            <w:r w:rsidRPr="00115EFC">
              <w:rPr>
                <w:rFonts w:cs="Arial"/>
              </w:rPr>
              <w:t xml:space="preserve">ts </w:t>
            </w:r>
            <w:r w:rsidRPr="00115EFC">
              <w:rPr>
                <w:rFonts w:cs="Arial"/>
                <w:spacing w:val="-3"/>
              </w:rPr>
              <w:t>w</w:t>
            </w:r>
            <w:r w:rsidRPr="00115EFC">
              <w:rPr>
                <w:rFonts w:cs="Arial"/>
                <w:spacing w:val="-1"/>
              </w:rPr>
              <w:t>i</w:t>
            </w:r>
            <w:r w:rsidRPr="00115EFC">
              <w:rPr>
                <w:rFonts w:cs="Arial"/>
              </w:rPr>
              <w:t>th</w:t>
            </w:r>
            <w:r w:rsidRPr="00115EFC">
              <w:rPr>
                <w:rFonts w:cs="Arial"/>
                <w:spacing w:val="1"/>
              </w:rPr>
              <w:t xml:space="preserve"> (</w:t>
            </w:r>
            <w:r w:rsidRPr="00115EFC">
              <w:rPr>
                <w:rFonts w:cs="Arial"/>
              </w:rPr>
              <w:t>po</w:t>
            </w:r>
            <w:r w:rsidRPr="00115EFC">
              <w:rPr>
                <w:rFonts w:cs="Arial"/>
                <w:spacing w:val="-1"/>
              </w:rPr>
              <w:t>li</w:t>
            </w:r>
            <w:r w:rsidRPr="00115EFC">
              <w:rPr>
                <w:rFonts w:cs="Arial"/>
              </w:rPr>
              <w:t xml:space="preserve">ce, </w:t>
            </w:r>
            <w:r w:rsidR="001405D4" w:rsidRPr="00115EFC">
              <w:rPr>
                <w:rFonts w:cs="Arial"/>
              </w:rPr>
              <w:t>conditional sentence</w:t>
            </w:r>
            <w:r w:rsidRPr="00115EFC">
              <w:rPr>
                <w:rFonts w:cs="Arial"/>
              </w:rPr>
              <w:t xml:space="preserve"> supervisor, </w:t>
            </w:r>
            <w:r w:rsidRPr="00115EFC">
              <w:rPr>
                <w:rFonts w:cs="Arial"/>
                <w:spacing w:val="-1"/>
              </w:rPr>
              <w:t>l</w:t>
            </w:r>
            <w:r w:rsidRPr="00115EFC">
              <w:rPr>
                <w:rFonts w:cs="Arial"/>
              </w:rPr>
              <w:t>a</w:t>
            </w:r>
            <w:r w:rsidRPr="00115EFC">
              <w:rPr>
                <w:rFonts w:cs="Arial"/>
                <w:spacing w:val="-3"/>
              </w:rPr>
              <w:t>wy</w:t>
            </w:r>
            <w:r w:rsidRPr="00115EFC">
              <w:rPr>
                <w:rFonts w:cs="Arial"/>
              </w:rPr>
              <w:t>er, doct</w:t>
            </w:r>
            <w:r w:rsidRPr="00115EFC">
              <w:rPr>
                <w:rFonts w:cs="Arial"/>
                <w:spacing w:val="-2"/>
              </w:rPr>
              <w:t>o</w:t>
            </w:r>
            <w:r w:rsidRPr="00115EFC">
              <w:rPr>
                <w:rFonts w:cs="Arial"/>
                <w:spacing w:val="-1"/>
              </w:rPr>
              <w:t>r, pharmacy, social services, or [other])</w:t>
            </w:r>
            <w:r w:rsidRPr="00115EFC">
              <w:rPr>
                <w:rFonts w:cs="Arial"/>
              </w:rPr>
              <w:t xml:space="preserve">. You must provide your </w:t>
            </w:r>
            <w:r w:rsidR="001405D4" w:rsidRPr="00115EFC">
              <w:rPr>
                <w:rFonts w:cs="Arial"/>
              </w:rPr>
              <w:t>conditional sentence</w:t>
            </w:r>
            <w:r w:rsidRPr="00115EFC">
              <w:rPr>
                <w:rFonts w:cs="Arial"/>
              </w:rPr>
              <w:t xml:space="preserve"> supervisor with written notice [number] days in advance of your attendance within the prohibited area. </w:t>
            </w:r>
          </w:p>
          <w:p w14:paraId="3995A447" w14:textId="2A78CCC8" w:rsidR="00B32E90" w:rsidRPr="00115EFC" w:rsidRDefault="00B32E90" w:rsidP="00126FC1">
            <w:pPr>
              <w:pStyle w:val="ListParagraph"/>
              <w:numPr>
                <w:ilvl w:val="0"/>
                <w:numId w:val="27"/>
              </w:numPr>
              <w:spacing w:before="120" w:after="120"/>
              <w:ind w:left="703" w:hanging="357"/>
              <w:contextualSpacing w:val="0"/>
              <w:rPr>
                <w:rFonts w:cs="Arial"/>
                <w:u w:val="single"/>
              </w:rPr>
            </w:pPr>
            <w:r w:rsidRPr="00115EFC">
              <w:rPr>
                <w:rFonts w:cs="Arial"/>
              </w:rPr>
              <w:t xml:space="preserve">While in a moving vehicle </w:t>
            </w:r>
            <w:r w:rsidRPr="00115EFC">
              <w:rPr>
                <w:rFonts w:cs="Arial"/>
                <w:spacing w:val="-2"/>
              </w:rPr>
              <w:t>on</w:t>
            </w:r>
            <w:r w:rsidRPr="00115EFC">
              <w:rPr>
                <w:rFonts w:cs="Arial"/>
                <w:spacing w:val="1"/>
              </w:rPr>
              <w:t xml:space="preserve"> </w:t>
            </w:r>
            <w:r w:rsidRPr="00115EFC">
              <w:rPr>
                <w:rFonts w:cs="Arial"/>
                <w:spacing w:val="-3"/>
              </w:rPr>
              <w:t>y</w:t>
            </w:r>
            <w:r w:rsidRPr="00115EFC">
              <w:rPr>
                <w:rFonts w:cs="Arial"/>
              </w:rPr>
              <w:t>our</w:t>
            </w:r>
            <w:r w:rsidRPr="00115EFC">
              <w:rPr>
                <w:rFonts w:cs="Arial"/>
                <w:spacing w:val="-1"/>
              </w:rPr>
              <w:t xml:space="preserve"> </w:t>
            </w:r>
            <w:r w:rsidRPr="00115EFC">
              <w:rPr>
                <w:rFonts w:cs="Arial"/>
                <w:spacing w:val="-3"/>
              </w:rPr>
              <w:t>w</w:t>
            </w:r>
            <w:r w:rsidRPr="00115EFC">
              <w:rPr>
                <w:rFonts w:cs="Arial"/>
              </w:rPr>
              <w:t>ay</w:t>
            </w:r>
            <w:r w:rsidRPr="00115EFC">
              <w:rPr>
                <w:rFonts w:cs="Arial"/>
                <w:spacing w:val="-2"/>
              </w:rPr>
              <w:t xml:space="preserve"> </w:t>
            </w:r>
            <w:r w:rsidRPr="00115EFC">
              <w:rPr>
                <w:rFonts w:cs="Arial"/>
              </w:rPr>
              <w:t>to so</w:t>
            </w:r>
            <w:r w:rsidRPr="00115EFC">
              <w:rPr>
                <w:rFonts w:cs="Arial"/>
                <w:spacing w:val="1"/>
              </w:rPr>
              <w:t>m</w:t>
            </w:r>
            <w:r w:rsidRPr="00115EFC">
              <w:rPr>
                <w:rFonts w:cs="Arial"/>
              </w:rPr>
              <w:t>e</w:t>
            </w:r>
            <w:r w:rsidRPr="00115EFC">
              <w:rPr>
                <w:rFonts w:cs="Arial"/>
                <w:spacing w:val="-3"/>
              </w:rPr>
              <w:t xml:space="preserve"> other place </w:t>
            </w:r>
            <w:r w:rsidR="00697D5D" w:rsidRPr="00115EFC">
              <w:rPr>
                <w:rFonts w:cs="Arial"/>
                <w:spacing w:val="-3"/>
              </w:rPr>
              <w:t>(</w:t>
            </w:r>
            <w:r w:rsidRPr="00115EFC">
              <w:rPr>
                <w:rFonts w:cs="Arial"/>
                <w:spacing w:val="-3"/>
              </w:rPr>
              <w:t>for the sole purpose of travelling to and from [location name/address]</w:t>
            </w:r>
            <w:r w:rsidR="00697D5D" w:rsidRPr="00115EFC">
              <w:rPr>
                <w:rFonts w:cs="Arial"/>
                <w:spacing w:val="-3"/>
              </w:rPr>
              <w:t>)</w:t>
            </w:r>
            <w:r w:rsidRPr="00115EFC">
              <w:rPr>
                <w:rFonts w:cs="Arial"/>
                <w:spacing w:val="-3"/>
              </w:rPr>
              <w:t>.</w:t>
            </w:r>
            <w:r w:rsidRPr="00115EFC">
              <w:rPr>
                <w:rFonts w:cs="Arial"/>
              </w:rPr>
              <w:t xml:space="preserve"> </w:t>
            </w:r>
          </w:p>
          <w:p w14:paraId="3CCC10E2" w14:textId="77777777" w:rsidR="00B32E90" w:rsidRPr="00115EFC" w:rsidRDefault="00B32E90" w:rsidP="00126FC1">
            <w:pPr>
              <w:pStyle w:val="ListParagraph"/>
              <w:numPr>
                <w:ilvl w:val="0"/>
                <w:numId w:val="27"/>
              </w:numPr>
              <w:spacing w:before="120" w:after="120"/>
              <w:ind w:left="703" w:hanging="357"/>
              <w:contextualSpacing w:val="0"/>
              <w:rPr>
                <w:rFonts w:cs="Arial"/>
                <w:u w:val="single"/>
              </w:rPr>
            </w:pPr>
            <w:r w:rsidRPr="00115EFC">
              <w:rPr>
                <w:rFonts w:cs="Arial"/>
              </w:rPr>
              <w:t xml:space="preserve">Once, in the presence </w:t>
            </w:r>
            <w:r w:rsidRPr="00115EFC">
              <w:rPr>
                <w:rFonts w:cs="Arial"/>
                <w:spacing w:val="-2"/>
              </w:rPr>
              <w:t>o</w:t>
            </w:r>
            <w:r w:rsidRPr="00115EFC">
              <w:rPr>
                <w:rFonts w:cs="Arial"/>
              </w:rPr>
              <w:t>f a</w:t>
            </w:r>
            <w:r w:rsidRPr="00115EFC">
              <w:rPr>
                <w:rFonts w:cs="Arial"/>
                <w:spacing w:val="1"/>
              </w:rPr>
              <w:t xml:space="preserve"> </w:t>
            </w:r>
            <w:r w:rsidRPr="00115EFC">
              <w:rPr>
                <w:rFonts w:cs="Arial"/>
                <w:spacing w:val="-2"/>
              </w:rPr>
              <w:t xml:space="preserve">peace officer (or [name]) </w:t>
            </w:r>
            <w:r w:rsidRPr="00115EFC">
              <w:rPr>
                <w:rFonts w:cs="Arial"/>
              </w:rPr>
              <w:t xml:space="preserve">to get </w:t>
            </w:r>
            <w:r w:rsidRPr="00115EFC">
              <w:rPr>
                <w:rFonts w:cs="Arial"/>
                <w:spacing w:val="-3"/>
              </w:rPr>
              <w:t>y</w:t>
            </w:r>
            <w:r w:rsidRPr="00115EFC">
              <w:rPr>
                <w:rFonts w:cs="Arial"/>
              </w:rPr>
              <w:t>our personal be</w:t>
            </w:r>
            <w:r w:rsidRPr="00115EFC">
              <w:rPr>
                <w:rFonts w:cs="Arial"/>
                <w:spacing w:val="-3"/>
              </w:rPr>
              <w:t>l</w:t>
            </w:r>
            <w:r w:rsidRPr="00115EFC">
              <w:rPr>
                <w:rFonts w:cs="Arial"/>
              </w:rPr>
              <w:t>on</w:t>
            </w:r>
            <w:r w:rsidRPr="00115EFC">
              <w:rPr>
                <w:rFonts w:cs="Arial"/>
                <w:spacing w:val="-2"/>
              </w:rPr>
              <w:t>g</w:t>
            </w:r>
            <w:r w:rsidRPr="00115EFC">
              <w:rPr>
                <w:rFonts w:cs="Arial"/>
                <w:spacing w:val="-1"/>
              </w:rPr>
              <w:t>i</w:t>
            </w:r>
            <w:r w:rsidRPr="00115EFC">
              <w:rPr>
                <w:rFonts w:cs="Arial"/>
              </w:rPr>
              <w:t>n</w:t>
            </w:r>
            <w:r w:rsidRPr="00115EFC">
              <w:rPr>
                <w:rFonts w:cs="Arial"/>
                <w:spacing w:val="-2"/>
              </w:rPr>
              <w:t>g</w:t>
            </w:r>
            <w:r w:rsidRPr="00115EFC">
              <w:rPr>
                <w:rFonts w:cs="Arial"/>
              </w:rPr>
              <w:t xml:space="preserve">s. </w:t>
            </w:r>
          </w:p>
          <w:p w14:paraId="6E0384BF" w14:textId="77777777" w:rsidR="00B32E90" w:rsidRPr="00115EFC" w:rsidRDefault="00B32E90" w:rsidP="00126FC1">
            <w:pPr>
              <w:pStyle w:val="ListParagraph"/>
              <w:numPr>
                <w:ilvl w:val="0"/>
                <w:numId w:val="27"/>
              </w:numPr>
              <w:spacing w:before="120" w:after="120"/>
              <w:ind w:left="703" w:hanging="357"/>
              <w:contextualSpacing w:val="0"/>
            </w:pPr>
            <w:r w:rsidRPr="00115EFC">
              <w:t>In the immediate presence of [name].</w:t>
            </w:r>
          </w:p>
          <w:p w14:paraId="53C5BF00" w14:textId="3016994A" w:rsidR="00A13921" w:rsidRPr="00115EFC" w:rsidRDefault="00B32E90" w:rsidP="00126FC1">
            <w:pPr>
              <w:pStyle w:val="ListParagraph"/>
              <w:numPr>
                <w:ilvl w:val="0"/>
                <w:numId w:val="27"/>
              </w:numPr>
              <w:spacing w:before="120" w:after="120"/>
              <w:ind w:left="703" w:hanging="357"/>
              <w:contextualSpacing w:val="0"/>
            </w:pPr>
            <w:r w:rsidRPr="00115EFC">
              <w:t>Only between [time and date].</w:t>
            </w:r>
          </w:p>
        </w:tc>
      </w:tr>
      <w:tr w:rsidR="0093367D" w:rsidRPr="00115EFC" w14:paraId="3F6F11BD" w14:textId="77777777" w:rsidTr="00DF1608">
        <w:tc>
          <w:tcPr>
            <w:tcW w:w="10632" w:type="dxa"/>
            <w:gridSpan w:val="3"/>
            <w:tcBorders>
              <w:top w:val="nil"/>
              <w:left w:val="nil"/>
              <w:right w:val="nil"/>
            </w:tcBorders>
          </w:tcPr>
          <w:p w14:paraId="417BA4D3" w14:textId="0C11B294" w:rsidR="0093367D" w:rsidRPr="00115EFC" w:rsidRDefault="0093367D" w:rsidP="0093367D">
            <w:pPr>
              <w:pStyle w:val="Heading2"/>
              <w:spacing w:before="120" w:after="120"/>
              <w:rPr>
                <w:sz w:val="32"/>
                <w:szCs w:val="32"/>
              </w:rPr>
            </w:pPr>
            <w:bookmarkStart w:id="15" w:name="_Toc103068585"/>
            <w:bookmarkStart w:id="16" w:name="_Toc106877571"/>
            <w:r w:rsidRPr="00115EFC">
              <w:rPr>
                <w:sz w:val="32"/>
                <w:szCs w:val="32"/>
              </w:rPr>
              <w:lastRenderedPageBreak/>
              <w:t xml:space="preserve">Red Zone </w:t>
            </w:r>
            <w:bookmarkEnd w:id="15"/>
            <w:r w:rsidRPr="00115EFC">
              <w:rPr>
                <w:sz w:val="32"/>
                <w:szCs w:val="32"/>
              </w:rPr>
              <w:t>Specific</w:t>
            </w:r>
            <w:bookmarkEnd w:id="16"/>
          </w:p>
        </w:tc>
      </w:tr>
      <w:tr w:rsidR="009A27E4" w:rsidRPr="00115EFC" w14:paraId="34112F0B" w14:textId="77777777" w:rsidTr="001924EF">
        <w:tc>
          <w:tcPr>
            <w:tcW w:w="2127" w:type="dxa"/>
          </w:tcPr>
          <w:p w14:paraId="5E655B10" w14:textId="77777777" w:rsidR="009A27E4" w:rsidRPr="00115EFC" w:rsidRDefault="009A27E4" w:rsidP="009A27E4">
            <w:pPr>
              <w:spacing w:before="120" w:after="120"/>
            </w:pPr>
            <w:r w:rsidRPr="00115EFC">
              <w:t>Surrey</w:t>
            </w:r>
          </w:p>
          <w:p w14:paraId="71634BBA" w14:textId="77777777" w:rsidR="009A27E4" w:rsidRPr="00115EFC" w:rsidRDefault="009A27E4" w:rsidP="009A27E4">
            <w:pPr>
              <w:spacing w:before="120" w:after="120"/>
            </w:pPr>
          </w:p>
          <w:p w14:paraId="095D1363" w14:textId="77777777" w:rsidR="009A27E4" w:rsidRPr="00115EFC" w:rsidRDefault="009A27E4" w:rsidP="009A27E4">
            <w:pPr>
              <w:spacing w:before="120" w:after="120"/>
            </w:pPr>
          </w:p>
          <w:p w14:paraId="52BD7755" w14:textId="77777777" w:rsidR="009A27E4" w:rsidRPr="00115EFC" w:rsidRDefault="009A27E4" w:rsidP="009A27E4">
            <w:pPr>
              <w:spacing w:before="120" w:after="120"/>
            </w:pPr>
          </w:p>
          <w:p w14:paraId="4997E4D3" w14:textId="77777777" w:rsidR="009A27E4" w:rsidRPr="00115EFC" w:rsidRDefault="009A27E4" w:rsidP="009A27E4">
            <w:pPr>
              <w:spacing w:before="120" w:after="120"/>
            </w:pPr>
          </w:p>
          <w:p w14:paraId="63325089" w14:textId="13B55E7D" w:rsidR="009A27E4" w:rsidRPr="00115EFC" w:rsidRDefault="009A27E4" w:rsidP="009A27E4">
            <w:pPr>
              <w:spacing w:before="120" w:after="120"/>
            </w:pPr>
          </w:p>
          <w:p w14:paraId="2FF6A107" w14:textId="1BAECEDE" w:rsidR="005A3720" w:rsidRPr="00115EFC" w:rsidRDefault="005A3720" w:rsidP="00A70F58">
            <w:pPr>
              <w:spacing w:before="240" w:after="120"/>
            </w:pPr>
          </w:p>
          <w:p w14:paraId="1C488877" w14:textId="3B88F52D" w:rsidR="009A27E4" w:rsidRPr="00115EFC" w:rsidRDefault="009A27E4" w:rsidP="00227CA9">
            <w:pPr>
              <w:spacing w:before="240" w:after="120"/>
            </w:pPr>
            <w:r w:rsidRPr="00115EFC">
              <w:t>Vancouver</w:t>
            </w:r>
          </w:p>
          <w:p w14:paraId="25A7F7E7" w14:textId="77777777" w:rsidR="009A27E4" w:rsidRPr="00115EFC" w:rsidRDefault="009A27E4" w:rsidP="009A27E4">
            <w:pPr>
              <w:spacing w:before="120" w:after="120"/>
            </w:pPr>
          </w:p>
          <w:p w14:paraId="37DE1503" w14:textId="77777777" w:rsidR="009A27E4" w:rsidRPr="00115EFC" w:rsidRDefault="009A27E4" w:rsidP="009A27E4">
            <w:pPr>
              <w:spacing w:before="120" w:after="120"/>
            </w:pPr>
          </w:p>
          <w:p w14:paraId="5DD8E17D" w14:textId="77777777" w:rsidR="009A27E4" w:rsidRPr="00115EFC" w:rsidRDefault="009A27E4" w:rsidP="009A27E4">
            <w:pPr>
              <w:spacing w:before="120" w:after="120"/>
            </w:pPr>
          </w:p>
          <w:p w14:paraId="644F6A99" w14:textId="77777777" w:rsidR="009A27E4" w:rsidRPr="00115EFC" w:rsidRDefault="009A27E4" w:rsidP="009A27E4">
            <w:pPr>
              <w:spacing w:before="120" w:after="120"/>
            </w:pPr>
          </w:p>
          <w:p w14:paraId="55B968E4" w14:textId="77777777" w:rsidR="009A27E4" w:rsidRPr="00115EFC" w:rsidRDefault="009A27E4" w:rsidP="009A27E4">
            <w:pPr>
              <w:spacing w:before="120" w:after="120"/>
            </w:pPr>
          </w:p>
          <w:p w14:paraId="551F6AE0" w14:textId="77777777" w:rsidR="002A286E" w:rsidRPr="00115EFC" w:rsidRDefault="002A286E" w:rsidP="009A27E4">
            <w:pPr>
              <w:spacing w:before="120" w:after="120"/>
            </w:pPr>
          </w:p>
          <w:p w14:paraId="3E9DA8C0" w14:textId="77777777" w:rsidR="009A27E4" w:rsidRPr="00115EFC" w:rsidRDefault="009A27E4" w:rsidP="009A27E4">
            <w:pPr>
              <w:spacing w:before="120" w:after="120"/>
            </w:pPr>
            <w:r w:rsidRPr="00115EFC">
              <w:t>Victoria</w:t>
            </w:r>
          </w:p>
          <w:p w14:paraId="415F9FDF" w14:textId="77777777" w:rsidR="009A27E4" w:rsidRPr="00115EFC" w:rsidRDefault="009A27E4" w:rsidP="009A27E4">
            <w:pPr>
              <w:spacing w:before="120" w:after="120"/>
            </w:pPr>
          </w:p>
          <w:p w14:paraId="0C850ADA" w14:textId="77777777" w:rsidR="009A27E4" w:rsidRPr="00115EFC" w:rsidRDefault="009A27E4" w:rsidP="009A27E4">
            <w:pPr>
              <w:spacing w:before="120" w:after="120"/>
            </w:pPr>
          </w:p>
          <w:p w14:paraId="66FE02B1" w14:textId="77777777" w:rsidR="009A27E4" w:rsidRPr="00115EFC" w:rsidRDefault="009A27E4" w:rsidP="009A27E4">
            <w:pPr>
              <w:spacing w:before="120" w:after="120"/>
            </w:pPr>
          </w:p>
          <w:p w14:paraId="39BA34AA" w14:textId="77777777" w:rsidR="009A27E4" w:rsidRPr="00115EFC" w:rsidRDefault="009A27E4" w:rsidP="00D83B46">
            <w:pPr>
              <w:spacing w:before="120" w:after="120"/>
              <w:contextualSpacing/>
            </w:pPr>
          </w:p>
          <w:p w14:paraId="7FB91D36" w14:textId="70F12575" w:rsidR="009A27E4" w:rsidRPr="00115EFC" w:rsidRDefault="009A27E4" w:rsidP="009A27E4">
            <w:pPr>
              <w:spacing w:before="120" w:after="120"/>
              <w:contextualSpacing/>
            </w:pPr>
          </w:p>
          <w:p w14:paraId="6E36E998" w14:textId="02C0CEDB" w:rsidR="005A3720" w:rsidRPr="00115EFC" w:rsidRDefault="005A3720" w:rsidP="009A27E4">
            <w:pPr>
              <w:spacing w:before="120" w:after="120"/>
              <w:contextualSpacing/>
            </w:pPr>
          </w:p>
          <w:p w14:paraId="39CC5531" w14:textId="2F0BD0D3" w:rsidR="005A3720" w:rsidRPr="00115EFC" w:rsidRDefault="005A3720" w:rsidP="009A27E4">
            <w:pPr>
              <w:spacing w:before="120" w:after="120"/>
              <w:contextualSpacing/>
            </w:pPr>
          </w:p>
          <w:p w14:paraId="7356FAED" w14:textId="0CA8888B" w:rsidR="005A3720" w:rsidRPr="00115EFC" w:rsidRDefault="005A3720" w:rsidP="009A27E4">
            <w:pPr>
              <w:spacing w:before="120" w:after="120"/>
              <w:contextualSpacing/>
            </w:pPr>
          </w:p>
          <w:p w14:paraId="388AED46" w14:textId="089E1BD9" w:rsidR="005A3720" w:rsidRPr="00115EFC" w:rsidRDefault="005A3720" w:rsidP="009A27E4">
            <w:pPr>
              <w:spacing w:before="120" w:after="120"/>
              <w:contextualSpacing/>
            </w:pPr>
          </w:p>
          <w:p w14:paraId="349EF626" w14:textId="2F0092B8" w:rsidR="005A3720" w:rsidRPr="00115EFC" w:rsidRDefault="005A3720" w:rsidP="009A27E4">
            <w:pPr>
              <w:spacing w:before="120" w:after="120"/>
              <w:contextualSpacing/>
            </w:pPr>
          </w:p>
          <w:p w14:paraId="44097137" w14:textId="3D31B179" w:rsidR="005A3720" w:rsidRPr="00115EFC" w:rsidRDefault="005A3720" w:rsidP="009A27E4">
            <w:pPr>
              <w:spacing w:before="120" w:after="120"/>
              <w:contextualSpacing/>
            </w:pPr>
          </w:p>
          <w:p w14:paraId="36725430" w14:textId="293F7D5A" w:rsidR="005C0E1F" w:rsidRPr="00115EFC" w:rsidRDefault="005C0E1F" w:rsidP="009A27E4">
            <w:pPr>
              <w:spacing w:before="120" w:after="120"/>
              <w:contextualSpacing/>
            </w:pPr>
          </w:p>
          <w:p w14:paraId="25F2A424" w14:textId="1D12D701" w:rsidR="009A27E4" w:rsidRPr="00115EFC" w:rsidRDefault="009A27E4" w:rsidP="00A70F58">
            <w:pPr>
              <w:spacing w:before="240" w:after="120"/>
            </w:pPr>
            <w:r w:rsidRPr="00115EFC">
              <w:t>Kelowna</w:t>
            </w:r>
          </w:p>
          <w:p w14:paraId="0FBE57E4" w14:textId="77777777" w:rsidR="009A27E4" w:rsidRPr="00115EFC" w:rsidRDefault="009A27E4" w:rsidP="009A27E4">
            <w:pPr>
              <w:spacing w:before="120" w:after="120"/>
            </w:pPr>
          </w:p>
        </w:tc>
        <w:tc>
          <w:tcPr>
            <w:tcW w:w="1275" w:type="dxa"/>
          </w:tcPr>
          <w:p w14:paraId="688FD1DE" w14:textId="05FCC9F8" w:rsidR="009A27E4" w:rsidRPr="00115EFC" w:rsidRDefault="009A27E4" w:rsidP="009A27E4">
            <w:pPr>
              <w:spacing w:before="120" w:after="120"/>
            </w:pPr>
            <w:r w:rsidRPr="00115EFC">
              <w:lastRenderedPageBreak/>
              <w:t>3200</w:t>
            </w:r>
            <w:r w:rsidR="002655CF" w:rsidRPr="00115EFC">
              <w:t>-</w:t>
            </w:r>
            <w:r w:rsidR="00697D5D" w:rsidRPr="00115EFC">
              <w:t>1</w:t>
            </w:r>
          </w:p>
          <w:p w14:paraId="707314DA" w14:textId="77777777" w:rsidR="009A27E4" w:rsidRPr="00115EFC" w:rsidRDefault="009A27E4" w:rsidP="009A27E4">
            <w:pPr>
              <w:spacing w:before="120" w:after="120"/>
            </w:pPr>
          </w:p>
          <w:p w14:paraId="09F3DBEB" w14:textId="77777777" w:rsidR="009A27E4" w:rsidRPr="00115EFC" w:rsidRDefault="009A27E4" w:rsidP="009A27E4">
            <w:pPr>
              <w:spacing w:before="120" w:after="120"/>
            </w:pPr>
          </w:p>
          <w:p w14:paraId="6B488F6D" w14:textId="77777777" w:rsidR="009A27E4" w:rsidRPr="00115EFC" w:rsidRDefault="009A27E4" w:rsidP="009A27E4">
            <w:pPr>
              <w:spacing w:before="120" w:after="120"/>
            </w:pPr>
          </w:p>
          <w:p w14:paraId="59B32642" w14:textId="77777777" w:rsidR="009A27E4" w:rsidRPr="00115EFC" w:rsidRDefault="009A27E4" w:rsidP="009A27E4">
            <w:pPr>
              <w:spacing w:before="120" w:after="120"/>
            </w:pPr>
          </w:p>
          <w:p w14:paraId="48CF8DEA" w14:textId="78143E9C" w:rsidR="009A27E4" w:rsidRPr="00115EFC" w:rsidRDefault="009A27E4" w:rsidP="009A27E4">
            <w:pPr>
              <w:spacing w:before="120" w:after="120"/>
            </w:pPr>
          </w:p>
          <w:p w14:paraId="3BB2D62A" w14:textId="238A95FD" w:rsidR="005A3720" w:rsidRPr="00115EFC" w:rsidRDefault="005A3720" w:rsidP="00A70F58">
            <w:pPr>
              <w:spacing w:before="240" w:after="120"/>
            </w:pPr>
          </w:p>
          <w:p w14:paraId="5D841EFA" w14:textId="37246E9A" w:rsidR="009A27E4" w:rsidRPr="00115EFC" w:rsidRDefault="009A27E4" w:rsidP="00227CA9">
            <w:pPr>
              <w:spacing w:before="240" w:after="120"/>
            </w:pPr>
            <w:r w:rsidRPr="00115EFC">
              <w:t>3200</w:t>
            </w:r>
            <w:r w:rsidR="002655CF" w:rsidRPr="00115EFC">
              <w:t>-</w:t>
            </w:r>
            <w:r w:rsidR="00697D5D" w:rsidRPr="00115EFC">
              <w:t>2</w:t>
            </w:r>
          </w:p>
          <w:p w14:paraId="30A535E9" w14:textId="77777777" w:rsidR="009A27E4" w:rsidRPr="00115EFC" w:rsidRDefault="009A27E4" w:rsidP="009A27E4">
            <w:pPr>
              <w:spacing w:before="120" w:after="120"/>
            </w:pPr>
          </w:p>
          <w:p w14:paraId="4D12045C" w14:textId="77777777" w:rsidR="009A27E4" w:rsidRPr="00115EFC" w:rsidRDefault="009A27E4" w:rsidP="009A27E4">
            <w:pPr>
              <w:spacing w:before="120" w:after="120"/>
            </w:pPr>
          </w:p>
          <w:p w14:paraId="473E19A9" w14:textId="77777777" w:rsidR="009A27E4" w:rsidRPr="00115EFC" w:rsidRDefault="009A27E4" w:rsidP="009A27E4">
            <w:pPr>
              <w:spacing w:before="120" w:after="120"/>
            </w:pPr>
          </w:p>
          <w:p w14:paraId="346B32E0" w14:textId="77777777" w:rsidR="009A27E4" w:rsidRPr="00115EFC" w:rsidRDefault="009A27E4" w:rsidP="009A27E4">
            <w:pPr>
              <w:spacing w:before="120" w:after="120"/>
            </w:pPr>
          </w:p>
          <w:p w14:paraId="0F8B83FC" w14:textId="77777777" w:rsidR="009A27E4" w:rsidRPr="00115EFC" w:rsidRDefault="009A27E4" w:rsidP="009A27E4">
            <w:pPr>
              <w:spacing w:before="120" w:after="120"/>
            </w:pPr>
          </w:p>
          <w:p w14:paraId="76530E65" w14:textId="07E1B03D" w:rsidR="009A27E4" w:rsidRPr="00115EFC" w:rsidRDefault="009A27E4" w:rsidP="009A27E4">
            <w:pPr>
              <w:spacing w:before="120" w:after="120"/>
            </w:pPr>
          </w:p>
          <w:p w14:paraId="6B5C2D34" w14:textId="227C608A" w:rsidR="009A27E4" w:rsidRPr="00115EFC" w:rsidRDefault="009A27E4" w:rsidP="009A27E4">
            <w:pPr>
              <w:spacing w:before="120" w:after="120"/>
            </w:pPr>
            <w:r w:rsidRPr="00115EFC">
              <w:t>3200</w:t>
            </w:r>
            <w:r w:rsidR="002655CF" w:rsidRPr="00115EFC">
              <w:t>-</w:t>
            </w:r>
            <w:r w:rsidR="00697D5D" w:rsidRPr="00115EFC">
              <w:t>3</w:t>
            </w:r>
          </w:p>
          <w:p w14:paraId="4A3F0F1D" w14:textId="77777777" w:rsidR="009A27E4" w:rsidRPr="00115EFC" w:rsidRDefault="009A27E4" w:rsidP="009A27E4">
            <w:pPr>
              <w:spacing w:before="120" w:after="120"/>
            </w:pPr>
          </w:p>
          <w:p w14:paraId="7033A2AD" w14:textId="77777777" w:rsidR="009A27E4" w:rsidRPr="00115EFC" w:rsidRDefault="009A27E4" w:rsidP="009A27E4">
            <w:pPr>
              <w:spacing w:before="120" w:after="120"/>
            </w:pPr>
          </w:p>
          <w:p w14:paraId="07F4AA35" w14:textId="77777777" w:rsidR="009A27E4" w:rsidRPr="00115EFC" w:rsidRDefault="009A27E4" w:rsidP="009A27E4">
            <w:pPr>
              <w:spacing w:before="120" w:after="120"/>
            </w:pPr>
          </w:p>
          <w:p w14:paraId="50326156" w14:textId="77777777" w:rsidR="009A27E4" w:rsidRPr="00115EFC" w:rsidRDefault="009A27E4" w:rsidP="00D83B46">
            <w:pPr>
              <w:spacing w:before="120" w:after="120"/>
              <w:contextualSpacing/>
            </w:pPr>
          </w:p>
          <w:p w14:paraId="37CCEEEB" w14:textId="77777777" w:rsidR="009A27E4" w:rsidRPr="00115EFC" w:rsidRDefault="009A27E4" w:rsidP="009A27E4">
            <w:pPr>
              <w:spacing w:before="120" w:after="120"/>
              <w:contextualSpacing/>
            </w:pPr>
          </w:p>
          <w:p w14:paraId="4BF67C92" w14:textId="77777777" w:rsidR="009A27E4" w:rsidRPr="00115EFC" w:rsidRDefault="009A27E4" w:rsidP="009A27E4">
            <w:pPr>
              <w:spacing w:before="120" w:after="120"/>
              <w:contextualSpacing/>
            </w:pPr>
          </w:p>
          <w:p w14:paraId="4A15C6A7" w14:textId="77777777" w:rsidR="009A27E4" w:rsidRPr="00115EFC" w:rsidRDefault="009A27E4" w:rsidP="009A27E4">
            <w:pPr>
              <w:spacing w:before="120" w:after="120"/>
              <w:contextualSpacing/>
            </w:pPr>
          </w:p>
          <w:p w14:paraId="4072D7CC" w14:textId="77777777" w:rsidR="009A27E4" w:rsidRPr="00115EFC" w:rsidRDefault="009A27E4" w:rsidP="009A27E4">
            <w:pPr>
              <w:spacing w:before="120" w:after="120"/>
              <w:contextualSpacing/>
            </w:pPr>
          </w:p>
          <w:p w14:paraId="10CD92DD" w14:textId="0493B9FD" w:rsidR="009A27E4" w:rsidRPr="00115EFC" w:rsidRDefault="009A27E4" w:rsidP="009A27E4">
            <w:pPr>
              <w:spacing w:before="120" w:after="120"/>
              <w:contextualSpacing/>
            </w:pPr>
          </w:p>
          <w:p w14:paraId="3252CF64" w14:textId="77777777" w:rsidR="005A3720" w:rsidRPr="00115EFC" w:rsidRDefault="005A3720" w:rsidP="009A27E4">
            <w:pPr>
              <w:spacing w:before="120" w:after="120"/>
              <w:contextualSpacing/>
            </w:pPr>
          </w:p>
          <w:p w14:paraId="3CA2C57E" w14:textId="77777777" w:rsidR="00C73D53" w:rsidRPr="00115EFC" w:rsidRDefault="00C73D53" w:rsidP="009A27E4">
            <w:pPr>
              <w:spacing w:before="120" w:after="120"/>
              <w:contextualSpacing/>
            </w:pPr>
          </w:p>
          <w:p w14:paraId="33E62C29" w14:textId="728AB03C" w:rsidR="00D83B46" w:rsidRPr="00115EFC" w:rsidRDefault="00D83B46" w:rsidP="009A27E4">
            <w:pPr>
              <w:spacing w:before="120" w:after="120"/>
              <w:contextualSpacing/>
            </w:pPr>
          </w:p>
          <w:p w14:paraId="2FDDAD49" w14:textId="50547106" w:rsidR="009A27E4" w:rsidRPr="00115EFC" w:rsidRDefault="009A27E4" w:rsidP="00A70F58">
            <w:pPr>
              <w:spacing w:before="240" w:after="120"/>
            </w:pPr>
            <w:r w:rsidRPr="00115EFC">
              <w:t>3200</w:t>
            </w:r>
            <w:r w:rsidR="002655CF" w:rsidRPr="00115EFC">
              <w:t>-</w:t>
            </w:r>
            <w:r w:rsidR="00697D5D" w:rsidRPr="00115EFC">
              <w:t>4</w:t>
            </w:r>
          </w:p>
          <w:p w14:paraId="143E8452" w14:textId="77777777" w:rsidR="009A27E4" w:rsidRPr="00115EFC" w:rsidRDefault="009A27E4" w:rsidP="009A27E4">
            <w:pPr>
              <w:spacing w:before="120" w:after="120"/>
            </w:pPr>
          </w:p>
        </w:tc>
        <w:tc>
          <w:tcPr>
            <w:tcW w:w="7230" w:type="dxa"/>
          </w:tcPr>
          <w:p w14:paraId="473103C1" w14:textId="5D534B5E" w:rsidR="009A27E4" w:rsidRPr="00115EFC" w:rsidRDefault="009A27E4" w:rsidP="00126FC1">
            <w:pPr>
              <w:pStyle w:val="ListParagraph"/>
              <w:numPr>
                <w:ilvl w:val="0"/>
                <w:numId w:val="50"/>
              </w:numPr>
              <w:spacing w:before="120" w:after="120"/>
              <w:contextualSpacing w:val="0"/>
            </w:pPr>
            <w:r w:rsidRPr="00115EFC">
              <w:lastRenderedPageBreak/>
              <w:t xml:space="preserve">You must not be in the area of Surrey, BC, bounded by 104 Avenue on the South; 108 Avenue on the North; University Drive on the West; </w:t>
            </w:r>
            <w:proofErr w:type="spellStart"/>
            <w:r w:rsidRPr="00115EFC">
              <w:t>Whalley</w:t>
            </w:r>
            <w:proofErr w:type="spellEnd"/>
            <w:r w:rsidRPr="00115EFC">
              <w:t xml:space="preserve"> Boulevard on the East. </w:t>
            </w:r>
          </w:p>
          <w:p w14:paraId="3E69E618" w14:textId="44D79918" w:rsidR="009A27E4" w:rsidRPr="00115EFC" w:rsidRDefault="009A27E4" w:rsidP="00126FC1">
            <w:pPr>
              <w:pStyle w:val="ListParagraph"/>
              <w:numPr>
                <w:ilvl w:val="0"/>
                <w:numId w:val="50"/>
              </w:numPr>
              <w:spacing w:before="120" w:after="360"/>
              <w:ind w:left="714" w:hanging="357"/>
              <w:contextualSpacing w:val="0"/>
            </w:pPr>
            <w:r w:rsidRPr="00115EFC">
              <w:t xml:space="preserve">You must not be in the area of Surrey, BC, known as the Surrey strip, bounded by 108 Avenue on the North; 105A Avenue on the South; King George Boulevard on the East; University Drive on the West, including all adjacent laneways. </w:t>
            </w:r>
          </w:p>
          <w:p w14:paraId="7FACFE88" w14:textId="6C637166" w:rsidR="009A27E4" w:rsidRPr="00115EFC" w:rsidRDefault="009A27E4" w:rsidP="00227CA9">
            <w:pPr>
              <w:pStyle w:val="ListParagraph"/>
              <w:numPr>
                <w:ilvl w:val="0"/>
                <w:numId w:val="51"/>
              </w:numPr>
              <w:spacing w:before="240" w:after="120"/>
              <w:contextualSpacing w:val="0"/>
            </w:pPr>
            <w:r w:rsidRPr="00115EFC">
              <w:t xml:space="preserve">You must not go to the area of Vancouver, BC, bounded by Powell Street on the North; Pender Street on the South; Princess Street on the East; </w:t>
            </w:r>
            <w:proofErr w:type="spellStart"/>
            <w:r w:rsidRPr="00115EFC">
              <w:t>Carrall</w:t>
            </w:r>
            <w:proofErr w:type="spellEnd"/>
            <w:r w:rsidRPr="00115EFC">
              <w:t xml:space="preserve"> Street on the West.</w:t>
            </w:r>
          </w:p>
          <w:p w14:paraId="2AADA31D" w14:textId="77777777" w:rsidR="009A27E4" w:rsidRPr="00115EFC" w:rsidRDefault="009A27E4" w:rsidP="00126FC1">
            <w:pPr>
              <w:pStyle w:val="ListParagraph"/>
              <w:numPr>
                <w:ilvl w:val="0"/>
                <w:numId w:val="51"/>
              </w:numPr>
              <w:spacing w:before="120" w:after="120"/>
              <w:ind w:left="714" w:hanging="357"/>
              <w:contextualSpacing w:val="0"/>
            </w:pPr>
            <w:r w:rsidRPr="00115EFC">
              <w:t>You must not go to Oppenheimer Park in Vancouver, BC, including the streets that border it.</w:t>
            </w:r>
          </w:p>
          <w:p w14:paraId="6257652D" w14:textId="3A809588" w:rsidR="009A27E4" w:rsidRPr="00115EFC" w:rsidRDefault="009A27E4" w:rsidP="00126FC1">
            <w:pPr>
              <w:pStyle w:val="ListParagraph"/>
              <w:numPr>
                <w:ilvl w:val="0"/>
                <w:numId w:val="51"/>
              </w:numPr>
              <w:spacing w:before="120" w:after="360"/>
              <w:ind w:left="714" w:hanging="357"/>
              <w:contextualSpacing w:val="0"/>
            </w:pPr>
            <w:r w:rsidRPr="00115EFC">
              <w:t xml:space="preserve">You must not go to the area of Vancouver, BC, bounded by Cordova Street on the North; Pender Street on the South; Gore Avenue on the East; </w:t>
            </w:r>
            <w:proofErr w:type="spellStart"/>
            <w:r w:rsidRPr="00115EFC">
              <w:t>Cambie</w:t>
            </w:r>
            <w:proofErr w:type="spellEnd"/>
            <w:r w:rsidRPr="00115EFC">
              <w:t xml:space="preserve"> Street on the West. </w:t>
            </w:r>
          </w:p>
          <w:p w14:paraId="4DD160CA" w14:textId="2E24B8C8" w:rsidR="009A27E4" w:rsidRPr="00115EFC" w:rsidRDefault="009A27E4" w:rsidP="00126FC1">
            <w:pPr>
              <w:pStyle w:val="ListParagraph"/>
              <w:numPr>
                <w:ilvl w:val="0"/>
                <w:numId w:val="52"/>
              </w:numPr>
              <w:spacing w:before="120" w:after="120"/>
              <w:contextualSpacing w:val="0"/>
            </w:pPr>
            <w:r w:rsidRPr="00115EFC">
              <w:t xml:space="preserve">You must not go to the area of Victoria, BC, bounded on the West by the waterfront of the Victoria Inner Harbour; on the North from the waterfront along </w:t>
            </w:r>
            <w:proofErr w:type="spellStart"/>
            <w:r w:rsidRPr="00115EFC">
              <w:t>Fisgard</w:t>
            </w:r>
            <w:proofErr w:type="spellEnd"/>
            <w:r w:rsidRPr="00115EFC">
              <w:t xml:space="preserve"> Street to Quadra Street; South along Quadra Street to Fort Street; </w:t>
            </w:r>
            <w:r w:rsidRPr="00115EFC">
              <w:lastRenderedPageBreak/>
              <w:t xml:space="preserve">West along Fort Street to </w:t>
            </w:r>
            <w:proofErr w:type="spellStart"/>
            <w:r w:rsidRPr="00115EFC">
              <w:t>Blanshard</w:t>
            </w:r>
            <w:proofErr w:type="spellEnd"/>
            <w:r w:rsidRPr="00115EFC">
              <w:t xml:space="preserve"> Street; South along </w:t>
            </w:r>
            <w:proofErr w:type="spellStart"/>
            <w:r w:rsidRPr="00115EFC">
              <w:t>Blanshard</w:t>
            </w:r>
            <w:proofErr w:type="spellEnd"/>
            <w:r w:rsidRPr="00115EFC">
              <w:t xml:space="preserve"> Street to Belleville Street; West along Belleville Street to Menzies Street; North from Menzies Street to the waterfront of Victoria Inner Harbour. </w:t>
            </w:r>
          </w:p>
          <w:p w14:paraId="747AFF5E" w14:textId="77777777" w:rsidR="009A27E4" w:rsidRPr="00115EFC" w:rsidRDefault="009A27E4" w:rsidP="00126FC1">
            <w:pPr>
              <w:pStyle w:val="ListParagraph"/>
              <w:numPr>
                <w:ilvl w:val="0"/>
                <w:numId w:val="52"/>
              </w:numPr>
              <w:spacing w:before="120" w:after="120"/>
              <w:ind w:left="714" w:hanging="357"/>
              <w:contextualSpacing w:val="0"/>
            </w:pPr>
            <w:r w:rsidRPr="00115EFC">
              <w:t>You must not be within a one-block radius of 700, 800, 900 and 1000 block of Pandora Avenue in Victoria, BC.</w:t>
            </w:r>
          </w:p>
          <w:p w14:paraId="384C7327" w14:textId="7AF0B136" w:rsidR="00A70F58" w:rsidRPr="00115EFC" w:rsidRDefault="009A27E4" w:rsidP="00A70F58">
            <w:pPr>
              <w:pStyle w:val="ListParagraph"/>
              <w:numPr>
                <w:ilvl w:val="0"/>
                <w:numId w:val="52"/>
              </w:numPr>
              <w:ind w:left="714" w:hanging="357"/>
              <w:contextualSpacing w:val="0"/>
            </w:pPr>
            <w:r w:rsidRPr="00115EFC">
              <w:t>You must not go to the area of Victoria, BC, bounded by David Street, Bridge Street and Gorge Road on the North; Bay Street on the South; Pleasant Street on the West; Government Street on the East.</w:t>
            </w:r>
          </w:p>
          <w:p w14:paraId="7ECB4DBD" w14:textId="77777777" w:rsidR="004E026C" w:rsidRPr="00115EFC" w:rsidRDefault="004E026C" w:rsidP="004E026C">
            <w:pPr>
              <w:pStyle w:val="ListParagraph"/>
              <w:ind w:left="714"/>
              <w:contextualSpacing w:val="0"/>
            </w:pPr>
          </w:p>
          <w:p w14:paraId="7DE7D968" w14:textId="1F44F788" w:rsidR="009A27E4" w:rsidRPr="00115EFC" w:rsidRDefault="009A27E4" w:rsidP="00126FC1">
            <w:pPr>
              <w:pStyle w:val="ListParagraph"/>
              <w:numPr>
                <w:ilvl w:val="0"/>
                <w:numId w:val="53"/>
              </w:numPr>
              <w:spacing w:before="120" w:after="120"/>
              <w:contextualSpacing w:val="0"/>
            </w:pPr>
            <w:r w:rsidRPr="00115EFC">
              <w:t xml:space="preserve">You must not go to the area of Kelowna, BC, bounded by Ethel Street on the East; Okanagan Lakeshore on the West; Doyle and Stockwell Avenues on the North; Lake, Marshall and </w:t>
            </w:r>
            <w:proofErr w:type="spellStart"/>
            <w:r w:rsidRPr="00115EFC">
              <w:t>Rowcliffe</w:t>
            </w:r>
            <w:proofErr w:type="spellEnd"/>
            <w:r w:rsidRPr="00115EFC">
              <w:t xml:space="preserve"> Avenues on the South.</w:t>
            </w:r>
          </w:p>
          <w:p w14:paraId="3D6703FF" w14:textId="428C601E" w:rsidR="009A27E4" w:rsidRPr="00115EFC" w:rsidRDefault="009A27E4" w:rsidP="00126FC1">
            <w:pPr>
              <w:pStyle w:val="ListParagraph"/>
              <w:numPr>
                <w:ilvl w:val="0"/>
                <w:numId w:val="53"/>
              </w:numPr>
              <w:spacing w:before="120" w:after="120"/>
              <w:contextualSpacing w:val="0"/>
            </w:pPr>
            <w:r w:rsidRPr="00115EFC">
              <w:t xml:space="preserve">You must not go to the area of Kelowna, BC, bounded by Bertram Street on the East, Abbott Street on the West; Lawrence Street on the North; Harvey Avenue on the South. </w:t>
            </w:r>
          </w:p>
        </w:tc>
      </w:tr>
    </w:tbl>
    <w:p w14:paraId="1CEC2EED" w14:textId="1B5BF19B" w:rsidR="00A13921" w:rsidRPr="00115EFC" w:rsidRDefault="00A13921" w:rsidP="00D66387">
      <w:pPr>
        <w:pStyle w:val="Heading1"/>
        <w:spacing w:before="120"/>
      </w:pPr>
      <w:bookmarkStart w:id="17" w:name="_Toc26874616"/>
      <w:bookmarkStart w:id="18" w:name="_Toc106877572"/>
      <w:r w:rsidRPr="00115EFC">
        <w:lastRenderedPageBreak/>
        <w:t>No Go and No Contact with Minors</w:t>
      </w:r>
      <w:bookmarkEnd w:id="17"/>
      <w:bookmarkEnd w:id="18"/>
    </w:p>
    <w:tbl>
      <w:tblPr>
        <w:tblStyle w:val="TableGrid"/>
        <w:tblW w:w="10627" w:type="dxa"/>
        <w:tblLook w:val="04A0" w:firstRow="1" w:lastRow="0" w:firstColumn="1" w:lastColumn="0" w:noHBand="0" w:noVBand="1"/>
      </w:tblPr>
      <w:tblGrid>
        <w:gridCol w:w="2122"/>
        <w:gridCol w:w="1275"/>
        <w:gridCol w:w="7230"/>
      </w:tblGrid>
      <w:tr w:rsidR="00A13921" w:rsidRPr="00115EFC" w14:paraId="08CAC159" w14:textId="77777777" w:rsidTr="007E4FC6">
        <w:tc>
          <w:tcPr>
            <w:tcW w:w="2122" w:type="dxa"/>
          </w:tcPr>
          <w:p w14:paraId="56637F11" w14:textId="5E361DAA" w:rsidR="00A13921" w:rsidRPr="00115EFC" w:rsidRDefault="00A13921" w:rsidP="007009BF">
            <w:pPr>
              <w:spacing w:before="120" w:after="120"/>
            </w:pPr>
            <w:r w:rsidRPr="00115EFC">
              <w:t>NO GO PARKS OR SCHOOLS</w:t>
            </w:r>
          </w:p>
          <w:p w14:paraId="5D1CF566" w14:textId="0499E23F" w:rsidR="002F6C40" w:rsidRPr="00115EFC" w:rsidRDefault="002F6C40" w:rsidP="007009BF">
            <w:pPr>
              <w:spacing w:before="120" w:after="120"/>
            </w:pPr>
          </w:p>
          <w:p w14:paraId="1E892C4F" w14:textId="1F1D32EC" w:rsidR="002F6C40" w:rsidRPr="00115EFC" w:rsidRDefault="002F6C40" w:rsidP="007009BF">
            <w:pPr>
              <w:spacing w:before="120" w:after="120"/>
            </w:pPr>
          </w:p>
          <w:p w14:paraId="3E374F11" w14:textId="112C6C38" w:rsidR="002F6C40" w:rsidRPr="00115EFC" w:rsidRDefault="002F6C40" w:rsidP="007009BF">
            <w:pPr>
              <w:spacing w:before="120" w:after="120"/>
            </w:pPr>
            <w:r w:rsidRPr="00115EFC">
              <w:t>Technical Suitability Report</w:t>
            </w:r>
          </w:p>
          <w:p w14:paraId="0AD771D8" w14:textId="0D08F6AB" w:rsidR="008C6976" w:rsidRPr="00115EFC" w:rsidRDefault="00A64F31" w:rsidP="007009BF">
            <w:pPr>
              <w:spacing w:before="120" w:after="120"/>
            </w:pPr>
            <w:r w:rsidRPr="00115EFC">
              <w:t>Exceptions</w:t>
            </w:r>
          </w:p>
          <w:p w14:paraId="3356513B" w14:textId="77777777" w:rsidR="008C6976" w:rsidRPr="00115EFC" w:rsidRDefault="008C6976" w:rsidP="007009BF">
            <w:pPr>
              <w:spacing w:before="120" w:after="120"/>
            </w:pPr>
          </w:p>
          <w:p w14:paraId="24E6D93C" w14:textId="77777777" w:rsidR="008C6976" w:rsidRPr="00115EFC" w:rsidRDefault="008C6976" w:rsidP="007009BF">
            <w:pPr>
              <w:spacing w:before="120" w:after="120"/>
            </w:pPr>
          </w:p>
          <w:p w14:paraId="2CB3BACE" w14:textId="77777777" w:rsidR="004A02DC" w:rsidRPr="00115EFC" w:rsidRDefault="004A02DC" w:rsidP="007009BF">
            <w:pPr>
              <w:spacing w:before="120" w:after="120"/>
            </w:pPr>
          </w:p>
          <w:p w14:paraId="3F86ED8D" w14:textId="2CD0DFEC" w:rsidR="004A02DC" w:rsidRPr="00115EFC" w:rsidRDefault="004A02DC" w:rsidP="00A70F58">
            <w:pPr>
              <w:spacing w:before="120" w:after="120"/>
              <w:contextualSpacing/>
            </w:pPr>
          </w:p>
          <w:p w14:paraId="642B35C7" w14:textId="77777777" w:rsidR="00A70F58" w:rsidRPr="00115EFC" w:rsidRDefault="00A70F58" w:rsidP="00A70F58">
            <w:pPr>
              <w:spacing w:before="120" w:after="120"/>
              <w:contextualSpacing/>
            </w:pPr>
          </w:p>
          <w:p w14:paraId="2BD0F8E4" w14:textId="40FCDBBE" w:rsidR="008C6976" w:rsidRPr="00115EFC" w:rsidRDefault="008C6976" w:rsidP="007009BF">
            <w:pPr>
              <w:spacing w:before="120" w:after="120"/>
            </w:pPr>
            <w:r w:rsidRPr="00115EFC">
              <w:t>Provide copy to peace officer</w:t>
            </w:r>
          </w:p>
        </w:tc>
        <w:tc>
          <w:tcPr>
            <w:tcW w:w="1275" w:type="dxa"/>
          </w:tcPr>
          <w:p w14:paraId="011C7A19" w14:textId="2CB49315" w:rsidR="00A13921" w:rsidRPr="00115EFC" w:rsidRDefault="00C6319B" w:rsidP="007009BF">
            <w:pPr>
              <w:spacing w:before="120" w:after="120"/>
            </w:pPr>
            <w:r w:rsidRPr="00115EFC">
              <w:t>3</w:t>
            </w:r>
            <w:r w:rsidR="00A13921" w:rsidRPr="00115EFC">
              <w:t>303</w:t>
            </w:r>
            <w:r w:rsidR="00697D5D" w:rsidRPr="00115EFC">
              <w:t>-1</w:t>
            </w:r>
          </w:p>
          <w:p w14:paraId="4B6476E7" w14:textId="77777777" w:rsidR="00897789" w:rsidRPr="00115EFC" w:rsidRDefault="00897789" w:rsidP="007009BF">
            <w:pPr>
              <w:spacing w:before="120" w:after="120"/>
            </w:pPr>
          </w:p>
          <w:p w14:paraId="70B446C1" w14:textId="77777777" w:rsidR="00897789" w:rsidRPr="00115EFC" w:rsidRDefault="00897789" w:rsidP="007009BF">
            <w:pPr>
              <w:spacing w:before="120" w:after="120"/>
            </w:pPr>
          </w:p>
          <w:p w14:paraId="001C180B" w14:textId="77777777" w:rsidR="00897789" w:rsidRPr="00115EFC" w:rsidRDefault="00897789" w:rsidP="00545F82">
            <w:pPr>
              <w:spacing w:before="120" w:after="120"/>
              <w:contextualSpacing/>
            </w:pPr>
          </w:p>
          <w:p w14:paraId="75C25F25" w14:textId="59C14E94" w:rsidR="00545F82" w:rsidRPr="00115EFC" w:rsidRDefault="00545F82" w:rsidP="007009BF">
            <w:pPr>
              <w:spacing w:before="120" w:after="120"/>
              <w:contextualSpacing/>
            </w:pPr>
            <w:r w:rsidRPr="00115EFC">
              <w:t>3303-2</w:t>
            </w:r>
          </w:p>
          <w:p w14:paraId="33B2FBDA" w14:textId="77777777" w:rsidR="00545F82" w:rsidRPr="00115EFC" w:rsidRDefault="00545F82" w:rsidP="00AD2559">
            <w:pPr>
              <w:spacing w:before="120" w:after="120"/>
              <w:contextualSpacing/>
            </w:pPr>
          </w:p>
          <w:p w14:paraId="1414E74D" w14:textId="481801E8" w:rsidR="00545F82" w:rsidRPr="00115EFC" w:rsidRDefault="00545F82" w:rsidP="00AD2559">
            <w:pPr>
              <w:spacing w:before="120" w:after="120"/>
              <w:contextualSpacing/>
            </w:pPr>
          </w:p>
          <w:p w14:paraId="5C0DF6FF" w14:textId="74339B0F" w:rsidR="00AD2559" w:rsidRPr="00115EFC" w:rsidRDefault="00AD2559" w:rsidP="00AD2559">
            <w:pPr>
              <w:spacing w:before="120" w:after="120"/>
              <w:contextualSpacing/>
            </w:pPr>
          </w:p>
          <w:p w14:paraId="37AB9AC5" w14:textId="07E5C074" w:rsidR="00897789" w:rsidRPr="00115EFC" w:rsidRDefault="00897789" w:rsidP="00227CA9">
            <w:pPr>
              <w:spacing w:before="240" w:after="120"/>
            </w:pPr>
            <w:r w:rsidRPr="00115EFC">
              <w:t>3303-A</w:t>
            </w:r>
          </w:p>
          <w:p w14:paraId="0C825411" w14:textId="77777777" w:rsidR="00897789" w:rsidRPr="00115EFC" w:rsidRDefault="00897789" w:rsidP="00AD2559">
            <w:pPr>
              <w:spacing w:before="120" w:after="120"/>
              <w:contextualSpacing/>
            </w:pPr>
          </w:p>
          <w:p w14:paraId="5235045F" w14:textId="29AD0FAA" w:rsidR="00545F82" w:rsidRPr="00115EFC" w:rsidRDefault="00545F82" w:rsidP="00545F82">
            <w:pPr>
              <w:spacing w:before="120" w:after="120"/>
              <w:contextualSpacing/>
            </w:pPr>
          </w:p>
          <w:p w14:paraId="49B3380A" w14:textId="07B0066E" w:rsidR="00AD2559" w:rsidRPr="00115EFC" w:rsidRDefault="00AD2559" w:rsidP="00AD2559">
            <w:pPr>
              <w:spacing w:before="120" w:after="120"/>
              <w:contextualSpacing/>
            </w:pPr>
          </w:p>
          <w:p w14:paraId="06F36190" w14:textId="77777777" w:rsidR="006B3534" w:rsidRPr="00115EFC" w:rsidRDefault="006B3534" w:rsidP="00AD2559">
            <w:pPr>
              <w:spacing w:before="120" w:after="120"/>
              <w:contextualSpacing/>
            </w:pPr>
          </w:p>
          <w:p w14:paraId="635A6147" w14:textId="69FE0C91" w:rsidR="00897789" w:rsidRPr="00115EFC" w:rsidRDefault="00897789" w:rsidP="00AD2559">
            <w:pPr>
              <w:spacing w:before="120" w:after="120"/>
              <w:contextualSpacing/>
            </w:pPr>
            <w:r w:rsidRPr="00115EFC">
              <w:t>3303-B</w:t>
            </w:r>
          </w:p>
          <w:p w14:paraId="0ABD3FCB" w14:textId="377F54CF" w:rsidR="00897789" w:rsidRPr="00115EFC" w:rsidRDefault="00897789" w:rsidP="002F6C40">
            <w:pPr>
              <w:spacing w:before="120" w:after="240"/>
              <w:contextualSpacing/>
            </w:pPr>
          </w:p>
          <w:p w14:paraId="25E211C6" w14:textId="10EE0D0C" w:rsidR="0054707B" w:rsidRPr="00115EFC" w:rsidRDefault="0054707B" w:rsidP="00AD2559">
            <w:pPr>
              <w:spacing w:before="120" w:after="120"/>
            </w:pPr>
          </w:p>
          <w:p w14:paraId="093CF317" w14:textId="77777777" w:rsidR="00897789" w:rsidRPr="00115EFC" w:rsidRDefault="00897789" w:rsidP="007009BF">
            <w:pPr>
              <w:spacing w:before="120" w:after="120"/>
            </w:pPr>
            <w:r w:rsidRPr="00115EFC">
              <w:t>3303-C</w:t>
            </w:r>
          </w:p>
          <w:p w14:paraId="70C3AD44" w14:textId="7E613792" w:rsidR="00D078D8" w:rsidRPr="00115EFC" w:rsidRDefault="00D078D8" w:rsidP="007009BF">
            <w:pPr>
              <w:spacing w:before="120" w:after="120"/>
              <w:contextualSpacing/>
            </w:pPr>
          </w:p>
          <w:p w14:paraId="729DE455" w14:textId="72151C4C" w:rsidR="004A02DC" w:rsidRPr="00115EFC" w:rsidRDefault="004A02DC" w:rsidP="007009BF">
            <w:pPr>
              <w:spacing w:before="120" w:after="120"/>
              <w:contextualSpacing/>
            </w:pPr>
          </w:p>
          <w:p w14:paraId="0AE8FE8D" w14:textId="635178C0" w:rsidR="004A02DC" w:rsidRPr="00115EFC" w:rsidRDefault="00D078D8" w:rsidP="007009BF">
            <w:pPr>
              <w:spacing w:before="120" w:after="120"/>
            </w:pPr>
            <w:r w:rsidRPr="00115EFC">
              <w:t>3303-D</w:t>
            </w:r>
          </w:p>
        </w:tc>
        <w:tc>
          <w:tcPr>
            <w:tcW w:w="7230" w:type="dxa"/>
          </w:tcPr>
          <w:p w14:paraId="35D96AC8" w14:textId="4CF67BC8" w:rsidR="001405D4" w:rsidRPr="00115EFC" w:rsidRDefault="001405D4" w:rsidP="00126FC1">
            <w:pPr>
              <w:pStyle w:val="ListParagraph"/>
              <w:numPr>
                <w:ilvl w:val="0"/>
                <w:numId w:val="28"/>
              </w:numPr>
              <w:spacing w:before="120" w:after="120"/>
              <w:ind w:left="714" w:hanging="357"/>
              <w:contextualSpacing w:val="0"/>
            </w:pPr>
            <w:r w:rsidRPr="00115EFC">
              <w:t>You must not go to any public park, public swimming area, daycare centre, school ground, playground, community centre, theatre (or [other]) where persons under the age of [number] years are known by you to be present or can reasonably be expected to be present.</w:t>
            </w:r>
          </w:p>
          <w:p w14:paraId="70E24E80" w14:textId="77777777" w:rsidR="001405D4" w:rsidRPr="00115EFC" w:rsidRDefault="001405D4" w:rsidP="00126FC1">
            <w:pPr>
              <w:pStyle w:val="ListParagraph"/>
              <w:numPr>
                <w:ilvl w:val="0"/>
                <w:numId w:val="28"/>
              </w:numPr>
              <w:spacing w:before="120" w:after="120"/>
            </w:pPr>
            <w:r w:rsidRPr="00115EFC">
              <w:t>This condition will be supervised electronically (Technical Suitability Report required).</w:t>
            </w:r>
          </w:p>
          <w:p w14:paraId="11090618" w14:textId="0F0B3224" w:rsidR="00A13921" w:rsidRPr="00115EFC" w:rsidRDefault="00BD346C" w:rsidP="007009BF">
            <w:pPr>
              <w:spacing w:before="120" w:after="120"/>
              <w:rPr>
                <w:u w:val="single"/>
              </w:rPr>
            </w:pPr>
            <w:r w:rsidRPr="00115EFC">
              <w:rPr>
                <w:u w:val="single"/>
              </w:rPr>
              <w:t>The exceptions are</w:t>
            </w:r>
            <w:r w:rsidR="00A13921" w:rsidRPr="00115EFC">
              <w:rPr>
                <w:u w:val="single"/>
              </w:rPr>
              <w:t>:</w:t>
            </w:r>
          </w:p>
          <w:p w14:paraId="071461E0" w14:textId="2EFC0660" w:rsidR="004A02DC" w:rsidRPr="00115EFC" w:rsidRDefault="00D078D8" w:rsidP="00227CA9">
            <w:pPr>
              <w:numPr>
                <w:ilvl w:val="0"/>
                <w:numId w:val="4"/>
              </w:numPr>
              <w:spacing w:before="240" w:after="120"/>
              <w:ind w:left="588"/>
            </w:pPr>
            <w:r w:rsidRPr="00115EFC">
              <w:t>You have</w:t>
            </w:r>
            <w:r w:rsidR="00A13921" w:rsidRPr="00115EFC">
              <w:rPr>
                <w:spacing w:val="1"/>
              </w:rPr>
              <w:t xml:space="preserve"> </w:t>
            </w:r>
            <w:r w:rsidR="0056163E" w:rsidRPr="00115EFC">
              <w:rPr>
                <w:spacing w:val="1"/>
              </w:rPr>
              <w:t xml:space="preserve">the </w:t>
            </w:r>
            <w:r w:rsidR="00A9584E" w:rsidRPr="00115EFC">
              <w:rPr>
                <w:spacing w:val="1"/>
              </w:rPr>
              <w:t xml:space="preserve">prior </w:t>
            </w:r>
            <w:r w:rsidR="00A13921" w:rsidRPr="00115EFC">
              <w:rPr>
                <w:spacing w:val="-3"/>
              </w:rPr>
              <w:t>w</w:t>
            </w:r>
            <w:r w:rsidR="00A13921" w:rsidRPr="00115EFC">
              <w:rPr>
                <w:spacing w:val="-1"/>
              </w:rPr>
              <w:t>ri</w:t>
            </w:r>
            <w:r w:rsidR="00A13921" w:rsidRPr="00115EFC">
              <w:t>tten</w:t>
            </w:r>
            <w:r w:rsidR="00A13921" w:rsidRPr="00115EFC">
              <w:rPr>
                <w:spacing w:val="1"/>
              </w:rPr>
              <w:t xml:space="preserve"> </w:t>
            </w:r>
            <w:r w:rsidR="00A13921" w:rsidRPr="00115EFC">
              <w:t>pe</w:t>
            </w:r>
            <w:r w:rsidR="00A13921" w:rsidRPr="00115EFC">
              <w:rPr>
                <w:spacing w:val="-1"/>
              </w:rPr>
              <w:t>r</w:t>
            </w:r>
            <w:r w:rsidR="00A13921" w:rsidRPr="00115EFC">
              <w:rPr>
                <w:spacing w:val="1"/>
              </w:rPr>
              <w:t>m</w:t>
            </w:r>
            <w:r w:rsidR="00A13921" w:rsidRPr="00115EFC">
              <w:rPr>
                <w:spacing w:val="-1"/>
              </w:rPr>
              <w:t>i</w:t>
            </w:r>
            <w:r w:rsidR="00A13921" w:rsidRPr="00115EFC">
              <w:rPr>
                <w:spacing w:val="-3"/>
              </w:rPr>
              <w:t>s</w:t>
            </w:r>
            <w:r w:rsidR="00A13921" w:rsidRPr="00115EFC">
              <w:t>s</w:t>
            </w:r>
            <w:r w:rsidR="00A13921" w:rsidRPr="00115EFC">
              <w:rPr>
                <w:spacing w:val="-1"/>
              </w:rPr>
              <w:t>i</w:t>
            </w:r>
            <w:r w:rsidR="00A13921" w:rsidRPr="00115EFC">
              <w:t>on</w:t>
            </w:r>
            <w:r w:rsidR="00A13921" w:rsidRPr="00115EFC">
              <w:rPr>
                <w:spacing w:val="1"/>
              </w:rPr>
              <w:t xml:space="preserve"> </w:t>
            </w:r>
            <w:r w:rsidR="00A13921" w:rsidRPr="00115EFC">
              <w:rPr>
                <w:spacing w:val="-2"/>
              </w:rPr>
              <w:t>o</w:t>
            </w:r>
            <w:r w:rsidR="00A13921" w:rsidRPr="00115EFC">
              <w:t xml:space="preserve">f </w:t>
            </w:r>
            <w:r w:rsidR="00016554" w:rsidRPr="00115EFC">
              <w:rPr>
                <w:spacing w:val="-3"/>
              </w:rPr>
              <w:t>your conditional sentence supervisor</w:t>
            </w:r>
            <w:r w:rsidR="00A13921" w:rsidRPr="00115EFC">
              <w:t xml:space="preserve">. Such permission is to be given only for </w:t>
            </w:r>
            <w:r w:rsidRPr="00115EFC">
              <w:t>reasonable purposes</w:t>
            </w:r>
            <w:r w:rsidR="00A13921" w:rsidRPr="00115EFC">
              <w:t xml:space="preserve">. </w:t>
            </w:r>
            <w:r w:rsidRPr="00115EFC">
              <w:t xml:space="preserve">If you are given permission, you must carry it with you in paper or electronic format at all times when you are in the prohibited area. </w:t>
            </w:r>
          </w:p>
          <w:p w14:paraId="40B28608" w14:textId="2D6BFA47" w:rsidR="00786F50" w:rsidRPr="00115EFC" w:rsidRDefault="00D078D8" w:rsidP="00820F43">
            <w:pPr>
              <w:numPr>
                <w:ilvl w:val="0"/>
                <w:numId w:val="4"/>
              </w:numPr>
              <w:spacing w:before="120" w:after="120"/>
              <w:ind w:left="588"/>
            </w:pPr>
            <w:r w:rsidRPr="00115EFC">
              <w:t>If a peace officer finds you in the prohibited area and requests to see the permission, you must show it to the officer</w:t>
            </w:r>
            <w:r w:rsidR="00A9584E" w:rsidRPr="00115EFC">
              <w:t>.</w:t>
            </w:r>
          </w:p>
          <w:p w14:paraId="410BC75E" w14:textId="0C610FA7" w:rsidR="00D078D8" w:rsidRPr="00115EFC" w:rsidRDefault="00D078D8" w:rsidP="00820F43">
            <w:pPr>
              <w:numPr>
                <w:ilvl w:val="0"/>
                <w:numId w:val="4"/>
              </w:numPr>
              <w:spacing w:before="120" w:after="120"/>
              <w:ind w:left="606"/>
            </w:pPr>
            <w:r w:rsidRPr="00115EFC">
              <w:t>You are i</w:t>
            </w:r>
            <w:r w:rsidR="00A13921" w:rsidRPr="00115EFC">
              <w:t>n the imm</w:t>
            </w:r>
            <w:r w:rsidR="00962BBF" w:rsidRPr="00115EFC">
              <w:t xml:space="preserve">ediate presence of </w:t>
            </w:r>
            <w:r w:rsidRPr="00115EFC">
              <w:t>an adult who has been informed by your conditional sentence supervisor ab</w:t>
            </w:r>
            <w:r w:rsidR="0056163E" w:rsidRPr="00115EFC">
              <w:t xml:space="preserve">out </w:t>
            </w:r>
            <w:r w:rsidR="006B569B" w:rsidRPr="00115EFC">
              <w:t>t</w:t>
            </w:r>
            <w:r w:rsidR="0056163E" w:rsidRPr="00115EFC">
              <w:t>his order</w:t>
            </w:r>
            <w:r w:rsidRPr="00115EFC">
              <w:t xml:space="preserve"> (and your criminal reco</w:t>
            </w:r>
            <w:r w:rsidR="005246D6" w:rsidRPr="00115EFC">
              <w:t>r</w:t>
            </w:r>
            <w:r w:rsidRPr="00115EFC">
              <w:t>d)</w:t>
            </w:r>
            <w:r w:rsidR="00C12108" w:rsidRPr="00115EFC">
              <w:t>.</w:t>
            </w:r>
          </w:p>
          <w:p w14:paraId="062306DB" w14:textId="7F5F4A01" w:rsidR="00774319" w:rsidRPr="00115EFC" w:rsidRDefault="00D078D8" w:rsidP="00135D76">
            <w:pPr>
              <w:numPr>
                <w:ilvl w:val="0"/>
                <w:numId w:val="4"/>
              </w:numPr>
              <w:spacing w:before="120" w:after="120"/>
              <w:ind w:left="606"/>
            </w:pPr>
            <w:r w:rsidRPr="00115EFC">
              <w:t xml:space="preserve">You are in the </w:t>
            </w:r>
            <w:r w:rsidR="00962BBF" w:rsidRPr="00115EFC">
              <w:t>immediate presence of [name</w:t>
            </w:r>
            <w:r w:rsidR="009C05F4" w:rsidRPr="00115EFC">
              <w:t>]</w:t>
            </w:r>
            <w:r w:rsidR="00A13921" w:rsidRPr="00115EFC">
              <w:t>.</w:t>
            </w:r>
          </w:p>
        </w:tc>
      </w:tr>
      <w:tr w:rsidR="00DE3049" w:rsidRPr="00115EFC" w14:paraId="4514D749" w14:textId="77777777" w:rsidTr="007E4FC6">
        <w:trPr>
          <w:trHeight w:val="1448"/>
        </w:trPr>
        <w:tc>
          <w:tcPr>
            <w:tcW w:w="2122" w:type="dxa"/>
          </w:tcPr>
          <w:p w14:paraId="761C2A6D" w14:textId="77777777" w:rsidR="00DE3049" w:rsidRPr="00115EFC" w:rsidRDefault="00DE3049" w:rsidP="007009BF">
            <w:pPr>
              <w:spacing w:before="120" w:after="120"/>
            </w:pPr>
            <w:r w:rsidRPr="00115EFC">
              <w:lastRenderedPageBreak/>
              <w:t>NO CONTACT WITH MINORS</w:t>
            </w:r>
          </w:p>
          <w:p w14:paraId="76975DE6" w14:textId="77777777" w:rsidR="00A64F31" w:rsidRPr="00115EFC" w:rsidRDefault="00A64F31" w:rsidP="007009BF">
            <w:pPr>
              <w:spacing w:before="120" w:after="120"/>
            </w:pPr>
          </w:p>
          <w:p w14:paraId="44FF13C0" w14:textId="5C8D2441" w:rsidR="00A64F31" w:rsidRPr="00115EFC" w:rsidRDefault="00A64F31" w:rsidP="007009BF">
            <w:pPr>
              <w:spacing w:before="120" w:after="120"/>
            </w:pPr>
            <w:r w:rsidRPr="00115EFC">
              <w:t>Exceptions</w:t>
            </w:r>
          </w:p>
        </w:tc>
        <w:tc>
          <w:tcPr>
            <w:tcW w:w="1275" w:type="dxa"/>
          </w:tcPr>
          <w:p w14:paraId="3886598F" w14:textId="23FB575D" w:rsidR="00DE3049" w:rsidRPr="00115EFC" w:rsidRDefault="00DE3049" w:rsidP="007009BF">
            <w:pPr>
              <w:spacing w:before="120" w:after="120"/>
            </w:pPr>
            <w:r w:rsidRPr="00115EFC">
              <w:t>3304</w:t>
            </w:r>
          </w:p>
          <w:p w14:paraId="7C534B12" w14:textId="2273EBE6" w:rsidR="0009555D" w:rsidRPr="00115EFC" w:rsidRDefault="0009555D" w:rsidP="007009BF">
            <w:pPr>
              <w:spacing w:before="120" w:after="120"/>
              <w:contextualSpacing/>
            </w:pPr>
          </w:p>
          <w:p w14:paraId="165C5824" w14:textId="69C38A4F" w:rsidR="00545F82" w:rsidRPr="00115EFC" w:rsidRDefault="00545F82" w:rsidP="00F06AD2">
            <w:pPr>
              <w:spacing w:before="120" w:after="120"/>
              <w:contextualSpacing/>
            </w:pPr>
          </w:p>
          <w:p w14:paraId="0D9DDE3B" w14:textId="77777777" w:rsidR="006B3534" w:rsidRPr="00115EFC" w:rsidRDefault="006B3534" w:rsidP="00F06AD2">
            <w:pPr>
              <w:spacing w:before="120" w:after="120"/>
            </w:pPr>
          </w:p>
          <w:p w14:paraId="3D3ED34F" w14:textId="265EB7CD" w:rsidR="00DE3049" w:rsidRPr="00115EFC" w:rsidRDefault="00DE3049" w:rsidP="007009BF">
            <w:pPr>
              <w:spacing w:before="120" w:after="120"/>
            </w:pPr>
            <w:r w:rsidRPr="00115EFC">
              <w:t>3304-A</w:t>
            </w:r>
          </w:p>
          <w:p w14:paraId="4C4ACE50" w14:textId="77777777" w:rsidR="0009555D" w:rsidRPr="00115EFC" w:rsidRDefault="0009555D" w:rsidP="007009BF">
            <w:pPr>
              <w:spacing w:before="120" w:after="120"/>
              <w:contextualSpacing/>
            </w:pPr>
          </w:p>
          <w:p w14:paraId="7C9F79D1" w14:textId="0A39B572" w:rsidR="00DE3049" w:rsidRPr="00115EFC" w:rsidRDefault="00DE3049" w:rsidP="007009BF">
            <w:pPr>
              <w:spacing w:before="120" w:after="120"/>
            </w:pPr>
            <w:r w:rsidRPr="00115EFC">
              <w:t>3304-B</w:t>
            </w:r>
          </w:p>
          <w:p w14:paraId="3A0253D5" w14:textId="05209B11" w:rsidR="0009555D" w:rsidRPr="00115EFC" w:rsidRDefault="0009555D" w:rsidP="00F06AD2">
            <w:pPr>
              <w:spacing w:before="120" w:after="120"/>
              <w:contextualSpacing/>
            </w:pPr>
          </w:p>
          <w:p w14:paraId="4EE985A9" w14:textId="646D4366" w:rsidR="00F06AD2" w:rsidRPr="00115EFC" w:rsidRDefault="00F06AD2" w:rsidP="00F06AD2">
            <w:pPr>
              <w:spacing w:before="120" w:after="120"/>
              <w:contextualSpacing/>
            </w:pPr>
          </w:p>
          <w:p w14:paraId="4EBF7B64" w14:textId="7272DB00" w:rsidR="00115EFC" w:rsidRPr="00115EFC" w:rsidRDefault="00115EFC" w:rsidP="00F06AD2">
            <w:pPr>
              <w:spacing w:before="120" w:after="120"/>
              <w:contextualSpacing/>
            </w:pPr>
          </w:p>
          <w:p w14:paraId="3B487D85" w14:textId="77777777" w:rsidR="00115EFC" w:rsidRPr="00115EFC" w:rsidRDefault="00115EFC" w:rsidP="00F06AD2">
            <w:pPr>
              <w:spacing w:before="120" w:after="120"/>
              <w:contextualSpacing/>
            </w:pPr>
          </w:p>
          <w:p w14:paraId="58660101" w14:textId="77777777" w:rsidR="00F06AD2" w:rsidRPr="00115EFC" w:rsidRDefault="00DE3049" w:rsidP="00F06AD2">
            <w:pPr>
              <w:spacing w:before="120" w:after="120"/>
            </w:pPr>
            <w:r w:rsidRPr="00115EFC">
              <w:t>3304-C</w:t>
            </w:r>
          </w:p>
          <w:p w14:paraId="3FDB612F" w14:textId="77777777" w:rsidR="00F06AD2" w:rsidRPr="00115EFC" w:rsidRDefault="00DE3049" w:rsidP="00F06AD2">
            <w:pPr>
              <w:spacing w:before="120" w:after="120"/>
            </w:pPr>
            <w:r w:rsidRPr="00115EFC">
              <w:t>3304-D</w:t>
            </w:r>
          </w:p>
          <w:p w14:paraId="5CC7E035" w14:textId="77777777" w:rsidR="00F06AD2" w:rsidRPr="00115EFC" w:rsidRDefault="00F06AD2" w:rsidP="00F06AD2">
            <w:pPr>
              <w:spacing w:before="120" w:after="120"/>
            </w:pPr>
            <w:r w:rsidRPr="00115EFC">
              <w:t>3304-E</w:t>
            </w:r>
          </w:p>
          <w:p w14:paraId="08A597D4" w14:textId="74E3ADD4" w:rsidR="00F06AD2" w:rsidRPr="00115EFC" w:rsidRDefault="00F06AD2" w:rsidP="00115EFC">
            <w:pPr>
              <w:spacing w:before="120" w:after="120"/>
            </w:pPr>
            <w:r w:rsidRPr="00115EFC">
              <w:t>3304-F</w:t>
            </w:r>
          </w:p>
        </w:tc>
        <w:tc>
          <w:tcPr>
            <w:tcW w:w="7230" w:type="dxa"/>
          </w:tcPr>
          <w:p w14:paraId="5C431A96" w14:textId="65ED997B" w:rsidR="00545F82" w:rsidRPr="00115EFC" w:rsidRDefault="00545F82" w:rsidP="00545F82">
            <w:pPr>
              <w:spacing w:before="120" w:after="120"/>
              <w:rPr>
                <w:u w:val="single"/>
              </w:rPr>
            </w:pPr>
            <w:r w:rsidRPr="00115EFC">
              <w:t>You must not have any contact or communication directly or indirectly</w:t>
            </w:r>
            <w:r w:rsidR="00E71507" w:rsidRPr="00115EFC">
              <w:t xml:space="preserve"> with</w:t>
            </w:r>
            <w:r w:rsidR="00F70B56" w:rsidRPr="00115EFC">
              <w:t>,</w:t>
            </w:r>
            <w:r w:rsidR="00E71507" w:rsidRPr="00115EFC">
              <w:t xml:space="preserve"> or be in the presence of, </w:t>
            </w:r>
            <w:r w:rsidRPr="00115EFC">
              <w:t>any person under the age of [number] years of age</w:t>
            </w:r>
            <w:r w:rsidR="003F1098" w:rsidRPr="00115EFC">
              <w:t>, except when there is incidental communication, contact or presence in a public place where other adults are present</w:t>
            </w:r>
            <w:r w:rsidRPr="00115EFC">
              <w:t>.</w:t>
            </w:r>
          </w:p>
          <w:p w14:paraId="3C2B93B1" w14:textId="3285A037" w:rsidR="00DE3049" w:rsidRPr="00115EFC" w:rsidRDefault="003F1098" w:rsidP="007009BF">
            <w:pPr>
              <w:spacing w:before="120" w:after="120"/>
            </w:pPr>
            <w:r w:rsidRPr="00115EFC">
              <w:rPr>
                <w:u w:val="single"/>
              </w:rPr>
              <w:t xml:space="preserve">Further </w:t>
            </w:r>
            <w:r w:rsidR="00DE3049" w:rsidRPr="00115EFC">
              <w:rPr>
                <w:u w:val="single"/>
              </w:rPr>
              <w:t>exceptions are:</w:t>
            </w:r>
          </w:p>
          <w:p w14:paraId="608A57EA" w14:textId="279114A2" w:rsidR="00545F82" w:rsidRPr="00115EFC" w:rsidRDefault="00545F82" w:rsidP="00126FC1">
            <w:pPr>
              <w:pStyle w:val="ListParagraph"/>
              <w:numPr>
                <w:ilvl w:val="0"/>
                <w:numId w:val="24"/>
              </w:numPr>
              <w:spacing w:before="120" w:after="120"/>
              <w:ind w:left="714" w:hanging="357"/>
              <w:contextualSpacing w:val="0"/>
            </w:pPr>
            <w:r w:rsidRPr="00115EFC">
              <w:t xml:space="preserve">With a court order made by </w:t>
            </w:r>
            <w:r w:rsidR="004E026C" w:rsidRPr="00115EFC">
              <w:t>an associate judge</w:t>
            </w:r>
            <w:r w:rsidRPr="00115EFC">
              <w:t>, judge or judicial justice who has reviewed this order.</w:t>
            </w:r>
          </w:p>
          <w:p w14:paraId="365BA757" w14:textId="7D11A5FF" w:rsidR="00545F82" w:rsidRPr="00115EFC" w:rsidRDefault="00545F82" w:rsidP="00126FC1">
            <w:pPr>
              <w:pStyle w:val="ListParagraph"/>
              <w:numPr>
                <w:ilvl w:val="0"/>
                <w:numId w:val="24"/>
              </w:numPr>
              <w:spacing w:before="120" w:after="120"/>
              <w:ind w:left="714" w:hanging="357"/>
              <w:contextualSpacing w:val="0"/>
            </w:pPr>
            <w:r w:rsidRPr="00115EFC">
              <w:t>In the immediate presence of an adult who has been informed by your conditional sentence supervisor abo</w:t>
            </w:r>
            <w:r w:rsidR="0056163E" w:rsidRPr="00115EFC">
              <w:t>ut this order</w:t>
            </w:r>
            <w:r w:rsidRPr="00115EFC">
              <w:t xml:space="preserve"> (and your criminal record). </w:t>
            </w:r>
          </w:p>
          <w:p w14:paraId="3C5BBE61" w14:textId="77777777" w:rsidR="00545F82" w:rsidRPr="00115EFC" w:rsidRDefault="00545F82" w:rsidP="00126FC1">
            <w:pPr>
              <w:pStyle w:val="ListParagraph"/>
              <w:numPr>
                <w:ilvl w:val="0"/>
                <w:numId w:val="24"/>
              </w:numPr>
              <w:spacing w:before="120" w:after="120"/>
              <w:ind w:left="714" w:hanging="357"/>
              <w:contextualSpacing w:val="0"/>
            </w:pPr>
            <w:r w:rsidRPr="00115EFC">
              <w:t>In the immediate presence of [name].</w:t>
            </w:r>
          </w:p>
          <w:p w14:paraId="26A36B7A" w14:textId="77777777" w:rsidR="00545F82" w:rsidRPr="00115EFC" w:rsidRDefault="00545F82" w:rsidP="00126FC1">
            <w:pPr>
              <w:pStyle w:val="ListParagraph"/>
              <w:numPr>
                <w:ilvl w:val="0"/>
                <w:numId w:val="24"/>
              </w:numPr>
              <w:spacing w:before="120" w:after="120"/>
              <w:ind w:left="714" w:hanging="357"/>
              <w:contextualSpacing w:val="0"/>
            </w:pPr>
            <w:r w:rsidRPr="00115EFC">
              <w:t>If it is your child.</w:t>
            </w:r>
          </w:p>
          <w:p w14:paraId="665EF1CC" w14:textId="77777777" w:rsidR="00545F82" w:rsidRPr="00115EFC" w:rsidRDefault="00545F82" w:rsidP="00126FC1">
            <w:pPr>
              <w:pStyle w:val="ListParagraph"/>
              <w:numPr>
                <w:ilvl w:val="0"/>
                <w:numId w:val="24"/>
              </w:numPr>
              <w:spacing w:before="120" w:after="120"/>
              <w:ind w:left="714" w:hanging="357"/>
              <w:contextualSpacing w:val="0"/>
            </w:pPr>
            <w:r w:rsidRPr="00115EFC">
              <w:t>In the immediate presence of a guardian of the child.</w:t>
            </w:r>
          </w:p>
          <w:p w14:paraId="53BE42C8" w14:textId="531FFD35" w:rsidR="00DE3049" w:rsidRPr="00115EFC" w:rsidRDefault="00545F82" w:rsidP="00115EFC">
            <w:pPr>
              <w:pStyle w:val="ListParagraph"/>
              <w:numPr>
                <w:ilvl w:val="0"/>
                <w:numId w:val="24"/>
              </w:numPr>
              <w:spacing w:before="120" w:after="120"/>
              <w:ind w:left="714" w:hanging="357"/>
              <w:contextualSpacing w:val="0"/>
            </w:pPr>
            <w:r w:rsidRPr="00115EFC">
              <w:t xml:space="preserve">Incidental communication, contact or presence in the course of your or the </w:t>
            </w:r>
            <w:r w:rsidR="00FC6D9D" w:rsidRPr="00115EFC">
              <w:t>child</w:t>
            </w:r>
            <w:r w:rsidRPr="00115EFC">
              <w:t>’s employment.</w:t>
            </w:r>
          </w:p>
        </w:tc>
      </w:tr>
      <w:tr w:rsidR="00A20FB4" w:rsidRPr="00115EFC" w14:paraId="72FC0815" w14:textId="77777777" w:rsidTr="007E4FC6">
        <w:trPr>
          <w:trHeight w:val="1448"/>
        </w:trPr>
        <w:tc>
          <w:tcPr>
            <w:tcW w:w="2122" w:type="dxa"/>
          </w:tcPr>
          <w:p w14:paraId="0EE114E8" w14:textId="4A2ACD03" w:rsidR="00A20FB4" w:rsidRPr="00115EFC" w:rsidRDefault="00A70F58" w:rsidP="007009BF">
            <w:pPr>
              <w:spacing w:before="120" w:after="120"/>
            </w:pPr>
            <w:r w:rsidRPr="00115EFC">
              <w:br w:type="page"/>
            </w:r>
            <w:r w:rsidR="00A20FB4" w:rsidRPr="00115EFC">
              <w:t xml:space="preserve">ACTIVITIES WITH CHILDREN </w:t>
            </w:r>
          </w:p>
          <w:p w14:paraId="5089AE38" w14:textId="6642ABD1" w:rsidR="008C6976" w:rsidRPr="00115EFC" w:rsidRDefault="008C6976" w:rsidP="007009BF">
            <w:pPr>
              <w:spacing w:before="120" w:after="120"/>
            </w:pPr>
          </w:p>
          <w:p w14:paraId="26C653FC" w14:textId="303308AC" w:rsidR="008C6976" w:rsidRPr="00115EFC" w:rsidRDefault="008C6976" w:rsidP="007009BF">
            <w:pPr>
              <w:spacing w:before="120" w:after="120"/>
            </w:pPr>
          </w:p>
          <w:p w14:paraId="30E0869A" w14:textId="77777777" w:rsidR="007A268C" w:rsidRPr="00115EFC" w:rsidRDefault="007A268C" w:rsidP="007009BF">
            <w:pPr>
              <w:spacing w:before="120" w:after="120"/>
            </w:pPr>
          </w:p>
          <w:p w14:paraId="40873E9F" w14:textId="4A6A1241" w:rsidR="008C6976" w:rsidRPr="00115EFC" w:rsidRDefault="008C6976" w:rsidP="007A268C">
            <w:pPr>
              <w:spacing w:before="120" w:after="120"/>
              <w:contextualSpacing/>
            </w:pPr>
          </w:p>
          <w:p w14:paraId="509121FC" w14:textId="160B1FCC" w:rsidR="00A20FB4" w:rsidRPr="00115EFC" w:rsidRDefault="008C6976" w:rsidP="007009BF">
            <w:pPr>
              <w:spacing w:before="120" w:after="120"/>
            </w:pPr>
            <w:r w:rsidRPr="00115EFC">
              <w:t>Provide copy to peace officer</w:t>
            </w:r>
          </w:p>
        </w:tc>
        <w:tc>
          <w:tcPr>
            <w:tcW w:w="1275" w:type="dxa"/>
          </w:tcPr>
          <w:p w14:paraId="1F310AF2" w14:textId="77777777" w:rsidR="00A20FB4" w:rsidRPr="00115EFC" w:rsidRDefault="00A20FB4" w:rsidP="007009BF">
            <w:pPr>
              <w:spacing w:before="120" w:after="120"/>
            </w:pPr>
            <w:r w:rsidRPr="00115EFC">
              <w:t>3305</w:t>
            </w:r>
          </w:p>
          <w:p w14:paraId="3C18804D" w14:textId="77777777" w:rsidR="00D078D8" w:rsidRPr="00115EFC" w:rsidRDefault="00D078D8" w:rsidP="007009BF">
            <w:pPr>
              <w:spacing w:before="120" w:after="120"/>
            </w:pPr>
          </w:p>
          <w:p w14:paraId="4F6ECF35" w14:textId="77777777" w:rsidR="00D078D8" w:rsidRPr="00115EFC" w:rsidRDefault="00D078D8" w:rsidP="007009BF">
            <w:pPr>
              <w:spacing w:before="120" w:after="120"/>
            </w:pPr>
          </w:p>
          <w:p w14:paraId="3EED320F" w14:textId="3DDAC954" w:rsidR="00D078D8" w:rsidRPr="00115EFC" w:rsidRDefault="00D078D8" w:rsidP="007009BF">
            <w:pPr>
              <w:spacing w:before="120" w:after="120"/>
            </w:pPr>
          </w:p>
          <w:p w14:paraId="711D0952" w14:textId="77777777" w:rsidR="00D078D8" w:rsidRPr="00115EFC" w:rsidRDefault="00D078D8" w:rsidP="007009BF">
            <w:pPr>
              <w:spacing w:before="120" w:after="120"/>
              <w:contextualSpacing/>
            </w:pPr>
            <w:r w:rsidRPr="00115EFC">
              <w:t>3305-A</w:t>
            </w:r>
          </w:p>
          <w:p w14:paraId="66055517" w14:textId="6650AB29" w:rsidR="00D078D8" w:rsidRPr="00115EFC" w:rsidRDefault="00D078D8" w:rsidP="007A268C">
            <w:pPr>
              <w:spacing w:before="120" w:after="120"/>
              <w:contextualSpacing/>
            </w:pPr>
          </w:p>
          <w:p w14:paraId="3FC32048" w14:textId="77777777" w:rsidR="007A268C" w:rsidRPr="00115EFC" w:rsidRDefault="007A268C" w:rsidP="007A268C">
            <w:pPr>
              <w:spacing w:before="120" w:after="120"/>
              <w:contextualSpacing/>
            </w:pPr>
          </w:p>
          <w:p w14:paraId="7D1EA532" w14:textId="5B9C320B" w:rsidR="00D078D8" w:rsidRPr="00115EFC" w:rsidRDefault="00D078D8" w:rsidP="007009BF">
            <w:pPr>
              <w:spacing w:before="120" w:after="120"/>
            </w:pPr>
            <w:r w:rsidRPr="00115EFC">
              <w:t>3305-B</w:t>
            </w:r>
          </w:p>
        </w:tc>
        <w:tc>
          <w:tcPr>
            <w:tcW w:w="7230" w:type="dxa"/>
          </w:tcPr>
          <w:p w14:paraId="646A25D2" w14:textId="29590BAB" w:rsidR="00F06AD2" w:rsidRPr="00115EFC" w:rsidRDefault="00F06AD2" w:rsidP="00F06AD2">
            <w:pPr>
              <w:spacing w:before="120" w:after="120"/>
            </w:pPr>
            <w:r w:rsidRPr="00115EFC">
              <w:t xml:space="preserve">You must not seek, obtain, or continue with any volunteer position or employment that involves being in a position of trust or authority towards a person under the age of [number] years, unless you have the advance written permission of your conditional sentence supervisor. </w:t>
            </w:r>
          </w:p>
          <w:p w14:paraId="5739E897" w14:textId="769F3B1C" w:rsidR="00F06AD2" w:rsidRPr="00115EFC" w:rsidRDefault="00F06AD2" w:rsidP="00126FC1">
            <w:pPr>
              <w:pStyle w:val="ListParagraph"/>
              <w:numPr>
                <w:ilvl w:val="0"/>
                <w:numId w:val="47"/>
              </w:numPr>
              <w:spacing w:before="120" w:after="120"/>
              <w:ind w:left="312" w:hanging="357"/>
              <w:contextualSpacing w:val="0"/>
            </w:pPr>
            <w:r w:rsidRPr="00115EFC">
              <w:t>If you are given permission, you must carry it with you in paper or electronic format at all times when you are engaged in the activity requiring permission.</w:t>
            </w:r>
          </w:p>
          <w:p w14:paraId="1BB467BA" w14:textId="3C6A951C" w:rsidR="00A20FB4" w:rsidRPr="00115EFC" w:rsidRDefault="00F06AD2" w:rsidP="00126FC1">
            <w:pPr>
              <w:pStyle w:val="ListParagraph"/>
              <w:numPr>
                <w:ilvl w:val="0"/>
                <w:numId w:val="47"/>
              </w:numPr>
              <w:spacing w:before="120" w:after="120"/>
              <w:ind w:left="314"/>
            </w:pPr>
            <w:r w:rsidRPr="00115EFC">
              <w:t>If a peace officer finds you engaged in the activity and requests to see the permission, you must show it to the officer.</w:t>
            </w:r>
          </w:p>
        </w:tc>
      </w:tr>
      <w:tr w:rsidR="00F06AD2" w:rsidRPr="00115EFC" w14:paraId="0D85A6E1" w14:textId="77777777" w:rsidTr="007E4FC6">
        <w:tc>
          <w:tcPr>
            <w:tcW w:w="2122" w:type="dxa"/>
          </w:tcPr>
          <w:p w14:paraId="59E83B77" w14:textId="1D45254F" w:rsidR="00F06AD2" w:rsidRPr="00115EFC" w:rsidRDefault="00F06AD2" w:rsidP="002A286E">
            <w:pPr>
              <w:spacing w:before="120" w:after="120"/>
            </w:pPr>
            <w:r w:rsidRPr="00115EFC">
              <w:br w:type="page"/>
              <w:t>ELTON HUBBS</w:t>
            </w:r>
          </w:p>
          <w:p w14:paraId="09FA4E54" w14:textId="1E56DDCB" w:rsidR="00D078D8" w:rsidRPr="00115EFC" w:rsidRDefault="00D078D8" w:rsidP="00F06AD2">
            <w:pPr>
              <w:spacing w:before="120" w:after="120"/>
            </w:pPr>
            <w:r w:rsidRPr="00115EFC">
              <w:t>Children</w:t>
            </w:r>
          </w:p>
          <w:p w14:paraId="058777A9" w14:textId="44BFB862" w:rsidR="00706139" w:rsidRPr="00115EFC" w:rsidRDefault="00706139" w:rsidP="00F06AD2">
            <w:pPr>
              <w:spacing w:before="120" w:after="120"/>
              <w:contextualSpacing/>
            </w:pPr>
          </w:p>
          <w:p w14:paraId="0A1166FD" w14:textId="77777777" w:rsidR="00A23E0B" w:rsidRPr="00115EFC" w:rsidRDefault="00A23E0B" w:rsidP="00F06AD2">
            <w:pPr>
              <w:spacing w:before="120" w:after="120"/>
              <w:contextualSpacing/>
            </w:pPr>
          </w:p>
          <w:p w14:paraId="6CF083B5" w14:textId="51C0292D" w:rsidR="00706139" w:rsidRPr="00115EFC" w:rsidRDefault="00706139" w:rsidP="00F06AD2">
            <w:pPr>
              <w:spacing w:before="120" w:after="120"/>
            </w:pPr>
            <w:r w:rsidRPr="00115EFC">
              <w:t>Exception</w:t>
            </w:r>
          </w:p>
          <w:p w14:paraId="3D3E31A0" w14:textId="065F7B9D" w:rsidR="00F06AD2" w:rsidRPr="00115EFC" w:rsidRDefault="00F06AD2" w:rsidP="00F06AD2">
            <w:pPr>
              <w:spacing w:before="120" w:after="120"/>
            </w:pPr>
          </w:p>
        </w:tc>
        <w:tc>
          <w:tcPr>
            <w:tcW w:w="1275" w:type="dxa"/>
          </w:tcPr>
          <w:p w14:paraId="6E703AE2" w14:textId="77777777" w:rsidR="00F06AD2" w:rsidRPr="00115EFC" w:rsidRDefault="00F06AD2" w:rsidP="00F06AD2">
            <w:pPr>
              <w:spacing w:before="120" w:after="120"/>
            </w:pPr>
            <w:r w:rsidRPr="00115EFC">
              <w:t>3306</w:t>
            </w:r>
          </w:p>
          <w:p w14:paraId="0FEB4985" w14:textId="77777777" w:rsidR="00D078D8" w:rsidRPr="00115EFC" w:rsidRDefault="00D078D8" w:rsidP="00F06AD2">
            <w:pPr>
              <w:spacing w:before="120" w:after="120"/>
            </w:pPr>
          </w:p>
          <w:p w14:paraId="55471B60" w14:textId="77777777" w:rsidR="00D078D8" w:rsidRPr="00115EFC" w:rsidRDefault="00D078D8" w:rsidP="00F06AD2">
            <w:pPr>
              <w:spacing w:before="120" w:after="120"/>
            </w:pPr>
          </w:p>
          <w:p w14:paraId="63248BD1" w14:textId="77777777" w:rsidR="00776EA3" w:rsidRPr="00115EFC" w:rsidRDefault="00776EA3" w:rsidP="00FA7D5C">
            <w:pPr>
              <w:spacing w:before="120" w:after="240"/>
            </w:pPr>
          </w:p>
          <w:p w14:paraId="1602A876" w14:textId="1EA557F4" w:rsidR="00D078D8" w:rsidRPr="00115EFC" w:rsidRDefault="00D078D8" w:rsidP="00F06AD2">
            <w:pPr>
              <w:spacing w:before="120" w:after="120"/>
            </w:pPr>
            <w:r w:rsidRPr="00115EFC">
              <w:t>3306-A</w:t>
            </w:r>
          </w:p>
        </w:tc>
        <w:tc>
          <w:tcPr>
            <w:tcW w:w="7230" w:type="dxa"/>
          </w:tcPr>
          <w:p w14:paraId="08F26169" w14:textId="4A3E229F" w:rsidR="00F06AD2" w:rsidRPr="00115EFC" w:rsidRDefault="00F06AD2" w:rsidP="00F06AD2">
            <w:pPr>
              <w:spacing w:before="120" w:after="120"/>
            </w:pPr>
            <w:r w:rsidRPr="00115EFC">
              <w:t>You must not enter into or continue any dating relationship, common-law relationship, or marriage with any person who has children under the age of [number], or who has the care of or access to children under that age.</w:t>
            </w:r>
            <w:r w:rsidR="00064F89" w:rsidRPr="00115EFC">
              <w:t xml:space="preserve"> </w:t>
            </w:r>
          </w:p>
          <w:p w14:paraId="558FA820" w14:textId="77777777" w:rsidR="00F06AD2" w:rsidRPr="00115EFC" w:rsidRDefault="00F06AD2" w:rsidP="00F06AD2">
            <w:pPr>
              <w:spacing w:before="120" w:after="120"/>
            </w:pPr>
            <w:r w:rsidRPr="00115EFC">
              <w:rPr>
                <w:u w:val="single"/>
              </w:rPr>
              <w:t>The exception is:</w:t>
            </w:r>
          </w:p>
          <w:p w14:paraId="7F056877" w14:textId="18A40922" w:rsidR="00F06AD2" w:rsidRPr="00115EFC" w:rsidRDefault="00F06AD2" w:rsidP="00126FC1">
            <w:pPr>
              <w:pStyle w:val="ListParagraph"/>
              <w:numPr>
                <w:ilvl w:val="0"/>
                <w:numId w:val="29"/>
              </w:numPr>
              <w:spacing w:before="120" w:after="120"/>
            </w:pPr>
            <w:r w:rsidRPr="00115EFC">
              <w:t xml:space="preserve">You have identified to your conditional sentence supervisor the person with whom you are in, or propose to enter, a relationship and your </w:t>
            </w:r>
            <w:r w:rsidR="00F17FA7" w:rsidRPr="00115EFC">
              <w:t>conditional sentence</w:t>
            </w:r>
            <w:r w:rsidRPr="00115EFC">
              <w:t xml:space="preserve"> supervisor has informed that person of this order and your criminal record</w:t>
            </w:r>
            <w:r w:rsidR="009C1183">
              <w:t xml:space="preserve">. </w:t>
            </w:r>
          </w:p>
        </w:tc>
      </w:tr>
    </w:tbl>
    <w:p w14:paraId="5B5FACC6" w14:textId="06141622" w:rsidR="00A13921" w:rsidRPr="00115EFC" w:rsidRDefault="00A13921" w:rsidP="00D66387">
      <w:pPr>
        <w:pStyle w:val="Heading1"/>
        <w:spacing w:before="120"/>
      </w:pPr>
      <w:bookmarkStart w:id="19" w:name="_Toc26874617"/>
      <w:bookmarkStart w:id="20" w:name="_Toc106877573"/>
      <w:r w:rsidRPr="00115EFC">
        <w:rPr>
          <w:szCs w:val="32"/>
        </w:rPr>
        <w:t>Stalking, Sex Crimes and Voyeurism</w:t>
      </w:r>
      <w:bookmarkEnd w:id="19"/>
      <w:bookmarkEnd w:id="20"/>
    </w:p>
    <w:tbl>
      <w:tblPr>
        <w:tblStyle w:val="TableGrid"/>
        <w:tblW w:w="10627" w:type="dxa"/>
        <w:tblLayout w:type="fixed"/>
        <w:tblLook w:val="04A0" w:firstRow="1" w:lastRow="0" w:firstColumn="1" w:lastColumn="0" w:noHBand="0" w:noVBand="1"/>
      </w:tblPr>
      <w:tblGrid>
        <w:gridCol w:w="2122"/>
        <w:gridCol w:w="1275"/>
        <w:gridCol w:w="7230"/>
      </w:tblGrid>
      <w:tr w:rsidR="00A13921" w:rsidRPr="00115EFC" w14:paraId="388D8B68" w14:textId="77777777" w:rsidTr="007E4FC6">
        <w:tc>
          <w:tcPr>
            <w:tcW w:w="2122" w:type="dxa"/>
          </w:tcPr>
          <w:p w14:paraId="00741A20" w14:textId="77777777" w:rsidR="00A13921" w:rsidRPr="00115EFC" w:rsidRDefault="00A13921" w:rsidP="008F22AB">
            <w:pPr>
              <w:spacing w:before="120" w:after="120"/>
            </w:pPr>
            <w:r w:rsidRPr="00115EFC">
              <w:t xml:space="preserve">PROVIDE CELL NUMBER AND </w:t>
            </w:r>
            <w:r w:rsidRPr="00115EFC">
              <w:lastRenderedPageBreak/>
              <w:t>VEHICLE INFORMATION</w:t>
            </w:r>
          </w:p>
        </w:tc>
        <w:tc>
          <w:tcPr>
            <w:tcW w:w="1275" w:type="dxa"/>
          </w:tcPr>
          <w:p w14:paraId="011AEA36" w14:textId="0280F3E6" w:rsidR="00A13921" w:rsidRPr="00115EFC" w:rsidRDefault="00786F50" w:rsidP="007009BF">
            <w:pPr>
              <w:spacing w:before="120" w:after="120"/>
            </w:pPr>
            <w:r w:rsidRPr="00115EFC">
              <w:lastRenderedPageBreak/>
              <w:t>3</w:t>
            </w:r>
            <w:r w:rsidR="00A13921" w:rsidRPr="00115EFC">
              <w:t>309</w:t>
            </w:r>
          </w:p>
        </w:tc>
        <w:tc>
          <w:tcPr>
            <w:tcW w:w="7230" w:type="dxa"/>
          </w:tcPr>
          <w:p w14:paraId="0097D005" w14:textId="07F3718F" w:rsidR="00A13921" w:rsidRPr="00115EFC" w:rsidRDefault="00A13921" w:rsidP="007009BF">
            <w:pPr>
              <w:spacing w:before="120" w:after="120"/>
            </w:pPr>
            <w:r w:rsidRPr="00115EFC">
              <w:t xml:space="preserve">You </w:t>
            </w:r>
            <w:r w:rsidR="00037798" w:rsidRPr="00115EFC">
              <w:t>mus</w:t>
            </w:r>
            <w:r w:rsidR="00016554" w:rsidRPr="00115EFC">
              <w:t>t provide your conditional sentence supervisor</w:t>
            </w:r>
            <w:r w:rsidRPr="00115EFC">
              <w:t xml:space="preserve"> with:</w:t>
            </w:r>
          </w:p>
          <w:p w14:paraId="690CE925" w14:textId="77777777" w:rsidR="00F06AD2" w:rsidRPr="00115EFC" w:rsidRDefault="00F06AD2" w:rsidP="00290F85">
            <w:pPr>
              <w:pStyle w:val="ListParagraph"/>
              <w:numPr>
                <w:ilvl w:val="0"/>
                <w:numId w:val="9"/>
              </w:numPr>
              <w:spacing w:before="120" w:after="120"/>
              <w:ind w:left="881"/>
              <w:contextualSpacing w:val="0"/>
            </w:pPr>
            <w:r w:rsidRPr="00115EFC">
              <w:t>the carrier information and phone number of any mobile device you possess;</w:t>
            </w:r>
          </w:p>
          <w:p w14:paraId="2F592089" w14:textId="77777777" w:rsidR="00F06AD2" w:rsidRPr="00115EFC" w:rsidRDefault="00F06AD2" w:rsidP="00290F85">
            <w:pPr>
              <w:pStyle w:val="ListParagraph"/>
              <w:numPr>
                <w:ilvl w:val="0"/>
                <w:numId w:val="9"/>
              </w:numPr>
              <w:spacing w:before="120" w:after="120"/>
              <w:ind w:left="881"/>
            </w:pPr>
            <w:r w:rsidRPr="00115EFC">
              <w:lastRenderedPageBreak/>
              <w:t>the make, model, colour and licence plate numbers of any vehicle that you drive; and</w:t>
            </w:r>
          </w:p>
          <w:p w14:paraId="2ACA939C" w14:textId="0D8B5A59" w:rsidR="005F6EFE" w:rsidRPr="00115EFC" w:rsidRDefault="00F06AD2" w:rsidP="00F17FA7">
            <w:pPr>
              <w:spacing w:before="120" w:after="120"/>
            </w:pPr>
            <w:proofErr w:type="gramStart"/>
            <w:r w:rsidRPr="00115EFC">
              <w:rPr>
                <w:rFonts w:cs="Arial"/>
              </w:rPr>
              <w:t>you</w:t>
            </w:r>
            <w:proofErr w:type="gramEnd"/>
            <w:r w:rsidRPr="00115EFC">
              <w:rPr>
                <w:rFonts w:cs="Arial"/>
              </w:rPr>
              <w:t xml:space="preserve"> must not use any other phone or drive any other vehicle unless you have identified it in </w:t>
            </w:r>
            <w:r w:rsidR="0099756A" w:rsidRPr="00115EFC">
              <w:rPr>
                <w:rFonts w:cs="Arial"/>
              </w:rPr>
              <w:t xml:space="preserve">writing in </w:t>
            </w:r>
            <w:r w:rsidRPr="00115EFC">
              <w:rPr>
                <w:rFonts w:cs="Arial"/>
              </w:rPr>
              <w:t xml:space="preserve">advance to your </w:t>
            </w:r>
            <w:r w:rsidR="00F17FA7" w:rsidRPr="00115EFC">
              <w:rPr>
                <w:rFonts w:cs="Arial"/>
              </w:rPr>
              <w:t>conditional sentence</w:t>
            </w:r>
            <w:r w:rsidRPr="00115EFC">
              <w:rPr>
                <w:rFonts w:cs="Arial"/>
              </w:rPr>
              <w:t xml:space="preserve"> supervisor</w:t>
            </w:r>
            <w:r w:rsidR="00121F9D" w:rsidRPr="00115EFC">
              <w:rPr>
                <w:rFonts w:cs="Arial"/>
              </w:rPr>
              <w:t>.</w:t>
            </w:r>
          </w:p>
        </w:tc>
      </w:tr>
      <w:tr w:rsidR="00A13921" w:rsidRPr="00115EFC" w14:paraId="5E78B1CB" w14:textId="77777777" w:rsidTr="007E4FC6">
        <w:tc>
          <w:tcPr>
            <w:tcW w:w="2122" w:type="dxa"/>
          </w:tcPr>
          <w:p w14:paraId="2929F66A" w14:textId="1F52610E" w:rsidR="00A13921" w:rsidRPr="00115EFC" w:rsidRDefault="00A13921" w:rsidP="008F22AB">
            <w:pPr>
              <w:spacing w:before="120" w:after="120"/>
              <w:rPr>
                <w:caps/>
              </w:rPr>
            </w:pPr>
            <w:r w:rsidRPr="00115EFC">
              <w:rPr>
                <w:caps/>
              </w:rPr>
              <w:lastRenderedPageBreak/>
              <w:t>No Social</w:t>
            </w:r>
            <w:r w:rsidR="00BD346C" w:rsidRPr="00115EFC">
              <w:rPr>
                <w:caps/>
              </w:rPr>
              <w:t xml:space="preserve"> Media Posts</w:t>
            </w:r>
          </w:p>
        </w:tc>
        <w:tc>
          <w:tcPr>
            <w:tcW w:w="1275" w:type="dxa"/>
          </w:tcPr>
          <w:p w14:paraId="49DF0DFC" w14:textId="6775E8A8" w:rsidR="00A13921" w:rsidRPr="00115EFC" w:rsidRDefault="00786F50" w:rsidP="007009BF">
            <w:pPr>
              <w:spacing w:before="120" w:after="120"/>
              <w:rPr>
                <w:caps/>
              </w:rPr>
            </w:pPr>
            <w:r w:rsidRPr="00115EFC">
              <w:rPr>
                <w:caps/>
              </w:rPr>
              <w:t>3</w:t>
            </w:r>
            <w:r w:rsidR="00A13921" w:rsidRPr="00115EFC">
              <w:rPr>
                <w:caps/>
              </w:rPr>
              <w:t>003</w:t>
            </w:r>
          </w:p>
        </w:tc>
        <w:tc>
          <w:tcPr>
            <w:tcW w:w="7230" w:type="dxa"/>
          </w:tcPr>
          <w:p w14:paraId="0D284F59" w14:textId="21602B46" w:rsidR="00A13921" w:rsidRPr="00115EFC" w:rsidRDefault="00733446" w:rsidP="007009BF">
            <w:pPr>
              <w:spacing w:before="120" w:after="120"/>
            </w:pPr>
            <w:r w:rsidRPr="00115EFC">
              <w:t>You must not distribute, publish, post</w:t>
            </w:r>
            <w:r w:rsidR="005107C2" w:rsidRPr="00115EFC">
              <w:t>,</w:t>
            </w:r>
            <w:r w:rsidRPr="00115EFC">
              <w:t xml:space="preserve"> or publicly make available in any way information, including comments and images, which refer to or depict [name].</w:t>
            </w:r>
          </w:p>
        </w:tc>
      </w:tr>
      <w:tr w:rsidR="00733446" w:rsidRPr="00115EFC" w14:paraId="6FE21173" w14:textId="77777777" w:rsidTr="007E4FC6">
        <w:tc>
          <w:tcPr>
            <w:tcW w:w="2122" w:type="dxa"/>
          </w:tcPr>
          <w:p w14:paraId="574995E2" w14:textId="1C87B7C2" w:rsidR="00733446" w:rsidRPr="00115EFC" w:rsidRDefault="00733446" w:rsidP="008F22AB">
            <w:pPr>
              <w:spacing w:before="120" w:after="120"/>
              <w:rPr>
                <w:caps/>
              </w:rPr>
            </w:pPr>
            <w:r w:rsidRPr="00115EFC">
              <w:rPr>
                <w:caps/>
              </w:rPr>
              <w:t>Remove Postings</w:t>
            </w:r>
          </w:p>
        </w:tc>
        <w:tc>
          <w:tcPr>
            <w:tcW w:w="1275" w:type="dxa"/>
          </w:tcPr>
          <w:p w14:paraId="3D07D079" w14:textId="0F01ADA1" w:rsidR="00733446" w:rsidRPr="00115EFC" w:rsidRDefault="00733446" w:rsidP="00733446">
            <w:pPr>
              <w:spacing w:before="120" w:after="120"/>
              <w:rPr>
                <w:caps/>
              </w:rPr>
            </w:pPr>
            <w:r w:rsidRPr="00115EFC">
              <w:rPr>
                <w:caps/>
              </w:rPr>
              <w:t>3003-1</w:t>
            </w:r>
          </w:p>
        </w:tc>
        <w:tc>
          <w:tcPr>
            <w:tcW w:w="7230" w:type="dxa"/>
          </w:tcPr>
          <w:p w14:paraId="6FD595D5" w14:textId="27E5DADD" w:rsidR="00733446" w:rsidRPr="00115EFC" w:rsidRDefault="00733446" w:rsidP="00A55837">
            <w:pPr>
              <w:spacing w:before="120" w:after="120"/>
            </w:pPr>
            <w:r w:rsidRPr="00115EFC">
              <w:t>Within 24 hour</w:t>
            </w:r>
            <w:r w:rsidR="00A55837" w:rsidRPr="00115EFC">
              <w:t xml:space="preserve">s of your release from custody </w:t>
            </w:r>
            <w:r w:rsidRPr="00115EFC">
              <w:t xml:space="preserve">you must take all </w:t>
            </w:r>
            <w:r w:rsidR="00A55837" w:rsidRPr="00115EFC">
              <w:t>reasonable</w:t>
            </w:r>
            <w:r w:rsidRPr="00115EFC">
              <w:t xml:space="preserve"> steps to remove from any network, including the </w:t>
            </w:r>
            <w:r w:rsidR="007C1372" w:rsidRPr="00115EFC">
              <w:t>Internet</w:t>
            </w:r>
            <w:r w:rsidRPr="00115EFC">
              <w:t xml:space="preserve">, any website, social media page, or </w:t>
            </w:r>
            <w:r w:rsidR="00A55837" w:rsidRPr="00115EFC">
              <w:t>other posts</w:t>
            </w:r>
            <w:r w:rsidRPr="00115EFC">
              <w:t xml:space="preserve"> which you have created, maintained, or contributed to, </w:t>
            </w:r>
            <w:r w:rsidR="00A55837" w:rsidRPr="00115EFC">
              <w:t>that</w:t>
            </w:r>
            <w:r w:rsidRPr="00115EFC">
              <w:t xml:space="preserve"> contains any words or images which refer to or depict [name].</w:t>
            </w:r>
          </w:p>
        </w:tc>
      </w:tr>
      <w:tr w:rsidR="00733446" w:rsidRPr="00115EFC" w14:paraId="5D2DA037" w14:textId="77777777" w:rsidTr="007E4FC6">
        <w:tc>
          <w:tcPr>
            <w:tcW w:w="2122" w:type="dxa"/>
          </w:tcPr>
          <w:p w14:paraId="3916834E" w14:textId="619840EF" w:rsidR="008F22AB" w:rsidRPr="00115EFC" w:rsidRDefault="00733446" w:rsidP="008F22AB">
            <w:pPr>
              <w:spacing w:before="120" w:after="120"/>
            </w:pPr>
            <w:r w:rsidRPr="00115EFC">
              <w:t>CHANGES IN EMPLOYMENT/</w:t>
            </w:r>
          </w:p>
          <w:p w14:paraId="4EC45965" w14:textId="79C942D9" w:rsidR="00733446" w:rsidRPr="00115EFC" w:rsidRDefault="00733446" w:rsidP="008F22AB">
            <w:pPr>
              <w:spacing w:before="120" w:after="120"/>
            </w:pPr>
            <w:r w:rsidRPr="00115EFC">
              <w:t>RELATIONSHIP STATUS</w:t>
            </w:r>
          </w:p>
        </w:tc>
        <w:tc>
          <w:tcPr>
            <w:tcW w:w="1275" w:type="dxa"/>
          </w:tcPr>
          <w:p w14:paraId="5DA651D4" w14:textId="7153717B" w:rsidR="00733446" w:rsidRPr="00115EFC" w:rsidRDefault="00733446" w:rsidP="00733446">
            <w:pPr>
              <w:spacing w:before="120" w:after="120"/>
            </w:pPr>
            <w:r w:rsidRPr="00115EFC">
              <w:t>3212</w:t>
            </w:r>
          </w:p>
        </w:tc>
        <w:tc>
          <w:tcPr>
            <w:tcW w:w="7230" w:type="dxa"/>
          </w:tcPr>
          <w:p w14:paraId="509E1F8F" w14:textId="01837120" w:rsidR="00733446" w:rsidRPr="00115EFC" w:rsidRDefault="00733446" w:rsidP="00F17FA7">
            <w:pPr>
              <w:spacing w:before="120" w:after="120"/>
            </w:pPr>
            <w:r w:rsidRPr="00115EFC">
              <w:t xml:space="preserve">You must provide your </w:t>
            </w:r>
            <w:r w:rsidR="00F17FA7" w:rsidRPr="00115EFC">
              <w:t>conditional sentence</w:t>
            </w:r>
            <w:r w:rsidRPr="00115EFC">
              <w:t xml:space="preserve"> supervisor with the details of your (employment/intimate relationship) status. You must inform your </w:t>
            </w:r>
            <w:r w:rsidR="00F17FA7" w:rsidRPr="00115EFC">
              <w:t>conditional sentence</w:t>
            </w:r>
            <w:r w:rsidRPr="00115EFC">
              <w:t xml:space="preserve"> supervisor within two</w:t>
            </w:r>
            <w:r w:rsidR="0056163E" w:rsidRPr="00115EFC">
              <w:t xml:space="preserve"> business days of any changes</w:t>
            </w:r>
            <w:r w:rsidRPr="00115EFC">
              <w:t>.</w:t>
            </w:r>
          </w:p>
        </w:tc>
      </w:tr>
      <w:tr w:rsidR="00733446" w:rsidRPr="00115EFC" w14:paraId="1B4A7F26" w14:textId="77777777" w:rsidTr="007E4FC6">
        <w:tc>
          <w:tcPr>
            <w:tcW w:w="2122" w:type="dxa"/>
          </w:tcPr>
          <w:p w14:paraId="3A685411" w14:textId="77777777" w:rsidR="00733446" w:rsidRPr="00115EFC" w:rsidRDefault="00733446" w:rsidP="00733446">
            <w:pPr>
              <w:spacing w:before="120" w:after="120"/>
            </w:pPr>
            <w:r w:rsidRPr="00115EFC">
              <w:t>VOYEURISM</w:t>
            </w:r>
          </w:p>
        </w:tc>
        <w:tc>
          <w:tcPr>
            <w:tcW w:w="1275" w:type="dxa"/>
          </w:tcPr>
          <w:p w14:paraId="4F6DF434" w14:textId="2C95C853" w:rsidR="00733446" w:rsidRPr="00115EFC" w:rsidRDefault="00733446" w:rsidP="00733446">
            <w:pPr>
              <w:spacing w:before="120" w:after="120"/>
            </w:pPr>
            <w:r w:rsidRPr="00115EFC">
              <w:t>3310</w:t>
            </w:r>
          </w:p>
        </w:tc>
        <w:tc>
          <w:tcPr>
            <w:tcW w:w="7230" w:type="dxa"/>
          </w:tcPr>
          <w:p w14:paraId="483E5B89" w14:textId="77777777" w:rsidR="00733446" w:rsidRPr="00115EFC" w:rsidRDefault="00733446" w:rsidP="00733446">
            <w:pPr>
              <w:spacing w:before="120" w:after="120"/>
            </w:pPr>
            <w:r w:rsidRPr="00115EFC">
              <w:t>You must not possess any device capable of recording images.</w:t>
            </w:r>
          </w:p>
        </w:tc>
      </w:tr>
    </w:tbl>
    <w:p w14:paraId="13FC8942" w14:textId="22F428A7" w:rsidR="00A13921" w:rsidRPr="00115EFC" w:rsidRDefault="00A13921" w:rsidP="00D66387">
      <w:pPr>
        <w:pStyle w:val="Heading1"/>
        <w:spacing w:before="120"/>
      </w:pPr>
      <w:bookmarkStart w:id="21" w:name="_Toc26874618"/>
      <w:bookmarkStart w:id="22" w:name="_Toc106877574"/>
      <w:r w:rsidRPr="00115EFC">
        <w:t>Contact with Future Partners</w:t>
      </w:r>
      <w:bookmarkEnd w:id="21"/>
      <w:bookmarkEnd w:id="22"/>
    </w:p>
    <w:tbl>
      <w:tblPr>
        <w:tblStyle w:val="TableGrid"/>
        <w:tblW w:w="10627" w:type="dxa"/>
        <w:tblLook w:val="04A0" w:firstRow="1" w:lastRow="0" w:firstColumn="1" w:lastColumn="0" w:noHBand="0" w:noVBand="1"/>
      </w:tblPr>
      <w:tblGrid>
        <w:gridCol w:w="2122"/>
        <w:gridCol w:w="1275"/>
        <w:gridCol w:w="7230"/>
      </w:tblGrid>
      <w:tr w:rsidR="00A13921" w:rsidRPr="00115EFC" w14:paraId="685C6571" w14:textId="77777777" w:rsidTr="007E4FC6">
        <w:tc>
          <w:tcPr>
            <w:tcW w:w="2122" w:type="dxa"/>
          </w:tcPr>
          <w:p w14:paraId="5A2A6225" w14:textId="1271A769" w:rsidR="00A13921" w:rsidRPr="00115EFC" w:rsidRDefault="00A13921" w:rsidP="007009BF">
            <w:pPr>
              <w:spacing w:before="120" w:after="120"/>
            </w:pPr>
            <w:r w:rsidRPr="00115EFC">
              <w:t>ELTON HUBBS</w:t>
            </w:r>
          </w:p>
          <w:p w14:paraId="270415FC" w14:textId="77777777" w:rsidR="00A13921" w:rsidRPr="00115EFC" w:rsidRDefault="00A13921" w:rsidP="007009BF">
            <w:pPr>
              <w:spacing w:before="120" w:after="120"/>
            </w:pPr>
            <w:r w:rsidRPr="00115EFC">
              <w:t>Relationships with adults</w:t>
            </w:r>
          </w:p>
        </w:tc>
        <w:tc>
          <w:tcPr>
            <w:tcW w:w="1275" w:type="dxa"/>
          </w:tcPr>
          <w:p w14:paraId="62CC37A4" w14:textId="4C0C5FD8" w:rsidR="00A13921" w:rsidRPr="00115EFC" w:rsidRDefault="00786F50" w:rsidP="007009BF">
            <w:pPr>
              <w:spacing w:before="120" w:after="120"/>
            </w:pPr>
            <w:r w:rsidRPr="00115EFC">
              <w:t>3</w:t>
            </w:r>
            <w:r w:rsidR="00A13921" w:rsidRPr="00115EFC">
              <w:t>307</w:t>
            </w:r>
          </w:p>
        </w:tc>
        <w:tc>
          <w:tcPr>
            <w:tcW w:w="7230" w:type="dxa"/>
          </w:tcPr>
          <w:p w14:paraId="4F7F7947" w14:textId="7537FE9D" w:rsidR="00A13921" w:rsidRPr="00115EFC" w:rsidRDefault="00733446" w:rsidP="00411691">
            <w:pPr>
              <w:spacing w:before="120" w:after="120"/>
              <w:rPr>
                <w:b/>
              </w:rPr>
            </w:pPr>
            <w:r w:rsidRPr="00115EFC">
              <w:t xml:space="preserve">You must not enter </w:t>
            </w:r>
            <w:r w:rsidR="00A55837" w:rsidRPr="00115EFC">
              <w:t>into or continue any dating, common-law relationship</w:t>
            </w:r>
            <w:r w:rsidR="00BD21A0" w:rsidRPr="00115EFC">
              <w:t>,</w:t>
            </w:r>
            <w:r w:rsidR="00A55837" w:rsidRPr="00115EFC">
              <w:t xml:space="preserve"> or </w:t>
            </w:r>
            <w:r w:rsidRPr="00115EFC">
              <w:t xml:space="preserve">marriage with any person until you have identified to your conditional sentence </w:t>
            </w:r>
            <w:r w:rsidR="00810865" w:rsidRPr="00115EFC">
              <w:t>supervisor</w:t>
            </w:r>
            <w:r w:rsidRPr="00115EFC">
              <w:t xml:space="preserve"> the person with whom you are in, or propose to enter, a relationship, and your </w:t>
            </w:r>
            <w:r w:rsidR="00F17FA7" w:rsidRPr="00115EFC">
              <w:t>conditional sentence</w:t>
            </w:r>
            <w:r w:rsidRPr="00115EFC">
              <w:t xml:space="preserve"> </w:t>
            </w:r>
            <w:r w:rsidR="00BE2D52" w:rsidRPr="00115EFC">
              <w:t>supervisor</w:t>
            </w:r>
            <w:r w:rsidRPr="00115EFC">
              <w:t xml:space="preserve"> has informed </w:t>
            </w:r>
            <w:r w:rsidR="00411691" w:rsidRPr="00115EFC">
              <w:t xml:space="preserve">that person of </w:t>
            </w:r>
            <w:r w:rsidR="00AD2559" w:rsidRPr="00115EFC">
              <w:t>your convictions</w:t>
            </w:r>
            <w:r w:rsidR="00411691" w:rsidRPr="00115EFC">
              <w:t xml:space="preserve">, </w:t>
            </w:r>
            <w:r w:rsidRPr="00115EFC">
              <w:t>this order</w:t>
            </w:r>
            <w:r w:rsidR="009D7433" w:rsidRPr="00115EFC">
              <w:t xml:space="preserve"> and your criminal record</w:t>
            </w:r>
            <w:r w:rsidRPr="00115EFC">
              <w:rPr>
                <w:b/>
              </w:rPr>
              <w:t>.</w:t>
            </w:r>
          </w:p>
        </w:tc>
      </w:tr>
    </w:tbl>
    <w:p w14:paraId="3BAC9949" w14:textId="24A15639" w:rsidR="00A13921" w:rsidRPr="00115EFC" w:rsidRDefault="00A13921" w:rsidP="00D66387">
      <w:pPr>
        <w:pStyle w:val="Heading1"/>
        <w:spacing w:before="120"/>
      </w:pPr>
      <w:bookmarkStart w:id="23" w:name="_Toc26874620"/>
      <w:bookmarkStart w:id="24" w:name="_Toc106877575"/>
      <w:r w:rsidRPr="00115EFC">
        <w:t>Drugs and Alcohol</w:t>
      </w:r>
      <w:bookmarkEnd w:id="23"/>
      <w:bookmarkEnd w:id="24"/>
    </w:p>
    <w:tbl>
      <w:tblPr>
        <w:tblStyle w:val="TableGrid"/>
        <w:tblW w:w="10627" w:type="dxa"/>
        <w:tblLayout w:type="fixed"/>
        <w:tblLook w:val="04A0" w:firstRow="1" w:lastRow="0" w:firstColumn="1" w:lastColumn="0" w:noHBand="0" w:noVBand="1"/>
      </w:tblPr>
      <w:tblGrid>
        <w:gridCol w:w="2122"/>
        <w:gridCol w:w="1275"/>
        <w:gridCol w:w="7230"/>
      </w:tblGrid>
      <w:tr w:rsidR="00A13921" w:rsidRPr="00115EFC" w14:paraId="24EF0D73" w14:textId="77777777" w:rsidTr="00E44B47">
        <w:trPr>
          <w:trHeight w:val="755"/>
        </w:trPr>
        <w:tc>
          <w:tcPr>
            <w:tcW w:w="2122" w:type="dxa"/>
          </w:tcPr>
          <w:p w14:paraId="67815B4F" w14:textId="7FDBDD81" w:rsidR="00A13921" w:rsidRPr="00115EFC" w:rsidRDefault="00A13921" w:rsidP="00745A2F">
            <w:pPr>
              <w:spacing w:before="120" w:after="120"/>
            </w:pPr>
            <w:r w:rsidRPr="00115EFC">
              <w:t>NO ALCOHOL</w:t>
            </w:r>
          </w:p>
        </w:tc>
        <w:tc>
          <w:tcPr>
            <w:tcW w:w="1275" w:type="dxa"/>
          </w:tcPr>
          <w:p w14:paraId="6898E513" w14:textId="0F5CD035" w:rsidR="00A13921" w:rsidRPr="00115EFC" w:rsidRDefault="00786F50" w:rsidP="00FB6C97">
            <w:pPr>
              <w:spacing w:before="120" w:after="120"/>
            </w:pPr>
            <w:r w:rsidRPr="00115EFC">
              <w:t>3</w:t>
            </w:r>
            <w:r w:rsidR="00FB6C97" w:rsidRPr="00115EFC">
              <w:t>400</w:t>
            </w:r>
          </w:p>
        </w:tc>
        <w:tc>
          <w:tcPr>
            <w:tcW w:w="7230" w:type="dxa"/>
          </w:tcPr>
          <w:p w14:paraId="4C990203" w14:textId="42789E4C" w:rsidR="00A13921" w:rsidRPr="00115EFC" w:rsidRDefault="00A13921" w:rsidP="007009BF">
            <w:pPr>
              <w:spacing w:before="120" w:after="120"/>
            </w:pPr>
            <w:r w:rsidRPr="00115EFC">
              <w:t>You must not possess or consume alcohol, drugs</w:t>
            </w:r>
            <w:r w:rsidR="00BE2D52" w:rsidRPr="00115EFC">
              <w:t>,</w:t>
            </w:r>
            <w:r w:rsidRPr="00115EFC">
              <w:t xml:space="preserve"> or any other intoxicating substance</w:t>
            </w:r>
            <w:r w:rsidR="00745A2F" w:rsidRPr="00115EFC">
              <w:t>s</w:t>
            </w:r>
            <w:r w:rsidRPr="00115EFC">
              <w:t>, except with a medical prescription.</w:t>
            </w:r>
          </w:p>
        </w:tc>
      </w:tr>
      <w:tr w:rsidR="00A13921" w:rsidRPr="00115EFC" w14:paraId="58AC011B" w14:textId="77777777" w:rsidTr="00E44B47">
        <w:trPr>
          <w:trHeight w:val="566"/>
        </w:trPr>
        <w:tc>
          <w:tcPr>
            <w:tcW w:w="2122" w:type="dxa"/>
          </w:tcPr>
          <w:p w14:paraId="01E3BEE3" w14:textId="3EE0BA82" w:rsidR="00A13921" w:rsidRPr="00115EFC" w:rsidRDefault="00A13921" w:rsidP="007009BF">
            <w:pPr>
              <w:spacing w:before="120" w:after="120"/>
            </w:pPr>
            <w:r w:rsidRPr="00115EFC">
              <w:t>NO ALCOHOL</w:t>
            </w:r>
            <w:r w:rsidR="00745A2F" w:rsidRPr="00115EFC">
              <w:t xml:space="preserve"> OR DRUGS</w:t>
            </w:r>
          </w:p>
        </w:tc>
        <w:tc>
          <w:tcPr>
            <w:tcW w:w="1275" w:type="dxa"/>
          </w:tcPr>
          <w:p w14:paraId="0EC8CF76" w14:textId="77777777" w:rsidR="00A13921" w:rsidRPr="00115EFC" w:rsidRDefault="00786F50" w:rsidP="00745A2F">
            <w:pPr>
              <w:spacing w:before="120" w:after="120"/>
            </w:pPr>
            <w:r w:rsidRPr="00115EFC">
              <w:t>3</w:t>
            </w:r>
            <w:r w:rsidR="00A13921" w:rsidRPr="00115EFC">
              <w:t>401</w:t>
            </w:r>
          </w:p>
          <w:p w14:paraId="6BC34AED" w14:textId="77777777" w:rsidR="00745A2F" w:rsidRPr="00115EFC" w:rsidRDefault="00745A2F" w:rsidP="00745A2F">
            <w:pPr>
              <w:spacing w:before="120" w:after="120"/>
            </w:pPr>
            <w:r w:rsidRPr="00115EFC">
              <w:t>3401-A</w:t>
            </w:r>
          </w:p>
          <w:p w14:paraId="75C0B9A1" w14:textId="77777777" w:rsidR="00745A2F" w:rsidRPr="00115EFC" w:rsidRDefault="00745A2F" w:rsidP="00745A2F">
            <w:pPr>
              <w:spacing w:before="120" w:after="120"/>
            </w:pPr>
            <w:r w:rsidRPr="00115EFC">
              <w:t>3401-B</w:t>
            </w:r>
          </w:p>
          <w:p w14:paraId="4890797E" w14:textId="64FBE42B" w:rsidR="00745A2F" w:rsidRPr="00115EFC" w:rsidRDefault="00745A2F" w:rsidP="00745A2F">
            <w:pPr>
              <w:spacing w:before="120" w:after="120"/>
            </w:pPr>
            <w:r w:rsidRPr="00115EFC">
              <w:t>3401-C</w:t>
            </w:r>
          </w:p>
          <w:p w14:paraId="1A74BD2A" w14:textId="77777777" w:rsidR="00745A2F" w:rsidRPr="00115EFC" w:rsidRDefault="00745A2F" w:rsidP="00745A2F">
            <w:pPr>
              <w:spacing w:before="120" w:after="120"/>
            </w:pPr>
            <w:r w:rsidRPr="00115EFC">
              <w:t>3401-D</w:t>
            </w:r>
          </w:p>
          <w:p w14:paraId="191EB03B" w14:textId="52974DE5" w:rsidR="00745A2F" w:rsidRPr="00115EFC" w:rsidRDefault="00745A2F" w:rsidP="00745A2F">
            <w:pPr>
              <w:spacing w:before="120" w:after="120"/>
            </w:pPr>
            <w:r w:rsidRPr="00115EFC">
              <w:t>3401-E</w:t>
            </w:r>
          </w:p>
        </w:tc>
        <w:tc>
          <w:tcPr>
            <w:tcW w:w="7230" w:type="dxa"/>
          </w:tcPr>
          <w:p w14:paraId="475695E5" w14:textId="77777777" w:rsidR="00745A2F" w:rsidRPr="00115EFC" w:rsidRDefault="00A13921" w:rsidP="007009BF">
            <w:pPr>
              <w:spacing w:before="120" w:after="120"/>
            </w:pPr>
            <w:r w:rsidRPr="00115EFC">
              <w:t>You must not possess or consume</w:t>
            </w:r>
            <w:r w:rsidR="00745A2F" w:rsidRPr="00115EFC">
              <w:t>:</w:t>
            </w:r>
          </w:p>
          <w:p w14:paraId="4D4946BD" w14:textId="1698003C" w:rsidR="00A13921" w:rsidRPr="00115EFC" w:rsidRDefault="00745A2F" w:rsidP="00126FC1">
            <w:pPr>
              <w:pStyle w:val="ListParagraph"/>
              <w:numPr>
                <w:ilvl w:val="0"/>
                <w:numId w:val="31"/>
              </w:numPr>
              <w:spacing w:before="120" w:after="120"/>
              <w:ind w:left="714" w:hanging="357"/>
              <w:contextualSpacing w:val="0"/>
            </w:pPr>
            <w:r w:rsidRPr="00115EFC">
              <w:t>Alcohol</w:t>
            </w:r>
            <w:r w:rsidR="00A13921" w:rsidRPr="00115EFC">
              <w:t>.</w:t>
            </w:r>
          </w:p>
          <w:p w14:paraId="172D01F9" w14:textId="77777777" w:rsidR="00745A2F" w:rsidRPr="00115EFC" w:rsidRDefault="00745A2F" w:rsidP="00126FC1">
            <w:pPr>
              <w:pStyle w:val="ListParagraph"/>
              <w:numPr>
                <w:ilvl w:val="0"/>
                <w:numId w:val="31"/>
              </w:numPr>
              <w:spacing w:before="120" w:after="120"/>
              <w:ind w:left="714" w:hanging="357"/>
              <w:contextualSpacing w:val="0"/>
            </w:pPr>
            <w:r w:rsidRPr="00115EFC">
              <w:t>Illegal drugs.</w:t>
            </w:r>
          </w:p>
          <w:p w14:paraId="70F202B4" w14:textId="77777777" w:rsidR="00745A2F" w:rsidRPr="00115EFC" w:rsidRDefault="00745A2F" w:rsidP="00126FC1">
            <w:pPr>
              <w:pStyle w:val="ListParagraph"/>
              <w:numPr>
                <w:ilvl w:val="0"/>
                <w:numId w:val="31"/>
              </w:numPr>
              <w:spacing w:before="120" w:after="120"/>
              <w:ind w:left="714" w:hanging="357"/>
              <w:contextualSpacing w:val="0"/>
            </w:pPr>
            <w:r w:rsidRPr="00115EFC">
              <w:t>Intoxicating substances.</w:t>
            </w:r>
          </w:p>
          <w:p w14:paraId="279F8D80" w14:textId="77777777" w:rsidR="00745A2F" w:rsidRPr="00115EFC" w:rsidRDefault="00745A2F" w:rsidP="00126FC1">
            <w:pPr>
              <w:pStyle w:val="ListParagraph"/>
              <w:numPr>
                <w:ilvl w:val="0"/>
                <w:numId w:val="31"/>
              </w:numPr>
              <w:spacing w:before="120" w:after="120"/>
              <w:ind w:left="714" w:hanging="357"/>
              <w:contextualSpacing w:val="0"/>
            </w:pPr>
            <w:r w:rsidRPr="00115EFC">
              <w:t>Marihuana.</w:t>
            </w:r>
          </w:p>
          <w:p w14:paraId="495B8FE4" w14:textId="3C3E07A2" w:rsidR="00745A2F" w:rsidRPr="00115EFC" w:rsidRDefault="00745A2F" w:rsidP="00126FC1">
            <w:pPr>
              <w:pStyle w:val="ListParagraph"/>
              <w:numPr>
                <w:ilvl w:val="0"/>
                <w:numId w:val="31"/>
              </w:numPr>
              <w:spacing w:before="120" w:after="120"/>
              <w:ind w:left="714" w:hanging="357"/>
              <w:contextualSpacing w:val="0"/>
            </w:pPr>
            <w:r w:rsidRPr="00115EFC">
              <w:t>Prescription medication except in accordance with a medical prescription.</w:t>
            </w:r>
          </w:p>
        </w:tc>
      </w:tr>
      <w:tr w:rsidR="00A13921" w:rsidRPr="00115EFC" w14:paraId="32EB6F13" w14:textId="77777777" w:rsidTr="00E44B47">
        <w:tc>
          <w:tcPr>
            <w:tcW w:w="2122" w:type="dxa"/>
          </w:tcPr>
          <w:p w14:paraId="2200C087" w14:textId="77777777" w:rsidR="00A13921" w:rsidRPr="00115EFC" w:rsidRDefault="00A13921" w:rsidP="007009BF">
            <w:pPr>
              <w:spacing w:before="120" w:after="120"/>
            </w:pPr>
            <w:r w:rsidRPr="00115EFC">
              <w:lastRenderedPageBreak/>
              <w:t xml:space="preserve">NO ALCOHOL </w:t>
            </w:r>
          </w:p>
          <w:p w14:paraId="11E6BB69" w14:textId="0C108C03" w:rsidR="00A13921" w:rsidRPr="00115EFC" w:rsidRDefault="00BD346C" w:rsidP="00745A2F">
            <w:pPr>
              <w:spacing w:before="120" w:after="120"/>
            </w:pPr>
            <w:r w:rsidRPr="00115EFC">
              <w:t xml:space="preserve">Except </w:t>
            </w:r>
            <w:r w:rsidR="00745A2F" w:rsidRPr="00115EFC">
              <w:t>while inside residence</w:t>
            </w:r>
            <w:r w:rsidRPr="00115EFC">
              <w:t xml:space="preserve"> </w:t>
            </w:r>
            <w:r w:rsidR="00A13921" w:rsidRPr="00115EFC">
              <w:t xml:space="preserve"> </w:t>
            </w:r>
          </w:p>
        </w:tc>
        <w:tc>
          <w:tcPr>
            <w:tcW w:w="1275" w:type="dxa"/>
          </w:tcPr>
          <w:p w14:paraId="5BB05FBE" w14:textId="2E6266A8" w:rsidR="00A13921" w:rsidRPr="00115EFC" w:rsidRDefault="00786F50" w:rsidP="007009BF">
            <w:pPr>
              <w:spacing w:before="120" w:after="120"/>
            </w:pPr>
            <w:r w:rsidRPr="00115EFC">
              <w:t>3</w:t>
            </w:r>
            <w:r w:rsidR="00A13921" w:rsidRPr="00115EFC">
              <w:t>402</w:t>
            </w:r>
          </w:p>
        </w:tc>
        <w:tc>
          <w:tcPr>
            <w:tcW w:w="7230" w:type="dxa"/>
          </w:tcPr>
          <w:p w14:paraId="1855E97F" w14:textId="7C1E55E2" w:rsidR="00A13921" w:rsidRPr="00115EFC" w:rsidRDefault="00745A2F" w:rsidP="007009BF">
            <w:pPr>
              <w:spacing w:before="120" w:after="120"/>
            </w:pPr>
            <w:r w:rsidRPr="00115EFC">
              <w:t>You must not possess or consume alcohol except while inside your residence, or while transporting it, sealed</w:t>
            </w:r>
            <w:r w:rsidR="001B2F41" w:rsidRPr="00115EFC">
              <w:t xml:space="preserve"> and unopened</w:t>
            </w:r>
            <w:r w:rsidRPr="00115EFC">
              <w:t>, directly to your residence. You must not be intoxicated in any public place (any place except inside your residence).</w:t>
            </w:r>
          </w:p>
        </w:tc>
      </w:tr>
      <w:tr w:rsidR="00A13921" w:rsidRPr="00115EFC" w14:paraId="7FBFB816" w14:textId="77777777" w:rsidTr="00E44B47">
        <w:tc>
          <w:tcPr>
            <w:tcW w:w="2122" w:type="dxa"/>
          </w:tcPr>
          <w:p w14:paraId="0D10FFC0" w14:textId="77777777" w:rsidR="00A13921" w:rsidRPr="00115EFC" w:rsidRDefault="00A13921" w:rsidP="007009BF">
            <w:pPr>
              <w:spacing w:before="120" w:after="120"/>
            </w:pPr>
            <w:r w:rsidRPr="00115EFC">
              <w:t>NO GO LIQUOR OUTLETS</w:t>
            </w:r>
          </w:p>
        </w:tc>
        <w:tc>
          <w:tcPr>
            <w:tcW w:w="1275" w:type="dxa"/>
          </w:tcPr>
          <w:p w14:paraId="6030260A" w14:textId="118042C7" w:rsidR="00A13921" w:rsidRPr="00115EFC" w:rsidRDefault="00786F50" w:rsidP="007009BF">
            <w:pPr>
              <w:spacing w:before="120" w:after="120"/>
            </w:pPr>
            <w:r w:rsidRPr="00115EFC">
              <w:t>3</w:t>
            </w:r>
            <w:r w:rsidR="00A13921" w:rsidRPr="00115EFC">
              <w:t>403</w:t>
            </w:r>
          </w:p>
        </w:tc>
        <w:tc>
          <w:tcPr>
            <w:tcW w:w="7230" w:type="dxa"/>
          </w:tcPr>
          <w:p w14:paraId="32303DCD" w14:textId="3004FC75" w:rsidR="00A13921" w:rsidRPr="00115EFC" w:rsidRDefault="00745A2F" w:rsidP="007009BF">
            <w:pPr>
              <w:spacing w:before="120" w:after="120"/>
            </w:pPr>
            <w:r w:rsidRPr="00115EFC">
              <w:t>You must not enter any liquor store, beer and wine store, bar, pub, lounge, nightclub, beer garden, or any other business from which minors are prohibited at any time by the terms of a liquor licence.</w:t>
            </w:r>
          </w:p>
        </w:tc>
      </w:tr>
    </w:tbl>
    <w:p w14:paraId="25C16083" w14:textId="6A3B4A5E" w:rsidR="00A13921" w:rsidRPr="00115EFC" w:rsidRDefault="00A13921" w:rsidP="00D66387">
      <w:pPr>
        <w:pStyle w:val="Heading1"/>
        <w:spacing w:before="120"/>
      </w:pPr>
      <w:bookmarkStart w:id="25" w:name="_Toc26874621"/>
      <w:bookmarkStart w:id="26" w:name="_Toc106877576"/>
      <w:r w:rsidRPr="00115EFC">
        <w:t xml:space="preserve">Counselling, Treatment, </w:t>
      </w:r>
      <w:r w:rsidRPr="00115EFC">
        <w:rPr>
          <w:i/>
        </w:rPr>
        <w:t xml:space="preserve">Rogers </w:t>
      </w:r>
      <w:r w:rsidRPr="00115EFC">
        <w:t>Order, Release of Info</w:t>
      </w:r>
      <w:bookmarkEnd w:id="25"/>
      <w:r w:rsidR="00745A2F" w:rsidRPr="00115EFC">
        <w:t>rmation</w:t>
      </w:r>
      <w:bookmarkEnd w:id="26"/>
    </w:p>
    <w:tbl>
      <w:tblPr>
        <w:tblStyle w:val="TableGrid"/>
        <w:tblW w:w="10632" w:type="dxa"/>
        <w:tblInd w:w="-5" w:type="dxa"/>
        <w:tblLayout w:type="fixed"/>
        <w:tblLook w:val="04A0" w:firstRow="1" w:lastRow="0" w:firstColumn="1" w:lastColumn="0" w:noHBand="0" w:noVBand="1"/>
      </w:tblPr>
      <w:tblGrid>
        <w:gridCol w:w="2127"/>
        <w:gridCol w:w="1275"/>
        <w:gridCol w:w="7230"/>
      </w:tblGrid>
      <w:tr w:rsidR="00C241C4" w:rsidRPr="00115EFC" w14:paraId="7A78B8D0" w14:textId="77777777" w:rsidTr="008F208B">
        <w:tc>
          <w:tcPr>
            <w:tcW w:w="2127" w:type="dxa"/>
            <w:tcBorders>
              <w:bottom w:val="single" w:sz="4" w:space="0" w:color="auto"/>
            </w:tcBorders>
          </w:tcPr>
          <w:p w14:paraId="68E278C1" w14:textId="5E7C815C" w:rsidR="00C241C4" w:rsidRPr="00115EFC" w:rsidRDefault="00CD71A6" w:rsidP="007009BF">
            <w:pPr>
              <w:spacing w:before="120" w:after="120"/>
            </w:pPr>
            <w:r w:rsidRPr="00115EFC">
              <w:t>COUNSELLING</w:t>
            </w:r>
          </w:p>
        </w:tc>
        <w:tc>
          <w:tcPr>
            <w:tcW w:w="1275" w:type="dxa"/>
          </w:tcPr>
          <w:p w14:paraId="7F735F1C" w14:textId="77777777" w:rsidR="00C241C4" w:rsidRPr="00115EFC" w:rsidRDefault="00CD71A6" w:rsidP="007009BF">
            <w:pPr>
              <w:spacing w:before="120" w:after="120"/>
            </w:pPr>
            <w:r w:rsidRPr="00115EFC">
              <w:t>3501</w:t>
            </w:r>
          </w:p>
          <w:p w14:paraId="1C22860B" w14:textId="77777777" w:rsidR="004B63F8" w:rsidRPr="00115EFC" w:rsidRDefault="004B63F8" w:rsidP="007009BF">
            <w:pPr>
              <w:spacing w:before="120" w:after="120"/>
            </w:pPr>
          </w:p>
          <w:p w14:paraId="2820F7D3" w14:textId="77777777" w:rsidR="004B63F8" w:rsidRPr="00115EFC" w:rsidRDefault="004B63F8" w:rsidP="007009BF">
            <w:pPr>
              <w:spacing w:before="120" w:after="120"/>
            </w:pPr>
          </w:p>
          <w:p w14:paraId="28869B45" w14:textId="77777777" w:rsidR="00290F85" w:rsidRPr="00115EFC" w:rsidRDefault="00F319C3" w:rsidP="007009BF">
            <w:pPr>
              <w:spacing w:before="120" w:after="120"/>
            </w:pPr>
            <w:r w:rsidRPr="00115EFC">
              <w:t xml:space="preserve">3501-A  </w:t>
            </w:r>
          </w:p>
          <w:p w14:paraId="2468F012" w14:textId="77777777" w:rsidR="00290F85" w:rsidRPr="00115EFC" w:rsidRDefault="00290F85" w:rsidP="00290F85">
            <w:pPr>
              <w:spacing w:before="120" w:after="120"/>
            </w:pPr>
            <w:r w:rsidRPr="00115EFC">
              <w:t>3501-B</w:t>
            </w:r>
          </w:p>
          <w:p w14:paraId="533F84C4" w14:textId="5C383435" w:rsidR="004B63F8" w:rsidRPr="00115EFC" w:rsidRDefault="00290F85" w:rsidP="00290F85">
            <w:pPr>
              <w:spacing w:before="120" w:after="120"/>
            </w:pPr>
            <w:r w:rsidRPr="00115EFC">
              <w:t>3501-C</w:t>
            </w:r>
          </w:p>
        </w:tc>
        <w:tc>
          <w:tcPr>
            <w:tcW w:w="7230" w:type="dxa"/>
          </w:tcPr>
          <w:p w14:paraId="39C5B4D0" w14:textId="209D9529" w:rsidR="00745A2F" w:rsidRPr="00115EFC" w:rsidRDefault="0056163E" w:rsidP="00745A2F">
            <w:pPr>
              <w:spacing w:before="120" w:after="120"/>
            </w:pPr>
            <w:r w:rsidRPr="00115EFC">
              <w:t>Y</w:t>
            </w:r>
            <w:r w:rsidR="00745A2F" w:rsidRPr="00115EFC">
              <w:t xml:space="preserve">ou must attend, participate in and </w:t>
            </w:r>
            <w:r w:rsidR="00F505A2" w:rsidRPr="00115EFC">
              <w:t>complete</w:t>
            </w:r>
            <w:r w:rsidR="00745A2F" w:rsidRPr="00115EFC">
              <w:t xml:space="preserve"> any intake, assessment, counselling, or education program as directed by your </w:t>
            </w:r>
            <w:r w:rsidR="00290F85" w:rsidRPr="00115EFC">
              <w:t>conditional sentence</w:t>
            </w:r>
            <w:r w:rsidR="00745A2F" w:rsidRPr="00115EFC">
              <w:t xml:space="preserve"> supervisor. This may include counselling or programming for:</w:t>
            </w:r>
          </w:p>
          <w:p w14:paraId="70B65BE9" w14:textId="77777777" w:rsidR="00745A2F" w:rsidRPr="00115EFC" w:rsidRDefault="00745A2F" w:rsidP="00126FC1">
            <w:pPr>
              <w:pStyle w:val="ListParagraph"/>
              <w:numPr>
                <w:ilvl w:val="0"/>
                <w:numId w:val="16"/>
              </w:numPr>
              <w:spacing w:before="120" w:after="120"/>
              <w:contextualSpacing w:val="0"/>
            </w:pPr>
            <w:r w:rsidRPr="00115EFC">
              <w:t xml:space="preserve">Alcohol or substance use. </w:t>
            </w:r>
          </w:p>
          <w:p w14:paraId="1EF0FD5F" w14:textId="77777777" w:rsidR="00745A2F" w:rsidRPr="00115EFC" w:rsidRDefault="00745A2F" w:rsidP="00126FC1">
            <w:pPr>
              <w:pStyle w:val="ListParagraph"/>
              <w:numPr>
                <w:ilvl w:val="0"/>
                <w:numId w:val="16"/>
              </w:numPr>
              <w:spacing w:before="120" w:after="120"/>
              <w:contextualSpacing w:val="0"/>
            </w:pPr>
            <w:r w:rsidRPr="00115EFC">
              <w:t>Mental health.</w:t>
            </w:r>
          </w:p>
          <w:p w14:paraId="46D52852" w14:textId="2884EFA9" w:rsidR="00EB735C" w:rsidRPr="00115EFC" w:rsidRDefault="00745A2F" w:rsidP="00126FC1">
            <w:pPr>
              <w:pStyle w:val="ListParagraph"/>
              <w:numPr>
                <w:ilvl w:val="0"/>
                <w:numId w:val="16"/>
              </w:numPr>
              <w:spacing w:before="120" w:after="120"/>
              <w:rPr>
                <w:rFonts w:cs="Arial"/>
              </w:rPr>
            </w:pPr>
            <w:r w:rsidRPr="00115EFC">
              <w:t>Trauma recovery.</w:t>
            </w:r>
          </w:p>
        </w:tc>
      </w:tr>
      <w:tr w:rsidR="00A13921" w:rsidRPr="00115EFC" w14:paraId="3F254B7E" w14:textId="77777777" w:rsidTr="008F208B">
        <w:tc>
          <w:tcPr>
            <w:tcW w:w="2127" w:type="dxa"/>
            <w:tcBorders>
              <w:bottom w:val="single" w:sz="4" w:space="0" w:color="auto"/>
            </w:tcBorders>
          </w:tcPr>
          <w:p w14:paraId="5D085B68" w14:textId="23C8A8BC" w:rsidR="00A13921" w:rsidRPr="00115EFC" w:rsidRDefault="00A13921" w:rsidP="007009BF">
            <w:pPr>
              <w:spacing w:before="120" w:after="120"/>
            </w:pPr>
            <w:r w:rsidRPr="00115EFC">
              <w:t>TREATMENT</w:t>
            </w:r>
          </w:p>
        </w:tc>
        <w:tc>
          <w:tcPr>
            <w:tcW w:w="1275" w:type="dxa"/>
          </w:tcPr>
          <w:p w14:paraId="61E33F47" w14:textId="77777777" w:rsidR="00A13921" w:rsidRPr="00115EFC" w:rsidRDefault="00786F50" w:rsidP="007009BF">
            <w:pPr>
              <w:spacing w:before="120" w:after="120"/>
            </w:pPr>
            <w:r w:rsidRPr="00115EFC">
              <w:t>3</w:t>
            </w:r>
            <w:r w:rsidR="00A13921" w:rsidRPr="00115EFC">
              <w:t>502</w:t>
            </w:r>
          </w:p>
          <w:p w14:paraId="32BA959F" w14:textId="77777777" w:rsidR="004B63F8" w:rsidRPr="00115EFC" w:rsidRDefault="004B63F8" w:rsidP="007009BF">
            <w:pPr>
              <w:spacing w:before="120" w:after="120"/>
              <w:contextualSpacing/>
            </w:pPr>
          </w:p>
          <w:p w14:paraId="25EF8EB4" w14:textId="48D0BCA3" w:rsidR="004B63F8" w:rsidRPr="00115EFC" w:rsidRDefault="004B63F8" w:rsidP="007009BF">
            <w:pPr>
              <w:spacing w:before="120" w:after="120"/>
              <w:contextualSpacing/>
            </w:pPr>
          </w:p>
          <w:p w14:paraId="0AE18F76" w14:textId="77777777" w:rsidR="005622A0" w:rsidRPr="00115EFC" w:rsidRDefault="005622A0" w:rsidP="007009BF">
            <w:pPr>
              <w:spacing w:before="120" w:after="120"/>
              <w:contextualSpacing/>
            </w:pPr>
          </w:p>
          <w:p w14:paraId="3DD5D3B1" w14:textId="2D6C8114" w:rsidR="004B63F8" w:rsidRPr="00115EFC" w:rsidRDefault="004B63F8" w:rsidP="007009BF">
            <w:pPr>
              <w:spacing w:before="120" w:after="120"/>
            </w:pPr>
            <w:r w:rsidRPr="00115EFC">
              <w:t>3502-A</w:t>
            </w:r>
          </w:p>
          <w:p w14:paraId="24A79ADF" w14:textId="1ACB1823" w:rsidR="004B63F8" w:rsidRPr="00115EFC" w:rsidRDefault="00290F85" w:rsidP="007009BF">
            <w:pPr>
              <w:spacing w:before="120" w:after="120"/>
            </w:pPr>
            <w:r w:rsidRPr="00115EFC">
              <w:t xml:space="preserve">3502-B </w:t>
            </w:r>
          </w:p>
        </w:tc>
        <w:tc>
          <w:tcPr>
            <w:tcW w:w="7230" w:type="dxa"/>
          </w:tcPr>
          <w:p w14:paraId="6B92C586" w14:textId="2B3E2FE6" w:rsidR="00290F85" w:rsidRPr="00115EFC" w:rsidRDefault="0056163E" w:rsidP="00290F85">
            <w:pPr>
              <w:spacing w:before="120" w:after="120"/>
              <w:rPr>
                <w:rFonts w:cs="Arial"/>
              </w:rPr>
            </w:pPr>
            <w:r w:rsidRPr="00115EFC">
              <w:rPr>
                <w:rFonts w:cs="Arial"/>
              </w:rPr>
              <w:t>Y</w:t>
            </w:r>
            <w:r w:rsidR="00290F85" w:rsidRPr="00115EFC">
              <w:rPr>
                <w:rFonts w:cs="Arial"/>
              </w:rPr>
              <w:t>ou</w:t>
            </w:r>
            <w:r w:rsidR="00290F85" w:rsidRPr="00115EFC">
              <w:rPr>
                <w:rFonts w:cs="Arial"/>
                <w:spacing w:val="-1"/>
              </w:rPr>
              <w:t xml:space="preserve"> </w:t>
            </w:r>
            <w:r w:rsidR="00290F85" w:rsidRPr="00115EFC">
              <w:rPr>
                <w:rFonts w:cs="Arial"/>
              </w:rPr>
              <w:t>must</w:t>
            </w:r>
            <w:r w:rsidR="00290F85" w:rsidRPr="00115EFC">
              <w:rPr>
                <w:rFonts w:cs="Arial"/>
                <w:spacing w:val="-2"/>
              </w:rPr>
              <w:t xml:space="preserve"> </w:t>
            </w:r>
            <w:r w:rsidR="00290F85" w:rsidRPr="00115EFC">
              <w:rPr>
                <w:rFonts w:cs="Arial"/>
              </w:rPr>
              <w:t>attend,</w:t>
            </w:r>
            <w:r w:rsidR="00290F85" w:rsidRPr="00115EFC">
              <w:rPr>
                <w:rFonts w:cs="Arial"/>
                <w:spacing w:val="-1"/>
              </w:rPr>
              <w:t xml:space="preserve"> </w:t>
            </w:r>
            <w:r w:rsidR="00290F85" w:rsidRPr="00115EFC">
              <w:rPr>
                <w:rFonts w:cs="Arial"/>
              </w:rPr>
              <w:t>participate in</w:t>
            </w:r>
            <w:r w:rsidR="00290F85" w:rsidRPr="00115EFC">
              <w:rPr>
                <w:rFonts w:cs="Arial"/>
                <w:spacing w:val="1"/>
              </w:rPr>
              <w:t xml:space="preserve"> </w:t>
            </w:r>
            <w:r w:rsidR="00290F85" w:rsidRPr="00115EFC">
              <w:rPr>
                <w:rFonts w:cs="Arial"/>
              </w:rPr>
              <w:t>and complete</w:t>
            </w:r>
            <w:r w:rsidR="00290F85" w:rsidRPr="00115EFC">
              <w:rPr>
                <w:rFonts w:cs="Arial"/>
                <w:spacing w:val="-4"/>
              </w:rPr>
              <w:t xml:space="preserve"> </w:t>
            </w:r>
            <w:r w:rsidR="00290F85" w:rsidRPr="00115EFC">
              <w:rPr>
                <w:rFonts w:cs="Arial"/>
              </w:rPr>
              <w:t>any</w:t>
            </w:r>
            <w:r w:rsidR="00290F85" w:rsidRPr="00115EFC">
              <w:rPr>
                <w:rFonts w:cs="Arial"/>
                <w:spacing w:val="-2"/>
              </w:rPr>
              <w:t xml:space="preserve"> </w:t>
            </w:r>
            <w:r w:rsidR="00290F85" w:rsidRPr="00115EFC">
              <w:rPr>
                <w:rFonts w:cs="Arial"/>
              </w:rPr>
              <w:t>intake,</w:t>
            </w:r>
            <w:r w:rsidR="00290F85" w:rsidRPr="00115EFC">
              <w:rPr>
                <w:rFonts w:cs="Arial"/>
                <w:spacing w:val="-2"/>
              </w:rPr>
              <w:t xml:space="preserve"> </w:t>
            </w:r>
            <w:r w:rsidR="00290F85" w:rsidRPr="00115EFC">
              <w:rPr>
                <w:rFonts w:cs="Arial"/>
              </w:rPr>
              <w:t>assessment, program,</w:t>
            </w:r>
            <w:r w:rsidR="00290F85" w:rsidRPr="00115EFC">
              <w:rPr>
                <w:rFonts w:cs="Arial"/>
                <w:spacing w:val="1"/>
              </w:rPr>
              <w:t xml:space="preserve"> </w:t>
            </w:r>
            <w:r w:rsidR="00290F85" w:rsidRPr="00115EFC">
              <w:rPr>
                <w:rFonts w:cs="Arial"/>
              </w:rPr>
              <w:t>treatment,</w:t>
            </w:r>
            <w:r w:rsidR="00290F85" w:rsidRPr="00115EFC">
              <w:rPr>
                <w:rFonts w:cs="Arial"/>
                <w:spacing w:val="2"/>
              </w:rPr>
              <w:t xml:space="preserve"> </w:t>
            </w:r>
            <w:r w:rsidR="00290F85" w:rsidRPr="00115EFC">
              <w:rPr>
                <w:rFonts w:cs="Arial"/>
              </w:rPr>
              <w:t>or</w:t>
            </w:r>
            <w:r w:rsidR="00290F85" w:rsidRPr="00115EFC">
              <w:rPr>
                <w:rFonts w:cs="Arial"/>
                <w:spacing w:val="-1"/>
              </w:rPr>
              <w:t xml:space="preserve"> a </w:t>
            </w:r>
            <w:r w:rsidR="00290F85" w:rsidRPr="00115EFC">
              <w:rPr>
                <w:rFonts w:cs="Arial"/>
              </w:rPr>
              <w:t>full time live-in treatment program as directed by your conditional sentence supervisor. This may include programming or treatment for:</w:t>
            </w:r>
          </w:p>
          <w:p w14:paraId="78B09026" w14:textId="77777777" w:rsidR="00290F85" w:rsidRPr="00115EFC" w:rsidRDefault="00290F85" w:rsidP="00126FC1">
            <w:pPr>
              <w:pStyle w:val="ListParagraph"/>
              <w:numPr>
                <w:ilvl w:val="0"/>
                <w:numId w:val="18"/>
              </w:numPr>
              <w:spacing w:before="120" w:after="120"/>
              <w:contextualSpacing w:val="0"/>
            </w:pPr>
            <w:r w:rsidRPr="00115EFC">
              <w:t>Alcohol or substance use.</w:t>
            </w:r>
          </w:p>
          <w:p w14:paraId="4CED1AAD" w14:textId="2897065B" w:rsidR="00AA3AF7" w:rsidRPr="00115EFC" w:rsidRDefault="00290F85" w:rsidP="00126FC1">
            <w:pPr>
              <w:pStyle w:val="ListParagraph"/>
              <w:numPr>
                <w:ilvl w:val="0"/>
                <w:numId w:val="18"/>
              </w:numPr>
              <w:spacing w:before="120" w:after="120"/>
            </w:pPr>
            <w:r w:rsidRPr="00115EFC">
              <w:t>Psychiatric and psychological health.</w:t>
            </w:r>
          </w:p>
        </w:tc>
      </w:tr>
      <w:tr w:rsidR="00A13921" w:rsidRPr="00115EFC" w14:paraId="15399002" w14:textId="77777777" w:rsidTr="008F208B">
        <w:tc>
          <w:tcPr>
            <w:tcW w:w="2127" w:type="dxa"/>
            <w:tcBorders>
              <w:top w:val="single" w:sz="4" w:space="0" w:color="auto"/>
            </w:tcBorders>
          </w:tcPr>
          <w:p w14:paraId="14CE0927" w14:textId="77777777" w:rsidR="00A13921" w:rsidRPr="00115EFC" w:rsidRDefault="00A13921" w:rsidP="007009BF">
            <w:pPr>
              <w:spacing w:before="120" w:after="120"/>
            </w:pPr>
            <w:r w:rsidRPr="00115EFC">
              <w:t>FORENSIC SERVICES</w:t>
            </w:r>
          </w:p>
        </w:tc>
        <w:tc>
          <w:tcPr>
            <w:tcW w:w="1275" w:type="dxa"/>
          </w:tcPr>
          <w:p w14:paraId="3F41D19E" w14:textId="4919B4D7" w:rsidR="00A13921" w:rsidRPr="00115EFC" w:rsidRDefault="00786F50" w:rsidP="007009BF">
            <w:pPr>
              <w:spacing w:before="120" w:after="120"/>
            </w:pPr>
            <w:r w:rsidRPr="00115EFC">
              <w:t>3</w:t>
            </w:r>
            <w:r w:rsidR="00A13921" w:rsidRPr="00115EFC">
              <w:t>503</w:t>
            </w:r>
          </w:p>
        </w:tc>
        <w:tc>
          <w:tcPr>
            <w:tcW w:w="7230" w:type="dxa"/>
          </w:tcPr>
          <w:p w14:paraId="5B1379EE" w14:textId="13D293DC" w:rsidR="00A13921" w:rsidRPr="00115EFC" w:rsidRDefault="0056163E" w:rsidP="00290F85">
            <w:pPr>
              <w:spacing w:before="120" w:after="120"/>
            </w:pPr>
            <w:r w:rsidRPr="00115EFC">
              <w:t>Y</w:t>
            </w:r>
            <w:r w:rsidR="00290F85" w:rsidRPr="00115EFC">
              <w:t>ou must attend for a psychiatric intake, assessment, or treatment program through Forensic Psychiatric Services as directed by your conditional sentence supervisor.</w:t>
            </w:r>
          </w:p>
        </w:tc>
      </w:tr>
      <w:tr w:rsidR="00A13921" w:rsidRPr="00115EFC" w14:paraId="748D3A70" w14:textId="77777777" w:rsidTr="00FF029E">
        <w:trPr>
          <w:trHeight w:val="2412"/>
        </w:trPr>
        <w:tc>
          <w:tcPr>
            <w:tcW w:w="2127" w:type="dxa"/>
          </w:tcPr>
          <w:p w14:paraId="5C564975" w14:textId="00D97FDC" w:rsidR="00A13921" w:rsidRPr="00115EFC" w:rsidRDefault="00A13921" w:rsidP="007009BF">
            <w:pPr>
              <w:spacing w:before="120" w:after="120"/>
            </w:pPr>
            <w:r w:rsidRPr="00115EFC">
              <w:rPr>
                <w:rFonts w:cs="Arial"/>
              </w:rPr>
              <w:t>P</w:t>
            </w:r>
            <w:r w:rsidRPr="00115EFC">
              <w:rPr>
                <w:rFonts w:cs="Arial"/>
                <w:spacing w:val="-1"/>
              </w:rPr>
              <w:t>R</w:t>
            </w:r>
            <w:r w:rsidRPr="00115EFC">
              <w:rPr>
                <w:rFonts w:cs="Arial"/>
              </w:rPr>
              <w:t>IV</w:t>
            </w:r>
            <w:r w:rsidRPr="00115EFC">
              <w:rPr>
                <w:rFonts w:cs="Arial"/>
                <w:spacing w:val="-2"/>
              </w:rPr>
              <w:t>A</w:t>
            </w:r>
            <w:r w:rsidRPr="00115EFC">
              <w:rPr>
                <w:rFonts w:cs="Arial"/>
                <w:spacing w:val="2"/>
              </w:rPr>
              <w:t>T</w:t>
            </w:r>
            <w:r w:rsidRPr="00115EFC">
              <w:rPr>
                <w:rFonts w:cs="Arial"/>
              </w:rPr>
              <w:t xml:space="preserve">E PROGRAMS AND </w:t>
            </w:r>
            <w:r w:rsidRPr="00115EFC">
              <w:rPr>
                <w:rFonts w:cs="Arial"/>
                <w:spacing w:val="2"/>
              </w:rPr>
              <w:t>T</w:t>
            </w:r>
            <w:r w:rsidRPr="00115EFC">
              <w:rPr>
                <w:rFonts w:cs="Arial"/>
                <w:spacing w:val="-1"/>
              </w:rPr>
              <w:t>R</w:t>
            </w:r>
            <w:r w:rsidRPr="00115EFC">
              <w:rPr>
                <w:rFonts w:cs="Arial"/>
              </w:rPr>
              <w:t>E</w:t>
            </w:r>
            <w:r w:rsidRPr="00115EFC">
              <w:rPr>
                <w:rFonts w:cs="Arial"/>
                <w:spacing w:val="-2"/>
              </w:rPr>
              <w:t>A</w:t>
            </w:r>
            <w:r w:rsidRPr="00115EFC">
              <w:rPr>
                <w:rFonts w:cs="Arial"/>
                <w:spacing w:val="2"/>
              </w:rPr>
              <w:t>T</w:t>
            </w:r>
            <w:r w:rsidRPr="00115EFC">
              <w:rPr>
                <w:rFonts w:cs="Arial"/>
                <w:spacing w:val="-1"/>
              </w:rPr>
              <w:t>M</w:t>
            </w:r>
            <w:r w:rsidRPr="00115EFC">
              <w:rPr>
                <w:rFonts w:cs="Arial"/>
              </w:rPr>
              <w:t>E</w:t>
            </w:r>
            <w:r w:rsidRPr="00115EFC">
              <w:rPr>
                <w:rFonts w:cs="Arial"/>
                <w:spacing w:val="-3"/>
              </w:rPr>
              <w:t>N</w:t>
            </w:r>
            <w:r w:rsidRPr="00115EFC">
              <w:rPr>
                <w:rFonts w:cs="Arial"/>
              </w:rPr>
              <w:t xml:space="preserve">T </w:t>
            </w:r>
            <w:r w:rsidRPr="00115EFC">
              <w:rPr>
                <w:rFonts w:cs="Arial"/>
                <w:spacing w:val="-1"/>
              </w:rPr>
              <w:t>F</w:t>
            </w:r>
            <w:r w:rsidRPr="00115EFC">
              <w:rPr>
                <w:rFonts w:cs="Arial"/>
              </w:rPr>
              <w:t>A</w:t>
            </w:r>
            <w:r w:rsidRPr="00115EFC">
              <w:rPr>
                <w:rFonts w:cs="Arial"/>
                <w:spacing w:val="-1"/>
              </w:rPr>
              <w:t>C</w:t>
            </w:r>
            <w:r w:rsidRPr="00115EFC">
              <w:rPr>
                <w:rFonts w:cs="Arial"/>
              </w:rPr>
              <w:t>IL</w:t>
            </w:r>
            <w:r w:rsidRPr="00115EFC">
              <w:rPr>
                <w:rFonts w:cs="Arial"/>
                <w:spacing w:val="-2"/>
              </w:rPr>
              <w:t>I</w:t>
            </w:r>
            <w:r w:rsidRPr="00115EFC">
              <w:rPr>
                <w:rFonts w:cs="Arial"/>
                <w:spacing w:val="2"/>
              </w:rPr>
              <w:t>T</w:t>
            </w:r>
            <w:r w:rsidRPr="00115EFC">
              <w:rPr>
                <w:rFonts w:cs="Arial"/>
              </w:rPr>
              <w:t>IES</w:t>
            </w:r>
          </w:p>
        </w:tc>
        <w:tc>
          <w:tcPr>
            <w:tcW w:w="1275" w:type="dxa"/>
          </w:tcPr>
          <w:p w14:paraId="22042354" w14:textId="4A6DB98F" w:rsidR="00A13921" w:rsidRPr="00115EFC" w:rsidRDefault="00786F50" w:rsidP="007009BF">
            <w:pPr>
              <w:spacing w:before="120" w:after="120"/>
            </w:pPr>
            <w:r w:rsidRPr="00115EFC">
              <w:t>3</w:t>
            </w:r>
            <w:r w:rsidR="00A13921" w:rsidRPr="00115EFC">
              <w:t>504</w:t>
            </w:r>
          </w:p>
          <w:p w14:paraId="6E747D89" w14:textId="461701B8" w:rsidR="0091461F" w:rsidRPr="00115EFC" w:rsidRDefault="0091461F" w:rsidP="007009BF">
            <w:pPr>
              <w:spacing w:before="120" w:after="120"/>
            </w:pPr>
          </w:p>
          <w:p w14:paraId="7BA9CF73" w14:textId="65B89478" w:rsidR="0091461F" w:rsidRPr="00115EFC" w:rsidRDefault="0091461F" w:rsidP="007009BF">
            <w:pPr>
              <w:spacing w:before="120" w:after="120"/>
            </w:pPr>
          </w:p>
          <w:p w14:paraId="7524BB26" w14:textId="1B912D8C" w:rsidR="0091461F" w:rsidRPr="00115EFC" w:rsidRDefault="0091461F" w:rsidP="007009BF">
            <w:pPr>
              <w:spacing w:before="120" w:after="120"/>
            </w:pPr>
          </w:p>
          <w:p w14:paraId="754CF833" w14:textId="3926D113" w:rsidR="0091461F" w:rsidRPr="00115EFC" w:rsidRDefault="0091461F" w:rsidP="0091461F"/>
        </w:tc>
        <w:tc>
          <w:tcPr>
            <w:tcW w:w="7230" w:type="dxa"/>
          </w:tcPr>
          <w:p w14:paraId="24DAAF8B" w14:textId="6391686B" w:rsidR="00A13921" w:rsidRPr="00115EFC" w:rsidRDefault="00290F85" w:rsidP="00290F85">
            <w:pPr>
              <w:spacing w:before="120" w:after="120"/>
              <w:rPr>
                <w:rFonts w:cs="Arial"/>
                <w:spacing w:val="-1"/>
              </w:rPr>
            </w:pPr>
            <w:r w:rsidRPr="00115EFC">
              <w:t>Having</w:t>
            </w:r>
            <w:r w:rsidRPr="00115EFC">
              <w:rPr>
                <w:rFonts w:cs="Arial"/>
                <w:spacing w:val="-1"/>
              </w:rPr>
              <w:t xml:space="preserve"> </w:t>
            </w:r>
            <w:r w:rsidRPr="00115EFC">
              <w:rPr>
                <w:rFonts w:cs="Arial"/>
              </w:rPr>
              <w:t xml:space="preserve">consented in court, </w:t>
            </w:r>
            <w:r w:rsidRPr="00115EFC">
              <w:rPr>
                <w:rFonts w:cs="Arial"/>
                <w:spacing w:val="-3"/>
              </w:rPr>
              <w:t>y</w:t>
            </w:r>
            <w:r w:rsidRPr="00115EFC">
              <w:rPr>
                <w:rFonts w:cs="Arial"/>
              </w:rPr>
              <w:t>ou</w:t>
            </w:r>
            <w:r w:rsidRPr="00115EFC">
              <w:rPr>
                <w:rFonts w:cs="Arial"/>
                <w:spacing w:val="-1"/>
              </w:rPr>
              <w:t xml:space="preserve"> </w:t>
            </w:r>
            <w:r w:rsidRPr="00115EFC">
              <w:rPr>
                <w:rFonts w:cs="Arial"/>
                <w:spacing w:val="1"/>
              </w:rPr>
              <w:t>m</w:t>
            </w:r>
            <w:r w:rsidRPr="00115EFC">
              <w:rPr>
                <w:rFonts w:cs="Arial"/>
              </w:rPr>
              <w:t>ust</w:t>
            </w:r>
            <w:r w:rsidRPr="00115EFC">
              <w:rPr>
                <w:rFonts w:cs="Arial"/>
                <w:spacing w:val="-2"/>
              </w:rPr>
              <w:t xml:space="preserve"> </w:t>
            </w:r>
            <w:r w:rsidRPr="00115EFC">
              <w:rPr>
                <w:rFonts w:cs="Arial"/>
              </w:rPr>
              <w:t>at</w:t>
            </w:r>
            <w:r w:rsidRPr="00115EFC">
              <w:rPr>
                <w:rFonts w:cs="Arial"/>
                <w:spacing w:val="-2"/>
              </w:rPr>
              <w:t>t</w:t>
            </w:r>
            <w:r w:rsidRPr="00115EFC">
              <w:rPr>
                <w:rFonts w:cs="Arial"/>
              </w:rPr>
              <w:t>end,</w:t>
            </w:r>
            <w:r w:rsidRPr="00115EFC">
              <w:rPr>
                <w:rFonts w:cs="Arial"/>
                <w:spacing w:val="-1"/>
              </w:rPr>
              <w:t xml:space="preserve"> </w:t>
            </w:r>
            <w:r w:rsidRPr="00115EFC">
              <w:rPr>
                <w:rFonts w:cs="Arial"/>
              </w:rPr>
              <w:t>pa</w:t>
            </w:r>
            <w:r w:rsidRPr="00115EFC">
              <w:rPr>
                <w:rFonts w:cs="Arial"/>
                <w:spacing w:val="-1"/>
              </w:rPr>
              <w:t>r</w:t>
            </w:r>
            <w:r w:rsidRPr="00115EFC">
              <w:rPr>
                <w:rFonts w:cs="Arial"/>
              </w:rPr>
              <w:t>t</w:t>
            </w:r>
            <w:r w:rsidRPr="00115EFC">
              <w:rPr>
                <w:rFonts w:cs="Arial"/>
                <w:spacing w:val="-1"/>
              </w:rPr>
              <w:t>i</w:t>
            </w:r>
            <w:r w:rsidRPr="00115EFC">
              <w:rPr>
                <w:rFonts w:cs="Arial"/>
              </w:rPr>
              <w:t>c</w:t>
            </w:r>
            <w:r w:rsidRPr="00115EFC">
              <w:rPr>
                <w:rFonts w:cs="Arial"/>
                <w:spacing w:val="-1"/>
              </w:rPr>
              <w:t>i</w:t>
            </w:r>
            <w:r w:rsidRPr="00115EFC">
              <w:rPr>
                <w:rFonts w:cs="Arial"/>
                <w:spacing w:val="-2"/>
              </w:rPr>
              <w:t>p</w:t>
            </w:r>
            <w:r w:rsidRPr="00115EFC">
              <w:rPr>
                <w:rFonts w:cs="Arial"/>
              </w:rPr>
              <w:t>ate in</w:t>
            </w:r>
            <w:r w:rsidRPr="00115EFC">
              <w:rPr>
                <w:rFonts w:cs="Arial"/>
                <w:spacing w:val="-1"/>
              </w:rPr>
              <w:t xml:space="preserve"> a</w:t>
            </w:r>
            <w:r w:rsidRPr="00115EFC">
              <w:rPr>
                <w:rFonts w:cs="Arial"/>
                <w:spacing w:val="-2"/>
              </w:rPr>
              <w:t>n</w:t>
            </w:r>
            <w:r w:rsidRPr="00115EFC">
              <w:rPr>
                <w:rFonts w:cs="Arial"/>
              </w:rPr>
              <w:t>d co</w:t>
            </w:r>
            <w:r w:rsidRPr="00115EFC">
              <w:rPr>
                <w:rFonts w:cs="Arial"/>
                <w:spacing w:val="-1"/>
              </w:rPr>
              <w:t>m</w:t>
            </w:r>
            <w:r w:rsidRPr="00115EFC">
              <w:rPr>
                <w:rFonts w:cs="Arial"/>
              </w:rPr>
              <w:t>p</w:t>
            </w:r>
            <w:r w:rsidRPr="00115EFC">
              <w:rPr>
                <w:rFonts w:cs="Arial"/>
                <w:spacing w:val="-1"/>
              </w:rPr>
              <w:t>l</w:t>
            </w:r>
            <w:r w:rsidRPr="00115EFC">
              <w:rPr>
                <w:rFonts w:cs="Arial"/>
              </w:rPr>
              <w:t>ete [name] program and you</w:t>
            </w:r>
            <w:r w:rsidRPr="00115EFC">
              <w:rPr>
                <w:rFonts w:cs="Arial"/>
                <w:spacing w:val="1"/>
              </w:rPr>
              <w:t xml:space="preserve"> m</w:t>
            </w:r>
            <w:r w:rsidRPr="00115EFC">
              <w:rPr>
                <w:rFonts w:cs="Arial"/>
              </w:rPr>
              <w:t>u</w:t>
            </w:r>
            <w:r w:rsidRPr="00115EFC">
              <w:rPr>
                <w:rFonts w:cs="Arial"/>
                <w:spacing w:val="-3"/>
              </w:rPr>
              <w:t>s</w:t>
            </w:r>
            <w:r w:rsidRPr="00115EFC">
              <w:rPr>
                <w:rFonts w:cs="Arial"/>
              </w:rPr>
              <w:t>t follow</w:t>
            </w:r>
            <w:r w:rsidRPr="00115EFC">
              <w:rPr>
                <w:rFonts w:cs="Arial"/>
                <w:spacing w:val="1"/>
              </w:rPr>
              <w:t xml:space="preserve"> </w:t>
            </w:r>
            <w:r w:rsidRPr="00115EFC">
              <w:rPr>
                <w:rFonts w:cs="Arial"/>
              </w:rPr>
              <w:t>a</w:t>
            </w:r>
            <w:r w:rsidRPr="00115EFC">
              <w:rPr>
                <w:rFonts w:cs="Arial"/>
                <w:spacing w:val="-1"/>
              </w:rPr>
              <w:t>l</w:t>
            </w:r>
            <w:r w:rsidRPr="00115EFC">
              <w:rPr>
                <w:rFonts w:cs="Arial"/>
              </w:rPr>
              <w:t>l the written</w:t>
            </w:r>
            <w:r w:rsidRPr="00115EFC">
              <w:rPr>
                <w:rFonts w:cs="Arial"/>
                <w:spacing w:val="1"/>
              </w:rPr>
              <w:t xml:space="preserve"> </w:t>
            </w:r>
            <w:r w:rsidRPr="00115EFC">
              <w:rPr>
                <w:rFonts w:cs="Arial"/>
                <w:spacing w:val="-1"/>
              </w:rPr>
              <w:t>r</w:t>
            </w:r>
            <w:r w:rsidRPr="00115EFC">
              <w:rPr>
                <w:rFonts w:cs="Arial"/>
              </w:rPr>
              <w:t>u</w:t>
            </w:r>
            <w:r w:rsidRPr="00115EFC">
              <w:rPr>
                <w:rFonts w:cs="Arial"/>
                <w:spacing w:val="-3"/>
              </w:rPr>
              <w:t>l</w:t>
            </w:r>
            <w:r w:rsidRPr="00115EFC">
              <w:rPr>
                <w:rFonts w:cs="Arial"/>
              </w:rPr>
              <w:t xml:space="preserve">es </w:t>
            </w:r>
            <w:r w:rsidRPr="00115EFC">
              <w:rPr>
                <w:rFonts w:cs="Arial"/>
                <w:spacing w:val="-2"/>
              </w:rPr>
              <w:t>o</w:t>
            </w:r>
            <w:r w:rsidRPr="00115EFC">
              <w:rPr>
                <w:rFonts w:cs="Arial"/>
              </w:rPr>
              <w:t>f the</w:t>
            </w:r>
            <w:r w:rsidRPr="00115EFC">
              <w:rPr>
                <w:rFonts w:cs="Arial"/>
                <w:spacing w:val="-1"/>
              </w:rPr>
              <w:t xml:space="preserve"> </w:t>
            </w:r>
            <w:r w:rsidRPr="00115EFC">
              <w:rPr>
                <w:rFonts w:cs="Arial"/>
              </w:rPr>
              <w:t>p</w:t>
            </w:r>
            <w:r w:rsidRPr="00115EFC">
              <w:rPr>
                <w:rFonts w:cs="Arial"/>
                <w:spacing w:val="-1"/>
              </w:rPr>
              <w:t>r</w:t>
            </w:r>
            <w:r w:rsidRPr="00115EFC">
              <w:rPr>
                <w:rFonts w:cs="Arial"/>
              </w:rPr>
              <w:t>o</w:t>
            </w:r>
            <w:r w:rsidRPr="00115EFC">
              <w:rPr>
                <w:rFonts w:cs="Arial"/>
                <w:spacing w:val="-2"/>
              </w:rPr>
              <w:t>g</w:t>
            </w:r>
            <w:r w:rsidRPr="00115EFC">
              <w:rPr>
                <w:rFonts w:cs="Arial"/>
                <w:spacing w:val="-1"/>
              </w:rPr>
              <w:t>r</w:t>
            </w:r>
            <w:r w:rsidRPr="00115EFC">
              <w:rPr>
                <w:rFonts w:cs="Arial"/>
              </w:rPr>
              <w:t>am</w:t>
            </w:r>
            <w:r w:rsidRPr="00115EFC">
              <w:rPr>
                <w:rFonts w:cs="Arial"/>
                <w:spacing w:val="2"/>
              </w:rPr>
              <w:t xml:space="preserve"> </w:t>
            </w:r>
            <w:r w:rsidRPr="00115EFC">
              <w:rPr>
                <w:rFonts w:cs="Arial"/>
              </w:rPr>
              <w:t>as</w:t>
            </w:r>
            <w:r w:rsidRPr="00115EFC">
              <w:rPr>
                <w:rFonts w:cs="Arial"/>
                <w:spacing w:val="-1"/>
              </w:rPr>
              <w:t xml:space="preserve"> l</w:t>
            </w:r>
            <w:r w:rsidRPr="00115EFC">
              <w:rPr>
                <w:rFonts w:cs="Arial"/>
              </w:rPr>
              <w:t>ong</w:t>
            </w:r>
            <w:r w:rsidRPr="00115EFC">
              <w:rPr>
                <w:rFonts w:cs="Arial"/>
                <w:spacing w:val="-1"/>
              </w:rPr>
              <w:t xml:space="preserve"> </w:t>
            </w:r>
            <w:r w:rsidRPr="00115EFC">
              <w:rPr>
                <w:rFonts w:cs="Arial"/>
              </w:rPr>
              <w:t>as</w:t>
            </w:r>
            <w:r w:rsidRPr="00115EFC">
              <w:rPr>
                <w:rFonts w:cs="Arial"/>
                <w:spacing w:val="-2"/>
              </w:rPr>
              <w:t xml:space="preserve"> </w:t>
            </w:r>
            <w:r w:rsidRPr="00115EFC">
              <w:rPr>
                <w:rFonts w:cs="Arial"/>
              </w:rPr>
              <w:t>the</w:t>
            </w:r>
            <w:r w:rsidRPr="00115EFC">
              <w:rPr>
                <w:rFonts w:cs="Arial"/>
                <w:spacing w:val="1"/>
              </w:rPr>
              <w:t xml:space="preserve"> </w:t>
            </w:r>
            <w:r w:rsidRPr="00115EFC">
              <w:rPr>
                <w:rFonts w:cs="Arial"/>
                <w:spacing w:val="-1"/>
              </w:rPr>
              <w:t>r</w:t>
            </w:r>
            <w:r w:rsidRPr="00115EFC">
              <w:rPr>
                <w:rFonts w:cs="Arial"/>
              </w:rPr>
              <w:t>u</w:t>
            </w:r>
            <w:r w:rsidRPr="00115EFC">
              <w:rPr>
                <w:rFonts w:cs="Arial"/>
                <w:spacing w:val="-3"/>
              </w:rPr>
              <w:t>l</w:t>
            </w:r>
            <w:r w:rsidRPr="00115EFC">
              <w:rPr>
                <w:rFonts w:cs="Arial"/>
              </w:rPr>
              <w:t>es do</w:t>
            </w:r>
            <w:r w:rsidRPr="00115EFC">
              <w:rPr>
                <w:rFonts w:cs="Arial"/>
                <w:spacing w:val="-1"/>
              </w:rPr>
              <w:t xml:space="preserve"> </w:t>
            </w:r>
            <w:r w:rsidRPr="00115EFC">
              <w:rPr>
                <w:rFonts w:cs="Arial"/>
              </w:rPr>
              <w:t>not co</w:t>
            </w:r>
            <w:r w:rsidRPr="00115EFC">
              <w:rPr>
                <w:rFonts w:cs="Arial"/>
                <w:spacing w:val="-2"/>
              </w:rPr>
              <w:t>n</w:t>
            </w:r>
            <w:r w:rsidRPr="00115EFC">
              <w:rPr>
                <w:rFonts w:cs="Arial"/>
                <w:spacing w:val="2"/>
              </w:rPr>
              <w:t>f</w:t>
            </w:r>
            <w:r w:rsidRPr="00115EFC">
              <w:rPr>
                <w:rFonts w:cs="Arial"/>
                <w:spacing w:val="-1"/>
              </w:rPr>
              <w:t>li</w:t>
            </w:r>
            <w:r w:rsidRPr="00115EFC">
              <w:rPr>
                <w:rFonts w:cs="Arial"/>
              </w:rPr>
              <w:t xml:space="preserve">ct </w:t>
            </w:r>
            <w:r w:rsidRPr="00115EFC">
              <w:rPr>
                <w:rFonts w:cs="Arial"/>
                <w:spacing w:val="-3"/>
              </w:rPr>
              <w:t>w</w:t>
            </w:r>
            <w:r w:rsidRPr="00115EFC">
              <w:rPr>
                <w:rFonts w:cs="Arial"/>
                <w:spacing w:val="-1"/>
              </w:rPr>
              <w:t>i</w:t>
            </w:r>
            <w:r w:rsidRPr="00115EFC">
              <w:rPr>
                <w:rFonts w:cs="Arial"/>
              </w:rPr>
              <w:t>th</w:t>
            </w:r>
            <w:r w:rsidRPr="00115EFC">
              <w:rPr>
                <w:rFonts w:cs="Arial"/>
                <w:spacing w:val="1"/>
              </w:rPr>
              <w:t xml:space="preserve"> </w:t>
            </w:r>
            <w:r w:rsidRPr="00115EFC">
              <w:rPr>
                <w:rFonts w:cs="Arial"/>
              </w:rPr>
              <w:t>th</w:t>
            </w:r>
            <w:r w:rsidRPr="00115EFC">
              <w:rPr>
                <w:rFonts w:cs="Arial"/>
                <w:spacing w:val="-1"/>
              </w:rPr>
              <w:t>i</w:t>
            </w:r>
            <w:r w:rsidRPr="00115EFC">
              <w:rPr>
                <w:rFonts w:cs="Arial"/>
              </w:rPr>
              <w:t>s o</w:t>
            </w:r>
            <w:r w:rsidRPr="00115EFC">
              <w:rPr>
                <w:rFonts w:cs="Arial"/>
                <w:spacing w:val="-1"/>
              </w:rPr>
              <w:t>r</w:t>
            </w:r>
            <w:r w:rsidRPr="00115EFC">
              <w:rPr>
                <w:rFonts w:cs="Arial"/>
                <w:spacing w:val="-2"/>
              </w:rPr>
              <w:t>d</w:t>
            </w:r>
            <w:r w:rsidRPr="00115EFC">
              <w:rPr>
                <w:rFonts w:cs="Arial"/>
              </w:rPr>
              <w:t>er</w:t>
            </w:r>
            <w:r w:rsidRPr="00115EFC">
              <w:rPr>
                <w:rFonts w:cs="Arial"/>
                <w:spacing w:val="-3"/>
              </w:rPr>
              <w:t xml:space="preserve"> </w:t>
            </w:r>
            <w:r w:rsidRPr="00115EFC">
              <w:rPr>
                <w:rFonts w:cs="Arial"/>
              </w:rPr>
              <w:t>or</w:t>
            </w:r>
            <w:r w:rsidRPr="00115EFC">
              <w:rPr>
                <w:rFonts w:cs="Arial"/>
                <w:spacing w:val="-1"/>
              </w:rPr>
              <w:t xml:space="preserve"> </w:t>
            </w:r>
            <w:r w:rsidRPr="00115EFC">
              <w:rPr>
                <w:rFonts w:cs="Arial"/>
              </w:rPr>
              <w:t>the</w:t>
            </w:r>
            <w:r w:rsidRPr="00115EFC">
              <w:rPr>
                <w:rFonts w:cs="Arial"/>
                <w:spacing w:val="-1"/>
              </w:rPr>
              <w:t xml:space="preserve"> </w:t>
            </w:r>
            <w:r w:rsidRPr="00115EFC">
              <w:rPr>
                <w:rFonts w:cs="Arial"/>
              </w:rPr>
              <w:t>d</w:t>
            </w:r>
            <w:r w:rsidRPr="00115EFC">
              <w:rPr>
                <w:rFonts w:cs="Arial"/>
                <w:spacing w:val="-1"/>
              </w:rPr>
              <w:t>ir</w:t>
            </w:r>
            <w:r w:rsidRPr="00115EFC">
              <w:rPr>
                <w:rFonts w:cs="Arial"/>
              </w:rPr>
              <w:t>ect</w:t>
            </w:r>
            <w:r w:rsidRPr="00115EFC">
              <w:rPr>
                <w:rFonts w:cs="Arial"/>
                <w:spacing w:val="-1"/>
              </w:rPr>
              <w:t>i</w:t>
            </w:r>
            <w:r w:rsidRPr="00115EFC">
              <w:rPr>
                <w:rFonts w:cs="Arial"/>
              </w:rPr>
              <w:t xml:space="preserve">ons </w:t>
            </w:r>
            <w:r w:rsidRPr="00115EFC">
              <w:rPr>
                <w:rFonts w:cs="Arial"/>
                <w:spacing w:val="-2"/>
              </w:rPr>
              <w:t>o</w:t>
            </w:r>
            <w:r w:rsidRPr="00115EFC">
              <w:rPr>
                <w:rFonts w:cs="Arial"/>
              </w:rPr>
              <w:t>f</w:t>
            </w:r>
            <w:r w:rsidRPr="00115EFC">
              <w:rPr>
                <w:rFonts w:cs="Arial"/>
                <w:spacing w:val="3"/>
              </w:rPr>
              <w:t xml:space="preserve"> </w:t>
            </w:r>
            <w:r w:rsidRPr="00115EFC">
              <w:rPr>
                <w:rFonts w:cs="Arial"/>
                <w:spacing w:val="-3"/>
              </w:rPr>
              <w:t>your</w:t>
            </w:r>
            <w:r w:rsidRPr="00115EFC">
              <w:rPr>
                <w:rFonts w:cs="Arial"/>
              </w:rPr>
              <w:t xml:space="preserve"> conditional sentence supervisor. </w:t>
            </w:r>
            <w:r w:rsidRPr="00115EFC">
              <w:rPr>
                <w:rFonts w:cs="Arial"/>
                <w:spacing w:val="-2"/>
              </w:rPr>
              <w:t>I</w:t>
            </w:r>
            <w:r w:rsidRPr="00115EFC">
              <w:rPr>
                <w:rFonts w:cs="Arial"/>
              </w:rPr>
              <w:t xml:space="preserve">f </w:t>
            </w:r>
            <w:r w:rsidRPr="00115EFC">
              <w:rPr>
                <w:rFonts w:cs="Arial"/>
                <w:spacing w:val="-2"/>
              </w:rPr>
              <w:t>t</w:t>
            </w:r>
            <w:r w:rsidRPr="00115EFC">
              <w:rPr>
                <w:rFonts w:cs="Arial"/>
              </w:rPr>
              <w:t>h</w:t>
            </w:r>
            <w:r w:rsidRPr="00115EFC">
              <w:rPr>
                <w:rFonts w:cs="Arial"/>
                <w:spacing w:val="-2"/>
              </w:rPr>
              <w:t>e</w:t>
            </w:r>
            <w:r w:rsidRPr="00115EFC">
              <w:rPr>
                <w:rFonts w:cs="Arial"/>
              </w:rPr>
              <w:t>y</w:t>
            </w:r>
            <w:r w:rsidRPr="00115EFC">
              <w:rPr>
                <w:rFonts w:cs="Arial"/>
                <w:spacing w:val="-2"/>
              </w:rPr>
              <w:t xml:space="preserve"> </w:t>
            </w:r>
            <w:r w:rsidRPr="00115EFC">
              <w:rPr>
                <w:rFonts w:cs="Arial"/>
              </w:rPr>
              <w:t>do</w:t>
            </w:r>
            <w:r w:rsidRPr="00115EFC">
              <w:rPr>
                <w:rFonts w:cs="Arial"/>
                <w:spacing w:val="1"/>
              </w:rPr>
              <w:t xml:space="preserve"> </w:t>
            </w:r>
            <w:r w:rsidRPr="00115EFC">
              <w:rPr>
                <w:rFonts w:cs="Arial"/>
              </w:rPr>
              <w:t>co</w:t>
            </w:r>
            <w:r w:rsidRPr="00115EFC">
              <w:rPr>
                <w:rFonts w:cs="Arial"/>
                <w:spacing w:val="-2"/>
              </w:rPr>
              <w:t>n</w:t>
            </w:r>
            <w:r w:rsidRPr="00115EFC">
              <w:rPr>
                <w:rFonts w:cs="Arial"/>
                <w:spacing w:val="2"/>
              </w:rPr>
              <w:t>f</w:t>
            </w:r>
            <w:r w:rsidRPr="00115EFC">
              <w:rPr>
                <w:rFonts w:cs="Arial"/>
                <w:spacing w:val="-1"/>
              </w:rPr>
              <w:t>li</w:t>
            </w:r>
            <w:r w:rsidRPr="00115EFC">
              <w:rPr>
                <w:rFonts w:cs="Arial"/>
              </w:rPr>
              <w:t xml:space="preserve">ct, </w:t>
            </w:r>
            <w:r w:rsidRPr="00115EFC">
              <w:rPr>
                <w:rFonts w:cs="Arial"/>
                <w:spacing w:val="-3"/>
              </w:rPr>
              <w:t>y</w:t>
            </w:r>
            <w:r w:rsidRPr="00115EFC">
              <w:rPr>
                <w:rFonts w:cs="Arial"/>
              </w:rPr>
              <w:t>ou</w:t>
            </w:r>
            <w:r w:rsidRPr="00115EFC">
              <w:rPr>
                <w:rFonts w:cs="Arial"/>
                <w:spacing w:val="-1"/>
              </w:rPr>
              <w:t xml:space="preserve"> </w:t>
            </w:r>
            <w:r w:rsidRPr="00115EFC">
              <w:rPr>
                <w:rFonts w:cs="Arial"/>
                <w:spacing w:val="1"/>
              </w:rPr>
              <w:t>m</w:t>
            </w:r>
            <w:r w:rsidRPr="00115EFC">
              <w:rPr>
                <w:rFonts w:cs="Arial"/>
              </w:rPr>
              <w:t>ust</w:t>
            </w:r>
            <w:r w:rsidRPr="00115EFC">
              <w:rPr>
                <w:rFonts w:cs="Arial"/>
                <w:spacing w:val="-4"/>
              </w:rPr>
              <w:t xml:space="preserve"> </w:t>
            </w:r>
            <w:r w:rsidRPr="00115EFC">
              <w:rPr>
                <w:rFonts w:cs="Arial"/>
              </w:rPr>
              <w:t xml:space="preserve">tell </w:t>
            </w:r>
            <w:r w:rsidRPr="00115EFC">
              <w:rPr>
                <w:rFonts w:cs="Arial"/>
                <w:spacing w:val="-3"/>
              </w:rPr>
              <w:t xml:space="preserve">your </w:t>
            </w:r>
            <w:r w:rsidRPr="00115EFC">
              <w:rPr>
                <w:rFonts w:cs="Arial"/>
              </w:rPr>
              <w:t>conditional sentence supervisor</w:t>
            </w:r>
            <w:r w:rsidRPr="00115EFC">
              <w:rPr>
                <w:rFonts w:cs="Arial"/>
                <w:spacing w:val="-1"/>
              </w:rPr>
              <w:t xml:space="preserve"> immediately</w:t>
            </w:r>
            <w:r w:rsidRPr="00115EFC">
              <w:rPr>
                <w:rFonts w:cs="Arial"/>
              </w:rPr>
              <w:t>.</w:t>
            </w:r>
            <w:r w:rsidRPr="00115EFC">
              <w:rPr>
                <w:rFonts w:cs="Arial"/>
                <w:spacing w:val="-2"/>
              </w:rPr>
              <w:t xml:space="preserve"> </w:t>
            </w:r>
            <w:r w:rsidRPr="00115EFC">
              <w:t>Upon completion of the program, you must immediately provide proof to your conditional sentence supervisor.</w:t>
            </w:r>
          </w:p>
        </w:tc>
      </w:tr>
      <w:tr w:rsidR="00A13921" w:rsidRPr="00115EFC" w14:paraId="7D6FADE4" w14:textId="77777777" w:rsidTr="008F208B">
        <w:tc>
          <w:tcPr>
            <w:tcW w:w="2127" w:type="dxa"/>
          </w:tcPr>
          <w:p w14:paraId="6907DDCF" w14:textId="3EB58ACB" w:rsidR="00A13921" w:rsidRPr="00115EFC" w:rsidRDefault="00A13921" w:rsidP="007009BF">
            <w:pPr>
              <w:spacing w:before="120" w:after="120"/>
              <w:rPr>
                <w:rFonts w:cs="Arial"/>
              </w:rPr>
            </w:pPr>
            <w:r w:rsidRPr="00115EFC">
              <w:rPr>
                <w:rFonts w:cs="Arial"/>
              </w:rPr>
              <w:t>REPORT AFTER EXPULSION</w:t>
            </w:r>
          </w:p>
        </w:tc>
        <w:tc>
          <w:tcPr>
            <w:tcW w:w="1275" w:type="dxa"/>
          </w:tcPr>
          <w:p w14:paraId="7025AF32" w14:textId="77777777" w:rsidR="00A13921" w:rsidRPr="00115EFC" w:rsidRDefault="00786F50" w:rsidP="00AD2559">
            <w:pPr>
              <w:spacing w:before="120" w:after="120"/>
            </w:pPr>
            <w:r w:rsidRPr="00115EFC">
              <w:t>3</w:t>
            </w:r>
            <w:r w:rsidR="00A13921" w:rsidRPr="00115EFC">
              <w:t>506</w:t>
            </w:r>
          </w:p>
          <w:p w14:paraId="7996F3C8" w14:textId="58AD9ED4" w:rsidR="00290F85" w:rsidRPr="00115EFC" w:rsidRDefault="00290F85" w:rsidP="00E63836">
            <w:pPr>
              <w:spacing w:before="120" w:after="120"/>
            </w:pPr>
          </w:p>
          <w:p w14:paraId="79877D87" w14:textId="77777777" w:rsidR="00290F85" w:rsidRPr="00115EFC" w:rsidRDefault="00290F85" w:rsidP="00E63836">
            <w:pPr>
              <w:spacing w:before="120" w:after="120"/>
              <w:contextualSpacing/>
            </w:pPr>
            <w:r w:rsidRPr="00115EFC">
              <w:t>3506-A</w:t>
            </w:r>
          </w:p>
          <w:p w14:paraId="10F0AA09" w14:textId="25CCC28D" w:rsidR="00290F85" w:rsidRPr="00115EFC" w:rsidRDefault="00290F85" w:rsidP="00E63836">
            <w:pPr>
              <w:spacing w:before="120" w:after="120"/>
              <w:contextualSpacing/>
            </w:pPr>
          </w:p>
          <w:p w14:paraId="3B50524C" w14:textId="4D653384" w:rsidR="00FA7D5C" w:rsidRPr="00115EFC" w:rsidRDefault="00FA7D5C" w:rsidP="00E63836">
            <w:pPr>
              <w:spacing w:before="120" w:after="120"/>
              <w:contextualSpacing/>
            </w:pPr>
          </w:p>
          <w:p w14:paraId="3E762FFC" w14:textId="77777777" w:rsidR="00E63836" w:rsidRPr="00115EFC" w:rsidRDefault="00E63836" w:rsidP="00E63836">
            <w:pPr>
              <w:spacing w:before="120" w:after="120"/>
              <w:contextualSpacing/>
            </w:pPr>
          </w:p>
          <w:p w14:paraId="6DD5499B" w14:textId="7784183D" w:rsidR="00290F85" w:rsidRPr="00115EFC" w:rsidRDefault="00290F85" w:rsidP="007009BF">
            <w:pPr>
              <w:spacing w:before="120" w:after="120"/>
            </w:pPr>
            <w:r w:rsidRPr="00115EFC">
              <w:lastRenderedPageBreak/>
              <w:t>3506-B</w:t>
            </w:r>
          </w:p>
        </w:tc>
        <w:tc>
          <w:tcPr>
            <w:tcW w:w="7230" w:type="dxa"/>
          </w:tcPr>
          <w:p w14:paraId="35A16CAD" w14:textId="77777777" w:rsidR="00290F85" w:rsidRPr="00115EFC" w:rsidRDefault="00290F85" w:rsidP="00290F85">
            <w:pPr>
              <w:spacing w:before="120" w:after="120"/>
              <w:rPr>
                <w:rFonts w:cs="Arial"/>
              </w:rPr>
            </w:pPr>
            <w:r w:rsidRPr="00115EFC">
              <w:rPr>
                <w:rFonts w:cs="Arial"/>
              </w:rPr>
              <w:lastRenderedPageBreak/>
              <w:t xml:space="preserve">If you are expelled or if you remove yourself from the (recovery/treatment program):  </w:t>
            </w:r>
          </w:p>
          <w:p w14:paraId="0EF9B2FD" w14:textId="12696483" w:rsidR="00290F85" w:rsidRPr="00115EFC" w:rsidRDefault="00290F85" w:rsidP="00126FC1">
            <w:pPr>
              <w:pStyle w:val="ListParagraph"/>
              <w:numPr>
                <w:ilvl w:val="0"/>
                <w:numId w:val="32"/>
              </w:numPr>
              <w:spacing w:before="120" w:after="120"/>
              <w:ind w:left="714" w:hanging="357"/>
              <w:contextualSpacing w:val="0"/>
            </w:pPr>
            <w:r w:rsidRPr="00115EFC">
              <w:rPr>
                <w:rFonts w:cs="Arial"/>
              </w:rPr>
              <w:t xml:space="preserve">You must immediately report this in person to your </w:t>
            </w:r>
            <w:r w:rsidR="00F17FA7" w:rsidRPr="00115EFC">
              <w:rPr>
                <w:rFonts w:cs="Arial"/>
              </w:rPr>
              <w:t>conditional sentence</w:t>
            </w:r>
            <w:r w:rsidRPr="00115EFC">
              <w:rPr>
                <w:rFonts w:cs="Arial"/>
              </w:rPr>
              <w:t xml:space="preserve"> supervisor. If their office is closed, you must return immediately on the next business day during regular business hours</w:t>
            </w:r>
            <w:r w:rsidRPr="00115EFC">
              <w:rPr>
                <w:rFonts w:cs="Arial"/>
                <w:spacing w:val="-3"/>
              </w:rPr>
              <w:t>.</w:t>
            </w:r>
            <w:r w:rsidRPr="00115EFC">
              <w:t xml:space="preserve"> </w:t>
            </w:r>
            <w:r w:rsidRPr="00115EFC">
              <w:rPr>
                <w:i/>
                <w:u w:val="single"/>
              </w:rPr>
              <w:t>Or</w:t>
            </w:r>
            <w:r w:rsidRPr="00115EFC">
              <w:t>,</w:t>
            </w:r>
          </w:p>
          <w:p w14:paraId="2A759F5E" w14:textId="71C920D0" w:rsidR="00A13921" w:rsidRPr="00115EFC" w:rsidRDefault="00290F85" w:rsidP="00126FC1">
            <w:pPr>
              <w:pStyle w:val="ListParagraph"/>
              <w:numPr>
                <w:ilvl w:val="0"/>
                <w:numId w:val="32"/>
              </w:numPr>
              <w:spacing w:before="120" w:after="120"/>
              <w:ind w:left="714" w:hanging="357"/>
              <w:contextualSpacing w:val="0"/>
            </w:pPr>
            <w:r w:rsidRPr="00115EFC">
              <w:lastRenderedPageBreak/>
              <w:t xml:space="preserve">You must immediately report this by telephone to your </w:t>
            </w:r>
            <w:r w:rsidR="00F17FA7" w:rsidRPr="00115EFC">
              <w:t>conditional sentence</w:t>
            </w:r>
            <w:r w:rsidRPr="00115EFC">
              <w:t xml:space="preserve"> supervisor. If you do not speak to a </w:t>
            </w:r>
            <w:r w:rsidR="00F17FA7" w:rsidRPr="00115EFC">
              <w:t>conditional sentence</w:t>
            </w:r>
            <w:r w:rsidRPr="00115EFC">
              <w:t xml:space="preserve"> supervisor, you must continue calling daily during regular business hours until you </w:t>
            </w:r>
            <w:r w:rsidR="0056163E" w:rsidRPr="00115EFC">
              <w:t>have spoken to one</w:t>
            </w:r>
            <w:r w:rsidRPr="00115EFC">
              <w:t>.</w:t>
            </w:r>
          </w:p>
        </w:tc>
      </w:tr>
      <w:tr w:rsidR="00740D56" w:rsidRPr="00115EFC" w14:paraId="3CDFD9E8" w14:textId="77777777" w:rsidTr="008F208B">
        <w:tc>
          <w:tcPr>
            <w:tcW w:w="2127" w:type="dxa"/>
          </w:tcPr>
          <w:p w14:paraId="4501F8BE" w14:textId="0930BCDD" w:rsidR="00740D56" w:rsidRPr="00115EFC" w:rsidRDefault="00740D56" w:rsidP="007009BF">
            <w:pPr>
              <w:spacing w:before="120" w:after="120"/>
              <w:rPr>
                <w:rFonts w:cs="Arial"/>
                <w:spacing w:val="-1"/>
              </w:rPr>
            </w:pPr>
            <w:r w:rsidRPr="00115EFC">
              <w:rPr>
                <w:i/>
              </w:rPr>
              <w:lastRenderedPageBreak/>
              <w:t>ROGERS</w:t>
            </w:r>
            <w:r w:rsidRPr="00115EFC">
              <w:t xml:space="preserve"> ORDER</w:t>
            </w:r>
          </w:p>
        </w:tc>
        <w:tc>
          <w:tcPr>
            <w:tcW w:w="1275" w:type="dxa"/>
          </w:tcPr>
          <w:p w14:paraId="77B057D4" w14:textId="01EA9A30" w:rsidR="00740D56" w:rsidRPr="00115EFC" w:rsidRDefault="00786F50" w:rsidP="007009BF">
            <w:pPr>
              <w:spacing w:before="120" w:after="120"/>
            </w:pPr>
            <w:r w:rsidRPr="00115EFC">
              <w:t>3</w:t>
            </w:r>
            <w:r w:rsidR="00740D56" w:rsidRPr="00115EFC">
              <w:t>507</w:t>
            </w:r>
          </w:p>
        </w:tc>
        <w:tc>
          <w:tcPr>
            <w:tcW w:w="7230" w:type="dxa"/>
          </w:tcPr>
          <w:p w14:paraId="432652CE" w14:textId="68CFE976" w:rsidR="00740D56" w:rsidRPr="00115EFC" w:rsidRDefault="00740D56" w:rsidP="007009BF">
            <w:pPr>
              <w:widowControl w:val="0"/>
              <w:kinsoku w:val="0"/>
              <w:overflowPunct w:val="0"/>
              <w:autoSpaceDE w:val="0"/>
              <w:autoSpaceDN w:val="0"/>
              <w:adjustRightInd w:val="0"/>
              <w:spacing w:before="120" w:after="120"/>
              <w:rPr>
                <w:rFonts w:eastAsiaTheme="minorEastAsia" w:cs="Arial"/>
                <w:szCs w:val="24"/>
              </w:rPr>
            </w:pPr>
            <w:r w:rsidRPr="00115EFC">
              <w:rPr>
                <w:rFonts w:eastAsiaTheme="minorEastAsia" w:cs="Arial"/>
                <w:spacing w:val="-1"/>
                <w:szCs w:val="24"/>
              </w:rPr>
              <w:t>H</w:t>
            </w:r>
            <w:r w:rsidRPr="00115EFC">
              <w:rPr>
                <w:rFonts w:eastAsiaTheme="minorEastAsia" w:cs="Arial"/>
                <w:szCs w:val="24"/>
              </w:rPr>
              <w:t>a</w:t>
            </w:r>
            <w:r w:rsidRPr="00115EFC">
              <w:rPr>
                <w:rFonts w:eastAsiaTheme="minorEastAsia" w:cs="Arial"/>
                <w:spacing w:val="-3"/>
                <w:szCs w:val="24"/>
              </w:rPr>
              <w:t>v</w:t>
            </w:r>
            <w:r w:rsidRPr="00115EFC">
              <w:rPr>
                <w:rFonts w:eastAsiaTheme="minorEastAsia" w:cs="Arial"/>
                <w:spacing w:val="-1"/>
                <w:szCs w:val="24"/>
              </w:rPr>
              <w:t>i</w:t>
            </w:r>
            <w:r w:rsidRPr="00115EFC">
              <w:rPr>
                <w:rFonts w:eastAsiaTheme="minorEastAsia" w:cs="Arial"/>
                <w:szCs w:val="24"/>
              </w:rPr>
              <w:t>ng</w:t>
            </w:r>
            <w:r w:rsidRPr="00115EFC">
              <w:rPr>
                <w:rFonts w:eastAsiaTheme="minorEastAsia" w:cs="Arial"/>
                <w:spacing w:val="-1"/>
                <w:szCs w:val="24"/>
              </w:rPr>
              <w:t xml:space="preserve"> </w:t>
            </w:r>
            <w:r w:rsidRPr="00115EFC">
              <w:rPr>
                <w:rFonts w:eastAsiaTheme="minorEastAsia" w:cs="Arial"/>
                <w:szCs w:val="24"/>
              </w:rPr>
              <w:t>consented</w:t>
            </w:r>
            <w:r w:rsidR="00A41B11" w:rsidRPr="00115EFC">
              <w:rPr>
                <w:rFonts w:eastAsiaTheme="minorEastAsia" w:cs="Arial"/>
                <w:szCs w:val="24"/>
              </w:rPr>
              <w:t xml:space="preserve"> in court</w:t>
            </w:r>
            <w:r w:rsidR="009405B7" w:rsidRPr="00115EFC">
              <w:rPr>
                <w:rFonts w:eastAsiaTheme="minorEastAsia" w:cs="Arial"/>
                <w:szCs w:val="24"/>
              </w:rPr>
              <w:t>,</w:t>
            </w:r>
            <w:r w:rsidRPr="00115EFC">
              <w:rPr>
                <w:rFonts w:eastAsiaTheme="minorEastAsia" w:cs="Arial"/>
                <w:spacing w:val="-1"/>
                <w:szCs w:val="24"/>
              </w:rPr>
              <w:t xml:space="preserve"> </w:t>
            </w:r>
            <w:r w:rsidRPr="00115EFC">
              <w:rPr>
                <w:rFonts w:eastAsiaTheme="minorEastAsia" w:cs="Arial"/>
                <w:spacing w:val="-3"/>
                <w:szCs w:val="24"/>
              </w:rPr>
              <w:t>y</w:t>
            </w:r>
            <w:r w:rsidRPr="00115EFC">
              <w:rPr>
                <w:rFonts w:eastAsiaTheme="minorEastAsia" w:cs="Arial"/>
                <w:szCs w:val="24"/>
              </w:rPr>
              <w:t>ou</w:t>
            </w:r>
            <w:r w:rsidRPr="00115EFC">
              <w:rPr>
                <w:rFonts w:eastAsiaTheme="minorEastAsia" w:cs="Arial"/>
                <w:spacing w:val="-1"/>
                <w:szCs w:val="24"/>
              </w:rPr>
              <w:t xml:space="preserve"> </w:t>
            </w:r>
            <w:r w:rsidRPr="00115EFC">
              <w:rPr>
                <w:rFonts w:eastAsiaTheme="minorEastAsia" w:cs="Arial"/>
                <w:spacing w:val="1"/>
                <w:szCs w:val="24"/>
              </w:rPr>
              <w:t>m</w:t>
            </w:r>
            <w:r w:rsidRPr="00115EFC">
              <w:rPr>
                <w:rFonts w:eastAsiaTheme="minorEastAsia" w:cs="Arial"/>
                <w:szCs w:val="24"/>
              </w:rPr>
              <w:t>ust</w:t>
            </w:r>
            <w:r w:rsidR="00757B8C" w:rsidRPr="00115EFC">
              <w:rPr>
                <w:rFonts w:eastAsiaTheme="minorEastAsia" w:cs="Arial"/>
                <w:szCs w:val="24"/>
              </w:rPr>
              <w:t>:</w:t>
            </w:r>
          </w:p>
          <w:p w14:paraId="56E3B3D2" w14:textId="45290F4A" w:rsidR="00757B8C" w:rsidRPr="00115EFC" w:rsidRDefault="00757B8C" w:rsidP="00126FC1">
            <w:pPr>
              <w:pStyle w:val="ListParagraph"/>
              <w:numPr>
                <w:ilvl w:val="0"/>
                <w:numId w:val="33"/>
              </w:numPr>
              <w:spacing w:after="240"/>
              <w:ind w:left="714" w:hanging="357"/>
              <w:contextualSpacing w:val="0"/>
            </w:pPr>
            <w:r w:rsidRPr="00115EFC">
              <w:t xml:space="preserve">Report to Forensic Psychiatric Services or elsewhere for any intake, assessment, counselling, or treatment as directed by your </w:t>
            </w:r>
            <w:r w:rsidR="00F17FA7" w:rsidRPr="00115EFC">
              <w:t>conditional sentence</w:t>
            </w:r>
            <w:r w:rsidRPr="00115EFC">
              <w:t xml:space="preserve"> supervisor.</w:t>
            </w:r>
          </w:p>
          <w:p w14:paraId="78767273" w14:textId="77777777" w:rsidR="00757B8C" w:rsidRPr="00115EFC" w:rsidRDefault="00757B8C" w:rsidP="00126FC1">
            <w:pPr>
              <w:pStyle w:val="ListParagraph"/>
              <w:numPr>
                <w:ilvl w:val="0"/>
                <w:numId w:val="33"/>
              </w:numPr>
              <w:spacing w:after="240"/>
              <w:ind w:left="714" w:hanging="357"/>
              <w:contextualSpacing w:val="0"/>
            </w:pPr>
            <w:r w:rsidRPr="00115EFC">
              <w:t>Attend all scheduled appointments with your doctor, psychiatrist, psychologist, counsellor and mental health worker.</w:t>
            </w:r>
          </w:p>
          <w:p w14:paraId="7311ACF2" w14:textId="77777777" w:rsidR="00757B8C" w:rsidRPr="00115EFC" w:rsidRDefault="00757B8C" w:rsidP="004D2C2B">
            <w:pPr>
              <w:pStyle w:val="ListParagraph"/>
              <w:numPr>
                <w:ilvl w:val="0"/>
                <w:numId w:val="33"/>
              </w:numPr>
              <w:spacing w:after="240"/>
              <w:ind w:left="714" w:hanging="357"/>
              <w:contextualSpacing w:val="0"/>
            </w:pPr>
            <w:r w:rsidRPr="00115EFC">
              <w:t>Take all medications and medical treatment prescribed for you.</w:t>
            </w:r>
          </w:p>
          <w:p w14:paraId="0824B3D5" w14:textId="6575C863" w:rsidR="00757B8C" w:rsidRPr="00115EFC" w:rsidRDefault="00757B8C" w:rsidP="00126FC1">
            <w:pPr>
              <w:pStyle w:val="ListParagraph"/>
              <w:numPr>
                <w:ilvl w:val="0"/>
                <w:numId w:val="33"/>
              </w:numPr>
              <w:spacing w:after="240"/>
              <w:ind w:left="714" w:hanging="357"/>
              <w:contextualSpacing w:val="0"/>
            </w:pPr>
            <w:r w:rsidRPr="00115EFC">
              <w:t xml:space="preserve">Provide your </w:t>
            </w:r>
            <w:r w:rsidR="00F17FA7" w:rsidRPr="00115EFC">
              <w:t>conditional sentence</w:t>
            </w:r>
            <w:r w:rsidRPr="00115EFC">
              <w:t xml:space="preserve"> supervisor with the names, addresses and phone numbers of your doctor, psychiatrist, psychologist, counsellor and mental health worker. </w:t>
            </w:r>
          </w:p>
          <w:p w14:paraId="0313A5DC" w14:textId="67B82A92" w:rsidR="00757B8C" w:rsidRPr="00115EFC" w:rsidRDefault="00757B8C" w:rsidP="00126FC1">
            <w:pPr>
              <w:pStyle w:val="ListParagraph"/>
              <w:numPr>
                <w:ilvl w:val="0"/>
                <w:numId w:val="33"/>
              </w:numPr>
              <w:spacing w:after="240"/>
              <w:ind w:left="714" w:hanging="357"/>
              <w:contextualSpacing w:val="0"/>
            </w:pPr>
            <w:r w:rsidRPr="00115EFC">
              <w:t>Authorize your conditional sentence supervisor to give all professionals identified in this condition a copy of this order.</w:t>
            </w:r>
          </w:p>
          <w:p w14:paraId="23CE943C" w14:textId="5AB97CD7" w:rsidR="00757B8C" w:rsidRPr="00115EFC" w:rsidRDefault="00757B8C" w:rsidP="00126FC1">
            <w:pPr>
              <w:pStyle w:val="ListParagraph"/>
              <w:numPr>
                <w:ilvl w:val="0"/>
                <w:numId w:val="33"/>
              </w:numPr>
              <w:spacing w:after="240"/>
              <w:ind w:left="714" w:hanging="357"/>
              <w:contextualSpacing w:val="0"/>
            </w:pPr>
            <w:r w:rsidRPr="00115EFC">
              <w:t xml:space="preserve">Authorize your </w:t>
            </w:r>
            <w:r w:rsidR="00F17FA7" w:rsidRPr="00115EFC">
              <w:t>conditional sentence</w:t>
            </w:r>
            <w:r w:rsidRPr="00115EFC">
              <w:t xml:space="preserve"> supervisor to tell all professionals identified in this condition that if you do not follow this order, they have your permission to inform your conditional sentence supervisor. </w:t>
            </w:r>
          </w:p>
          <w:p w14:paraId="2F929EDB" w14:textId="3E2077BE" w:rsidR="00757B8C" w:rsidRPr="00115EFC" w:rsidRDefault="00757B8C" w:rsidP="00126FC1">
            <w:pPr>
              <w:pStyle w:val="ListParagraph"/>
              <w:numPr>
                <w:ilvl w:val="0"/>
                <w:numId w:val="33"/>
              </w:numPr>
              <w:spacing w:after="240"/>
              <w:ind w:left="714" w:hanging="357"/>
              <w:contextualSpacing w:val="0"/>
              <w:rPr>
                <w:rFonts w:cs="Arial"/>
              </w:rPr>
            </w:pPr>
            <w:r w:rsidRPr="00115EFC">
              <w:rPr>
                <w:rFonts w:cs="Arial"/>
              </w:rPr>
              <w:t>S</w:t>
            </w:r>
            <w:r w:rsidRPr="00115EFC">
              <w:rPr>
                <w:rFonts w:cs="Arial"/>
                <w:spacing w:val="-1"/>
              </w:rPr>
              <w:t>i</w:t>
            </w:r>
            <w:r w:rsidRPr="00115EFC">
              <w:rPr>
                <w:rFonts w:cs="Arial"/>
                <w:spacing w:val="-2"/>
              </w:rPr>
              <w:t>g</w:t>
            </w:r>
            <w:r w:rsidRPr="00115EFC">
              <w:rPr>
                <w:rFonts w:cs="Arial"/>
              </w:rPr>
              <w:t>n</w:t>
            </w:r>
            <w:r w:rsidRPr="00115EFC">
              <w:rPr>
                <w:rFonts w:cs="Arial"/>
                <w:spacing w:val="1"/>
              </w:rPr>
              <w:t xml:space="preserve"> </w:t>
            </w:r>
            <w:r w:rsidRPr="00115EFC">
              <w:rPr>
                <w:rFonts w:cs="Arial"/>
              </w:rPr>
              <w:t xml:space="preserve">any document that is necessary for your conditional sentence supervisor and </w:t>
            </w:r>
            <w:r w:rsidRPr="00115EFC">
              <w:t>all professionals identified in this condition</w:t>
            </w:r>
            <w:r w:rsidRPr="00115EFC">
              <w:rPr>
                <w:rFonts w:cs="Arial"/>
              </w:rPr>
              <w:t xml:space="preserve"> to</w:t>
            </w:r>
            <w:r w:rsidRPr="00115EFC">
              <w:rPr>
                <w:rFonts w:cs="Arial"/>
                <w:spacing w:val="-1"/>
              </w:rPr>
              <w:t xml:space="preserve"> </w:t>
            </w:r>
            <w:r w:rsidRPr="00115EFC">
              <w:rPr>
                <w:rFonts w:cs="Arial"/>
                <w:spacing w:val="1"/>
              </w:rPr>
              <w:t>check</w:t>
            </w:r>
            <w:r w:rsidRPr="00115EFC">
              <w:rPr>
                <w:rFonts w:cs="Arial"/>
                <w:spacing w:val="-1"/>
              </w:rPr>
              <w:t xml:space="preserve"> </w:t>
            </w:r>
            <w:r w:rsidRPr="00115EFC">
              <w:rPr>
                <w:rFonts w:cs="Arial"/>
                <w:spacing w:val="-3"/>
              </w:rPr>
              <w:t>y</w:t>
            </w:r>
            <w:r w:rsidRPr="00115EFC">
              <w:rPr>
                <w:rFonts w:cs="Arial"/>
              </w:rPr>
              <w:t>our</w:t>
            </w:r>
            <w:r w:rsidRPr="00115EFC">
              <w:rPr>
                <w:rFonts w:cs="Arial"/>
                <w:spacing w:val="-1"/>
              </w:rPr>
              <w:t xml:space="preserve"> </w:t>
            </w:r>
            <w:r w:rsidRPr="00115EFC">
              <w:rPr>
                <w:rFonts w:cs="Arial"/>
              </w:rPr>
              <w:t>at</w:t>
            </w:r>
            <w:r w:rsidRPr="00115EFC">
              <w:rPr>
                <w:rFonts w:cs="Arial"/>
                <w:spacing w:val="-2"/>
              </w:rPr>
              <w:t>t</w:t>
            </w:r>
            <w:r w:rsidRPr="00115EFC">
              <w:rPr>
                <w:rFonts w:cs="Arial"/>
              </w:rPr>
              <w:t>en</w:t>
            </w:r>
            <w:r w:rsidRPr="00115EFC">
              <w:rPr>
                <w:rFonts w:cs="Arial"/>
                <w:spacing w:val="-2"/>
              </w:rPr>
              <w:t>d</w:t>
            </w:r>
            <w:r w:rsidRPr="00115EFC">
              <w:rPr>
                <w:rFonts w:cs="Arial"/>
              </w:rPr>
              <w:t>ance and</w:t>
            </w:r>
            <w:r w:rsidRPr="00115EFC">
              <w:rPr>
                <w:rFonts w:cs="Arial"/>
                <w:spacing w:val="1"/>
              </w:rPr>
              <w:t xml:space="preserve"> </w:t>
            </w:r>
            <w:r w:rsidRPr="00115EFC">
              <w:rPr>
                <w:rFonts w:cs="Arial"/>
                <w:spacing w:val="-3"/>
              </w:rPr>
              <w:t>c</w:t>
            </w:r>
            <w:r w:rsidRPr="00115EFC">
              <w:rPr>
                <w:rFonts w:cs="Arial"/>
              </w:rPr>
              <w:t>o</w:t>
            </w:r>
            <w:r w:rsidRPr="00115EFC">
              <w:rPr>
                <w:rFonts w:cs="Arial"/>
                <w:spacing w:val="-1"/>
              </w:rPr>
              <w:t>m</w:t>
            </w:r>
            <w:r w:rsidRPr="00115EFC">
              <w:rPr>
                <w:rFonts w:cs="Arial"/>
              </w:rPr>
              <w:t>p</w:t>
            </w:r>
            <w:r w:rsidRPr="00115EFC">
              <w:rPr>
                <w:rFonts w:cs="Arial"/>
                <w:spacing w:val="-1"/>
              </w:rPr>
              <w:t>l</w:t>
            </w:r>
            <w:r w:rsidRPr="00115EFC">
              <w:rPr>
                <w:rFonts w:cs="Arial"/>
              </w:rPr>
              <w:t>et</w:t>
            </w:r>
            <w:r w:rsidRPr="00115EFC">
              <w:rPr>
                <w:rFonts w:cs="Arial"/>
                <w:spacing w:val="-1"/>
              </w:rPr>
              <w:t>i</w:t>
            </w:r>
            <w:r w:rsidRPr="00115EFC">
              <w:rPr>
                <w:rFonts w:cs="Arial"/>
                <w:spacing w:val="-2"/>
              </w:rPr>
              <w:t>o</w:t>
            </w:r>
            <w:r w:rsidRPr="00115EFC">
              <w:rPr>
                <w:rFonts w:cs="Arial"/>
              </w:rPr>
              <w:t>n</w:t>
            </w:r>
            <w:r w:rsidRPr="00115EFC">
              <w:rPr>
                <w:rFonts w:cs="Arial"/>
                <w:spacing w:val="1"/>
              </w:rPr>
              <w:t xml:space="preserve"> </w:t>
            </w:r>
            <w:r w:rsidRPr="00115EFC">
              <w:rPr>
                <w:rFonts w:cs="Arial"/>
                <w:spacing w:val="-2"/>
              </w:rPr>
              <w:t>o</w:t>
            </w:r>
            <w:r w:rsidRPr="00115EFC">
              <w:rPr>
                <w:rFonts w:cs="Arial"/>
              </w:rPr>
              <w:t xml:space="preserve">f </w:t>
            </w:r>
            <w:r w:rsidRPr="00115EFC">
              <w:rPr>
                <w:rFonts w:cs="Arial"/>
                <w:spacing w:val="-2"/>
              </w:rPr>
              <w:t>a</w:t>
            </w:r>
            <w:r w:rsidRPr="00115EFC">
              <w:rPr>
                <w:rFonts w:cs="Arial"/>
              </w:rPr>
              <w:t>ny</w:t>
            </w:r>
            <w:r w:rsidRPr="00115EFC">
              <w:rPr>
                <w:rFonts w:cs="Arial"/>
                <w:spacing w:val="-2"/>
              </w:rPr>
              <w:t xml:space="preserve"> intake, </w:t>
            </w:r>
            <w:r w:rsidRPr="00115EFC">
              <w:rPr>
                <w:rFonts w:cs="Arial"/>
              </w:rPr>
              <w:t>assess</w:t>
            </w:r>
            <w:r w:rsidRPr="00115EFC">
              <w:rPr>
                <w:rFonts w:cs="Arial"/>
                <w:spacing w:val="-1"/>
              </w:rPr>
              <w:t>m</w:t>
            </w:r>
            <w:r w:rsidRPr="00115EFC">
              <w:rPr>
                <w:rFonts w:cs="Arial"/>
              </w:rPr>
              <w:t>ent, c</w:t>
            </w:r>
            <w:r w:rsidRPr="00115EFC">
              <w:rPr>
                <w:rFonts w:cs="Arial"/>
                <w:spacing w:val="-2"/>
              </w:rPr>
              <w:t>o</w:t>
            </w:r>
            <w:r w:rsidRPr="00115EFC">
              <w:rPr>
                <w:rFonts w:cs="Arial"/>
              </w:rPr>
              <w:t>unse</w:t>
            </w:r>
            <w:r w:rsidRPr="00115EFC">
              <w:rPr>
                <w:rFonts w:cs="Arial"/>
                <w:spacing w:val="-1"/>
              </w:rPr>
              <w:t>l</w:t>
            </w:r>
            <w:r w:rsidRPr="00115EFC">
              <w:rPr>
                <w:rFonts w:cs="Arial"/>
                <w:spacing w:val="-3"/>
              </w:rPr>
              <w:t>l</w:t>
            </w:r>
            <w:r w:rsidRPr="00115EFC">
              <w:rPr>
                <w:rFonts w:cs="Arial"/>
                <w:spacing w:val="-1"/>
              </w:rPr>
              <w:t>i</w:t>
            </w:r>
            <w:r w:rsidRPr="00115EFC">
              <w:rPr>
                <w:rFonts w:cs="Arial"/>
              </w:rPr>
              <w:t>n</w:t>
            </w:r>
            <w:r w:rsidRPr="00115EFC">
              <w:rPr>
                <w:rFonts w:cs="Arial"/>
                <w:spacing w:val="-2"/>
              </w:rPr>
              <w:t>g</w:t>
            </w:r>
            <w:r w:rsidRPr="00115EFC">
              <w:rPr>
                <w:rFonts w:cs="Arial"/>
              </w:rPr>
              <w:t>, or treatment</w:t>
            </w:r>
            <w:r w:rsidRPr="00115EFC">
              <w:rPr>
                <w:rFonts w:cs="Arial"/>
                <w:spacing w:val="1"/>
              </w:rPr>
              <w:t xml:space="preserve"> </w:t>
            </w:r>
            <w:r w:rsidRPr="00115EFC">
              <w:rPr>
                <w:rFonts w:cs="Arial"/>
              </w:rPr>
              <w:t>p</w:t>
            </w:r>
            <w:r w:rsidRPr="00115EFC">
              <w:rPr>
                <w:rFonts w:cs="Arial"/>
                <w:spacing w:val="-1"/>
              </w:rPr>
              <w:t>r</w:t>
            </w:r>
            <w:r w:rsidRPr="00115EFC">
              <w:rPr>
                <w:rFonts w:cs="Arial"/>
              </w:rPr>
              <w:t>o</w:t>
            </w:r>
            <w:r w:rsidRPr="00115EFC">
              <w:rPr>
                <w:rFonts w:cs="Arial"/>
                <w:spacing w:val="-2"/>
              </w:rPr>
              <w:t>g</w:t>
            </w:r>
            <w:r w:rsidRPr="00115EFC">
              <w:rPr>
                <w:rFonts w:cs="Arial"/>
                <w:spacing w:val="-1"/>
              </w:rPr>
              <w:t>r</w:t>
            </w:r>
            <w:r w:rsidRPr="00115EFC">
              <w:rPr>
                <w:rFonts w:cs="Arial"/>
              </w:rPr>
              <w:t>a</w:t>
            </w:r>
            <w:r w:rsidRPr="00115EFC">
              <w:rPr>
                <w:rFonts w:cs="Arial"/>
                <w:spacing w:val="1"/>
              </w:rPr>
              <w:t>m</w:t>
            </w:r>
            <w:r w:rsidRPr="00115EFC">
              <w:rPr>
                <w:rFonts w:cs="Arial"/>
              </w:rPr>
              <w:t>.</w:t>
            </w:r>
          </w:p>
          <w:p w14:paraId="4BD170C4" w14:textId="5194893E" w:rsidR="00740D56" w:rsidRPr="00115EFC" w:rsidRDefault="00757B8C" w:rsidP="00126FC1">
            <w:pPr>
              <w:pStyle w:val="ListParagraph"/>
              <w:numPr>
                <w:ilvl w:val="0"/>
                <w:numId w:val="33"/>
              </w:numPr>
              <w:spacing w:after="240"/>
              <w:ind w:left="714" w:hanging="357"/>
              <w:contextualSpacing w:val="0"/>
              <w:rPr>
                <w:rFonts w:cs="Arial"/>
              </w:rPr>
            </w:pPr>
            <w:r w:rsidRPr="00115EFC">
              <w:t xml:space="preserve">If you decide not to follow the terms of this order, you </w:t>
            </w:r>
            <w:r w:rsidR="00A47CEA" w:rsidRPr="00115EFC">
              <w:t>must immediately report this in-</w:t>
            </w:r>
            <w:r w:rsidRPr="00115EFC">
              <w:t>person to your conditional sentence supervisor and tell them why. If their office is closed, you must return immediately on the next business day d</w:t>
            </w:r>
            <w:r w:rsidR="003A06DE" w:rsidRPr="00115EFC">
              <w:t>uring regular business hours</w:t>
            </w:r>
            <w:r w:rsidR="0056163E" w:rsidRPr="00115EFC">
              <w:t xml:space="preserve"> and speak to them</w:t>
            </w:r>
            <w:r w:rsidR="003A06DE" w:rsidRPr="00115EFC">
              <w:t>.</w:t>
            </w:r>
          </w:p>
        </w:tc>
      </w:tr>
      <w:tr w:rsidR="004704FC" w:rsidRPr="00115EFC" w14:paraId="33969DF4" w14:textId="77777777" w:rsidTr="008F208B">
        <w:tc>
          <w:tcPr>
            <w:tcW w:w="2127" w:type="dxa"/>
          </w:tcPr>
          <w:p w14:paraId="3D1703A4" w14:textId="77777777" w:rsidR="002B39D8" w:rsidRPr="00115EFC" w:rsidRDefault="003C56BC" w:rsidP="007009BF">
            <w:pPr>
              <w:spacing w:before="120" w:after="120"/>
            </w:pPr>
            <w:r w:rsidRPr="00115EFC">
              <w:rPr>
                <w:i/>
              </w:rPr>
              <w:t>ROGERS</w:t>
            </w:r>
            <w:r w:rsidR="00DD66AE" w:rsidRPr="00115EFC">
              <w:t xml:space="preserve"> ORDER </w:t>
            </w:r>
          </w:p>
          <w:p w14:paraId="775B5F35" w14:textId="62539F66" w:rsidR="00DD66AE" w:rsidRPr="00115EFC" w:rsidRDefault="00DD66AE" w:rsidP="007009BF">
            <w:pPr>
              <w:spacing w:before="120" w:after="120"/>
            </w:pPr>
            <w:r w:rsidRPr="00115EFC">
              <w:t>Alcohol or substance use disorder</w:t>
            </w:r>
          </w:p>
          <w:p w14:paraId="2DF75656" w14:textId="77777777" w:rsidR="002D46AC" w:rsidRPr="00115EFC" w:rsidRDefault="004704FC" w:rsidP="003F4BA8">
            <w:pPr>
              <w:spacing w:before="120" w:after="120"/>
              <w:contextualSpacing/>
            </w:pPr>
            <w:r w:rsidRPr="00115EFC">
              <w:lastRenderedPageBreak/>
              <w:t>METHADONE</w:t>
            </w:r>
            <w:r w:rsidR="003C56BC" w:rsidRPr="00115EFC">
              <w:t xml:space="preserve">, </w:t>
            </w:r>
            <w:r w:rsidRPr="00115EFC">
              <w:t>SUBOXONE</w:t>
            </w:r>
            <w:r w:rsidR="00237242" w:rsidRPr="00115EFC">
              <w:t>,</w:t>
            </w:r>
          </w:p>
          <w:p w14:paraId="48B3283A" w14:textId="54036C6F" w:rsidR="003F4BA8" w:rsidRPr="00115EFC" w:rsidRDefault="002D46AC" w:rsidP="003F4BA8">
            <w:pPr>
              <w:spacing w:before="120" w:after="120"/>
              <w:contextualSpacing/>
            </w:pPr>
            <w:r w:rsidRPr="00115EFC">
              <w:t>SUBLOCADE,</w:t>
            </w:r>
            <w:r w:rsidR="00237242" w:rsidRPr="00115EFC">
              <w:t xml:space="preserve"> </w:t>
            </w:r>
          </w:p>
          <w:p w14:paraId="414F6790" w14:textId="77777777" w:rsidR="003F4BA8" w:rsidRPr="00115EFC" w:rsidRDefault="003F4BA8" w:rsidP="003F4BA8">
            <w:pPr>
              <w:spacing w:before="120" w:after="120"/>
              <w:contextualSpacing/>
            </w:pPr>
            <w:r w:rsidRPr="00115EFC">
              <w:t>SUBUTEX,</w:t>
            </w:r>
          </w:p>
          <w:p w14:paraId="1923CDD8" w14:textId="6B76A2C6" w:rsidR="004704FC" w:rsidRPr="00115EFC" w:rsidRDefault="00237242" w:rsidP="003F4BA8">
            <w:pPr>
              <w:spacing w:before="120" w:after="120"/>
              <w:contextualSpacing/>
            </w:pPr>
            <w:r w:rsidRPr="00115EFC">
              <w:t>NALTREXONE</w:t>
            </w:r>
            <w:r w:rsidR="003C56BC" w:rsidRPr="00115EFC">
              <w:t>, ETC.</w:t>
            </w:r>
          </w:p>
        </w:tc>
        <w:tc>
          <w:tcPr>
            <w:tcW w:w="1275" w:type="dxa"/>
          </w:tcPr>
          <w:p w14:paraId="0D9C9C08" w14:textId="4B80697E" w:rsidR="004704FC" w:rsidRPr="00115EFC" w:rsidRDefault="00786F50" w:rsidP="007009BF">
            <w:pPr>
              <w:spacing w:before="120" w:after="120"/>
            </w:pPr>
            <w:r w:rsidRPr="00115EFC">
              <w:lastRenderedPageBreak/>
              <w:t>3</w:t>
            </w:r>
            <w:r w:rsidR="004704FC" w:rsidRPr="00115EFC">
              <w:t>507</w:t>
            </w:r>
            <w:r w:rsidR="00DA294C" w:rsidRPr="00115EFC">
              <w:t>-1</w:t>
            </w:r>
          </w:p>
        </w:tc>
        <w:tc>
          <w:tcPr>
            <w:tcW w:w="7230" w:type="dxa"/>
          </w:tcPr>
          <w:p w14:paraId="0036D173" w14:textId="77777777" w:rsidR="00DD66AE" w:rsidRPr="00115EFC" w:rsidRDefault="00DD66AE" w:rsidP="00DD66AE">
            <w:pPr>
              <w:widowControl w:val="0"/>
              <w:kinsoku w:val="0"/>
              <w:overflowPunct w:val="0"/>
              <w:autoSpaceDE w:val="0"/>
              <w:autoSpaceDN w:val="0"/>
              <w:adjustRightInd w:val="0"/>
              <w:spacing w:before="120" w:after="120"/>
              <w:rPr>
                <w:rFonts w:eastAsiaTheme="minorEastAsia" w:cs="Arial"/>
                <w:szCs w:val="24"/>
              </w:rPr>
            </w:pPr>
            <w:r w:rsidRPr="00115EFC">
              <w:rPr>
                <w:rFonts w:eastAsiaTheme="minorEastAsia" w:cs="Arial"/>
                <w:spacing w:val="-1"/>
                <w:szCs w:val="24"/>
              </w:rPr>
              <w:t>H</w:t>
            </w:r>
            <w:r w:rsidRPr="00115EFC">
              <w:rPr>
                <w:rFonts w:eastAsiaTheme="minorEastAsia" w:cs="Arial"/>
                <w:szCs w:val="24"/>
              </w:rPr>
              <w:t>a</w:t>
            </w:r>
            <w:r w:rsidRPr="00115EFC">
              <w:rPr>
                <w:rFonts w:eastAsiaTheme="minorEastAsia" w:cs="Arial"/>
                <w:spacing w:val="-3"/>
                <w:szCs w:val="24"/>
              </w:rPr>
              <w:t>v</w:t>
            </w:r>
            <w:r w:rsidRPr="00115EFC">
              <w:rPr>
                <w:rFonts w:eastAsiaTheme="minorEastAsia" w:cs="Arial"/>
                <w:spacing w:val="-1"/>
                <w:szCs w:val="24"/>
              </w:rPr>
              <w:t>i</w:t>
            </w:r>
            <w:r w:rsidRPr="00115EFC">
              <w:rPr>
                <w:rFonts w:eastAsiaTheme="minorEastAsia" w:cs="Arial"/>
                <w:szCs w:val="24"/>
              </w:rPr>
              <w:t>ng</w:t>
            </w:r>
            <w:r w:rsidRPr="00115EFC">
              <w:rPr>
                <w:rFonts w:eastAsiaTheme="minorEastAsia" w:cs="Arial"/>
                <w:spacing w:val="-1"/>
                <w:szCs w:val="24"/>
              </w:rPr>
              <w:t xml:space="preserve"> </w:t>
            </w:r>
            <w:r w:rsidRPr="00115EFC">
              <w:rPr>
                <w:rFonts w:eastAsiaTheme="minorEastAsia" w:cs="Arial"/>
                <w:szCs w:val="24"/>
              </w:rPr>
              <w:t>consented in court,</w:t>
            </w:r>
            <w:r w:rsidRPr="00115EFC">
              <w:rPr>
                <w:rFonts w:eastAsiaTheme="minorEastAsia" w:cs="Arial"/>
                <w:spacing w:val="-1"/>
                <w:szCs w:val="24"/>
              </w:rPr>
              <w:t xml:space="preserve"> </w:t>
            </w:r>
            <w:r w:rsidRPr="00115EFC">
              <w:rPr>
                <w:rFonts w:eastAsiaTheme="minorEastAsia" w:cs="Arial"/>
                <w:spacing w:val="-3"/>
                <w:szCs w:val="24"/>
              </w:rPr>
              <w:t>y</w:t>
            </w:r>
            <w:r w:rsidRPr="00115EFC">
              <w:rPr>
                <w:rFonts w:eastAsiaTheme="minorEastAsia" w:cs="Arial"/>
                <w:szCs w:val="24"/>
              </w:rPr>
              <w:t>ou</w:t>
            </w:r>
            <w:r w:rsidRPr="00115EFC">
              <w:rPr>
                <w:rFonts w:eastAsiaTheme="minorEastAsia" w:cs="Arial"/>
                <w:spacing w:val="-1"/>
                <w:szCs w:val="24"/>
              </w:rPr>
              <w:t xml:space="preserve"> </w:t>
            </w:r>
            <w:r w:rsidRPr="00115EFC">
              <w:rPr>
                <w:rFonts w:eastAsiaTheme="minorEastAsia" w:cs="Arial"/>
                <w:spacing w:val="1"/>
                <w:szCs w:val="24"/>
              </w:rPr>
              <w:t>m</w:t>
            </w:r>
            <w:r w:rsidRPr="00115EFC">
              <w:rPr>
                <w:rFonts w:eastAsiaTheme="minorEastAsia" w:cs="Arial"/>
                <w:szCs w:val="24"/>
              </w:rPr>
              <w:t>ust:</w:t>
            </w:r>
          </w:p>
          <w:p w14:paraId="520DD2F6" w14:textId="5C9EEF09" w:rsidR="00DD66AE" w:rsidRPr="00115EFC" w:rsidRDefault="00DD66AE" w:rsidP="00126FC1">
            <w:pPr>
              <w:pStyle w:val="ListParagraph"/>
              <w:numPr>
                <w:ilvl w:val="0"/>
                <w:numId w:val="34"/>
              </w:numPr>
              <w:spacing w:before="120" w:after="120"/>
              <w:ind w:left="714" w:hanging="357"/>
              <w:contextualSpacing w:val="0"/>
              <w:rPr>
                <w:szCs w:val="24"/>
              </w:rPr>
            </w:pPr>
            <w:r w:rsidRPr="00115EFC">
              <w:rPr>
                <w:szCs w:val="24"/>
              </w:rPr>
              <w:t>Attend, participate in and successfully complete any intake, assessment, counselling, or treatment program to address your (alco</w:t>
            </w:r>
            <w:r w:rsidR="001E1053" w:rsidRPr="00115EFC">
              <w:rPr>
                <w:szCs w:val="24"/>
              </w:rPr>
              <w:t>hol/substance use</w:t>
            </w:r>
            <w:r w:rsidRPr="00115EFC">
              <w:rPr>
                <w:szCs w:val="24"/>
              </w:rPr>
              <w:t>) as directed by the conditional sentence</w:t>
            </w:r>
            <w:r w:rsidR="003F4BA8" w:rsidRPr="00115EFC">
              <w:rPr>
                <w:szCs w:val="24"/>
              </w:rPr>
              <w:t xml:space="preserve"> supervisor</w:t>
            </w:r>
            <w:r w:rsidRPr="00115EFC">
              <w:rPr>
                <w:szCs w:val="24"/>
              </w:rPr>
              <w:t>.</w:t>
            </w:r>
          </w:p>
          <w:p w14:paraId="77630B52" w14:textId="79B371D7" w:rsidR="00DD66AE" w:rsidRPr="00115EFC" w:rsidRDefault="00DD66AE" w:rsidP="00126FC1">
            <w:pPr>
              <w:pStyle w:val="ListParagraph"/>
              <w:numPr>
                <w:ilvl w:val="0"/>
                <w:numId w:val="34"/>
              </w:numPr>
              <w:spacing w:before="120" w:after="120"/>
              <w:ind w:left="714" w:hanging="357"/>
              <w:contextualSpacing w:val="0"/>
              <w:rPr>
                <w:szCs w:val="24"/>
              </w:rPr>
            </w:pPr>
            <w:r w:rsidRPr="00115EFC">
              <w:rPr>
                <w:rFonts w:cs="Arial"/>
                <w:szCs w:val="24"/>
              </w:rPr>
              <w:lastRenderedPageBreak/>
              <w:t>Atte</w:t>
            </w:r>
            <w:r w:rsidRPr="00115EFC">
              <w:rPr>
                <w:rFonts w:cs="Arial"/>
                <w:spacing w:val="-2"/>
                <w:szCs w:val="24"/>
              </w:rPr>
              <w:t>n</w:t>
            </w:r>
            <w:r w:rsidRPr="00115EFC">
              <w:rPr>
                <w:rFonts w:cs="Arial"/>
                <w:szCs w:val="24"/>
              </w:rPr>
              <w:t>d</w:t>
            </w:r>
            <w:r w:rsidRPr="00115EFC">
              <w:rPr>
                <w:rFonts w:cs="Arial"/>
                <w:spacing w:val="1"/>
                <w:szCs w:val="24"/>
              </w:rPr>
              <w:t xml:space="preserve"> </w:t>
            </w:r>
            <w:r w:rsidRPr="00115EFC">
              <w:rPr>
                <w:rFonts w:cs="Arial"/>
                <w:szCs w:val="24"/>
              </w:rPr>
              <w:t>a</w:t>
            </w:r>
            <w:r w:rsidRPr="00115EFC">
              <w:rPr>
                <w:rFonts w:cs="Arial"/>
                <w:spacing w:val="-1"/>
                <w:szCs w:val="24"/>
              </w:rPr>
              <w:t>l</w:t>
            </w:r>
            <w:r w:rsidRPr="00115EFC">
              <w:rPr>
                <w:rFonts w:cs="Arial"/>
                <w:szCs w:val="24"/>
              </w:rPr>
              <w:t>l s</w:t>
            </w:r>
            <w:r w:rsidRPr="00115EFC">
              <w:rPr>
                <w:rFonts w:cs="Arial"/>
                <w:spacing w:val="-3"/>
                <w:szCs w:val="24"/>
              </w:rPr>
              <w:t>c</w:t>
            </w:r>
            <w:r w:rsidRPr="00115EFC">
              <w:rPr>
                <w:rFonts w:cs="Arial"/>
                <w:szCs w:val="24"/>
              </w:rPr>
              <w:t>he</w:t>
            </w:r>
            <w:r w:rsidRPr="00115EFC">
              <w:rPr>
                <w:rFonts w:cs="Arial"/>
                <w:spacing w:val="-2"/>
                <w:szCs w:val="24"/>
              </w:rPr>
              <w:t>d</w:t>
            </w:r>
            <w:r w:rsidRPr="00115EFC">
              <w:rPr>
                <w:rFonts w:cs="Arial"/>
                <w:szCs w:val="24"/>
              </w:rPr>
              <w:t>u</w:t>
            </w:r>
            <w:r w:rsidRPr="00115EFC">
              <w:rPr>
                <w:rFonts w:cs="Arial"/>
                <w:spacing w:val="-1"/>
                <w:szCs w:val="24"/>
              </w:rPr>
              <w:t>l</w:t>
            </w:r>
            <w:r w:rsidRPr="00115EFC">
              <w:rPr>
                <w:rFonts w:cs="Arial"/>
                <w:szCs w:val="24"/>
              </w:rPr>
              <w:t>ed</w:t>
            </w:r>
            <w:r w:rsidRPr="00115EFC">
              <w:rPr>
                <w:rFonts w:cs="Arial"/>
                <w:spacing w:val="-1"/>
                <w:szCs w:val="24"/>
              </w:rPr>
              <w:t xml:space="preserve"> </w:t>
            </w:r>
            <w:r w:rsidRPr="00115EFC">
              <w:rPr>
                <w:rFonts w:cs="Arial"/>
                <w:spacing w:val="-2"/>
                <w:szCs w:val="24"/>
              </w:rPr>
              <w:t>a</w:t>
            </w:r>
            <w:r w:rsidRPr="00115EFC">
              <w:rPr>
                <w:rFonts w:cs="Arial"/>
                <w:szCs w:val="24"/>
              </w:rPr>
              <w:t>ppo</w:t>
            </w:r>
            <w:r w:rsidRPr="00115EFC">
              <w:rPr>
                <w:rFonts w:cs="Arial"/>
                <w:spacing w:val="-1"/>
                <w:szCs w:val="24"/>
              </w:rPr>
              <w:t>i</w:t>
            </w:r>
            <w:r w:rsidRPr="00115EFC">
              <w:rPr>
                <w:rFonts w:cs="Arial"/>
                <w:spacing w:val="-2"/>
                <w:szCs w:val="24"/>
              </w:rPr>
              <w:t>n</w:t>
            </w:r>
            <w:r w:rsidRPr="00115EFC">
              <w:rPr>
                <w:rFonts w:cs="Arial"/>
                <w:szCs w:val="24"/>
              </w:rPr>
              <w:t>t</w:t>
            </w:r>
            <w:r w:rsidRPr="00115EFC">
              <w:rPr>
                <w:rFonts w:cs="Arial"/>
                <w:spacing w:val="-1"/>
                <w:szCs w:val="24"/>
              </w:rPr>
              <w:t>m</w:t>
            </w:r>
            <w:r w:rsidRPr="00115EFC">
              <w:rPr>
                <w:rFonts w:cs="Arial"/>
                <w:szCs w:val="24"/>
              </w:rPr>
              <w:t xml:space="preserve">ents </w:t>
            </w:r>
            <w:r w:rsidRPr="00115EFC">
              <w:rPr>
                <w:rFonts w:cs="Arial"/>
                <w:spacing w:val="-3"/>
                <w:szCs w:val="24"/>
              </w:rPr>
              <w:t>w</w:t>
            </w:r>
            <w:r w:rsidRPr="00115EFC">
              <w:rPr>
                <w:rFonts w:cs="Arial"/>
                <w:spacing w:val="-1"/>
                <w:szCs w:val="24"/>
              </w:rPr>
              <w:t>i</w:t>
            </w:r>
            <w:r w:rsidRPr="00115EFC">
              <w:rPr>
                <w:rFonts w:cs="Arial"/>
                <w:szCs w:val="24"/>
              </w:rPr>
              <w:t>th</w:t>
            </w:r>
            <w:r w:rsidRPr="00115EFC">
              <w:rPr>
                <w:rFonts w:cs="Arial"/>
                <w:spacing w:val="1"/>
                <w:szCs w:val="24"/>
              </w:rPr>
              <w:t xml:space="preserve"> </w:t>
            </w:r>
            <w:r w:rsidRPr="00115EFC">
              <w:rPr>
                <w:rFonts w:cs="Arial"/>
                <w:spacing w:val="-3"/>
                <w:szCs w:val="24"/>
              </w:rPr>
              <w:t>your doctor, pharmacist, counsellor and treatment provider to treat your (alcohol/substance use</w:t>
            </w:r>
            <w:r w:rsidRPr="00115EFC">
              <w:rPr>
                <w:rFonts w:cs="Arial"/>
                <w:i/>
                <w:spacing w:val="-3"/>
                <w:szCs w:val="24"/>
              </w:rPr>
              <w:t>)</w:t>
            </w:r>
            <w:r w:rsidRPr="00115EFC">
              <w:rPr>
                <w:rFonts w:cs="Arial"/>
                <w:spacing w:val="-3"/>
                <w:szCs w:val="24"/>
              </w:rPr>
              <w:t>.</w:t>
            </w:r>
          </w:p>
          <w:p w14:paraId="2DB63CDB" w14:textId="77777777" w:rsidR="00DD66AE" w:rsidRPr="00115EFC" w:rsidRDefault="00DD66AE" w:rsidP="00126FC1">
            <w:pPr>
              <w:pStyle w:val="ListParagraph"/>
              <w:numPr>
                <w:ilvl w:val="0"/>
                <w:numId w:val="34"/>
              </w:numPr>
              <w:spacing w:before="120" w:after="120"/>
              <w:ind w:left="714" w:hanging="357"/>
              <w:contextualSpacing w:val="0"/>
              <w:rPr>
                <w:szCs w:val="24"/>
              </w:rPr>
            </w:pPr>
            <w:r w:rsidRPr="00115EFC">
              <w:rPr>
                <w:rFonts w:cs="Arial"/>
                <w:spacing w:val="2"/>
                <w:szCs w:val="24"/>
              </w:rPr>
              <w:t>T</w:t>
            </w:r>
            <w:r w:rsidRPr="00115EFC">
              <w:rPr>
                <w:rFonts w:cs="Arial"/>
                <w:szCs w:val="24"/>
              </w:rPr>
              <w:t>a</w:t>
            </w:r>
            <w:r w:rsidRPr="00115EFC">
              <w:rPr>
                <w:rFonts w:cs="Arial"/>
                <w:spacing w:val="-3"/>
                <w:szCs w:val="24"/>
              </w:rPr>
              <w:t>k</w:t>
            </w:r>
            <w:r w:rsidRPr="00115EFC">
              <w:rPr>
                <w:rFonts w:cs="Arial"/>
                <w:szCs w:val="24"/>
              </w:rPr>
              <w:t>e</w:t>
            </w:r>
            <w:r w:rsidRPr="00115EFC">
              <w:rPr>
                <w:rFonts w:cs="Arial"/>
                <w:spacing w:val="1"/>
                <w:szCs w:val="24"/>
              </w:rPr>
              <w:t xml:space="preserve"> </w:t>
            </w:r>
            <w:r w:rsidRPr="00115EFC">
              <w:rPr>
                <w:rFonts w:cs="Arial"/>
                <w:szCs w:val="24"/>
              </w:rPr>
              <w:t>a</w:t>
            </w:r>
            <w:r w:rsidRPr="00115EFC">
              <w:rPr>
                <w:rFonts w:cs="Arial"/>
                <w:spacing w:val="-1"/>
                <w:szCs w:val="24"/>
              </w:rPr>
              <w:t>l</w:t>
            </w:r>
            <w:r w:rsidRPr="00115EFC">
              <w:rPr>
                <w:rFonts w:cs="Arial"/>
                <w:szCs w:val="24"/>
              </w:rPr>
              <w:t>l</w:t>
            </w:r>
            <w:r w:rsidRPr="00115EFC">
              <w:rPr>
                <w:rFonts w:cs="Arial"/>
                <w:spacing w:val="-3"/>
                <w:szCs w:val="24"/>
              </w:rPr>
              <w:t xml:space="preserve"> </w:t>
            </w:r>
            <w:r w:rsidRPr="00115EFC">
              <w:rPr>
                <w:rFonts w:cs="Arial"/>
                <w:spacing w:val="1"/>
                <w:szCs w:val="24"/>
              </w:rPr>
              <w:t>m</w:t>
            </w:r>
            <w:r w:rsidRPr="00115EFC">
              <w:rPr>
                <w:rFonts w:cs="Arial"/>
                <w:szCs w:val="24"/>
              </w:rPr>
              <w:t>ed</w:t>
            </w:r>
            <w:r w:rsidRPr="00115EFC">
              <w:rPr>
                <w:rFonts w:cs="Arial"/>
                <w:spacing w:val="-1"/>
                <w:szCs w:val="24"/>
              </w:rPr>
              <w:t>i</w:t>
            </w:r>
            <w:r w:rsidRPr="00115EFC">
              <w:rPr>
                <w:rFonts w:cs="Arial"/>
                <w:spacing w:val="-3"/>
                <w:szCs w:val="24"/>
              </w:rPr>
              <w:t>c</w:t>
            </w:r>
            <w:r w:rsidRPr="00115EFC">
              <w:rPr>
                <w:rFonts w:cs="Arial"/>
                <w:szCs w:val="24"/>
              </w:rPr>
              <w:t>at</w:t>
            </w:r>
            <w:r w:rsidRPr="00115EFC">
              <w:rPr>
                <w:rFonts w:cs="Arial"/>
                <w:spacing w:val="-1"/>
                <w:szCs w:val="24"/>
              </w:rPr>
              <w:t>i</w:t>
            </w:r>
            <w:r w:rsidRPr="00115EFC">
              <w:rPr>
                <w:rFonts w:cs="Arial"/>
                <w:szCs w:val="24"/>
              </w:rPr>
              <w:t>ons</w:t>
            </w:r>
            <w:r w:rsidRPr="00115EFC">
              <w:rPr>
                <w:rFonts w:cs="Arial"/>
                <w:spacing w:val="-2"/>
                <w:szCs w:val="24"/>
              </w:rPr>
              <w:t xml:space="preserve"> and medical treatment p</w:t>
            </w:r>
            <w:r w:rsidRPr="00115EFC">
              <w:rPr>
                <w:rFonts w:cs="Arial"/>
                <w:spacing w:val="-1"/>
                <w:szCs w:val="24"/>
              </w:rPr>
              <w:t>r</w:t>
            </w:r>
            <w:r w:rsidRPr="00115EFC">
              <w:rPr>
                <w:rFonts w:cs="Arial"/>
                <w:szCs w:val="24"/>
              </w:rPr>
              <w:t>esc</w:t>
            </w:r>
            <w:r w:rsidRPr="00115EFC">
              <w:rPr>
                <w:rFonts w:cs="Arial"/>
                <w:spacing w:val="-1"/>
                <w:szCs w:val="24"/>
              </w:rPr>
              <w:t>ri</w:t>
            </w:r>
            <w:r w:rsidRPr="00115EFC">
              <w:rPr>
                <w:rFonts w:cs="Arial"/>
                <w:szCs w:val="24"/>
              </w:rPr>
              <w:t>bed</w:t>
            </w:r>
            <w:r w:rsidRPr="00115EFC">
              <w:rPr>
                <w:rFonts w:cs="Arial"/>
                <w:spacing w:val="1"/>
                <w:szCs w:val="24"/>
              </w:rPr>
              <w:t xml:space="preserve"> </w:t>
            </w:r>
            <w:r w:rsidRPr="00115EFC">
              <w:rPr>
                <w:rFonts w:cs="Arial"/>
                <w:szCs w:val="24"/>
              </w:rPr>
              <w:t>for you.</w:t>
            </w:r>
          </w:p>
          <w:p w14:paraId="43495EF9" w14:textId="08C4D74D" w:rsidR="00DD66AE" w:rsidRPr="00115EFC" w:rsidRDefault="00115EFC" w:rsidP="00126FC1">
            <w:pPr>
              <w:pStyle w:val="ListParagraph"/>
              <w:numPr>
                <w:ilvl w:val="0"/>
                <w:numId w:val="34"/>
              </w:numPr>
              <w:spacing w:before="120" w:after="120"/>
              <w:ind w:left="714" w:hanging="357"/>
              <w:contextualSpacing w:val="0"/>
              <w:rPr>
                <w:szCs w:val="24"/>
              </w:rPr>
            </w:pPr>
            <w:r w:rsidRPr="00115EFC">
              <w:rPr>
                <w:rFonts w:cs="Arial"/>
                <w:spacing w:val="2"/>
                <w:szCs w:val="24"/>
              </w:rPr>
              <w:t>Provide</w:t>
            </w:r>
            <w:r w:rsidR="00DD66AE" w:rsidRPr="00115EFC">
              <w:rPr>
                <w:rFonts w:cs="Arial"/>
                <w:spacing w:val="1"/>
                <w:szCs w:val="24"/>
              </w:rPr>
              <w:t xml:space="preserve"> your </w:t>
            </w:r>
            <w:r w:rsidR="00C40F2E" w:rsidRPr="00115EFC">
              <w:rPr>
                <w:rFonts w:cs="Arial"/>
                <w:spacing w:val="1"/>
                <w:szCs w:val="24"/>
              </w:rPr>
              <w:t xml:space="preserve">conditional sentence </w:t>
            </w:r>
            <w:r w:rsidR="00DD66AE" w:rsidRPr="00115EFC">
              <w:rPr>
                <w:rFonts w:cs="Arial"/>
                <w:spacing w:val="1"/>
                <w:szCs w:val="24"/>
              </w:rPr>
              <w:t xml:space="preserve">supervisor with the names, addresses and phone numbers of </w:t>
            </w:r>
            <w:r w:rsidR="00DD66AE" w:rsidRPr="00115EFC">
              <w:t>all your treating professionals, including your</w:t>
            </w:r>
            <w:r w:rsidR="00DD66AE" w:rsidRPr="00115EFC">
              <w:rPr>
                <w:rFonts w:cs="Arial"/>
                <w:spacing w:val="1"/>
                <w:szCs w:val="24"/>
              </w:rPr>
              <w:t xml:space="preserve"> doctor, pharmacist, </w:t>
            </w:r>
            <w:proofErr w:type="gramStart"/>
            <w:r w:rsidR="00DD66AE" w:rsidRPr="00115EFC">
              <w:rPr>
                <w:rFonts w:cs="Arial"/>
                <w:spacing w:val="1"/>
                <w:szCs w:val="24"/>
              </w:rPr>
              <w:t>counsellor</w:t>
            </w:r>
            <w:proofErr w:type="gramEnd"/>
            <w:r w:rsidR="00DD66AE" w:rsidRPr="00115EFC">
              <w:rPr>
                <w:rFonts w:cs="Arial"/>
                <w:spacing w:val="1"/>
                <w:szCs w:val="24"/>
              </w:rPr>
              <w:t xml:space="preserve"> and treatment provider. </w:t>
            </w:r>
          </w:p>
          <w:p w14:paraId="70CD3FE2" w14:textId="4ED03194" w:rsidR="00DD66AE" w:rsidRPr="00115EFC" w:rsidRDefault="00DD66AE" w:rsidP="00126FC1">
            <w:pPr>
              <w:pStyle w:val="ListParagraph"/>
              <w:numPr>
                <w:ilvl w:val="0"/>
                <w:numId w:val="34"/>
              </w:numPr>
              <w:spacing w:before="120" w:after="120"/>
              <w:ind w:left="714" w:hanging="357"/>
              <w:contextualSpacing w:val="0"/>
            </w:pPr>
            <w:r w:rsidRPr="00115EFC">
              <w:t xml:space="preserve">Authorize your </w:t>
            </w:r>
            <w:r w:rsidR="00C40F2E" w:rsidRPr="00115EFC">
              <w:t xml:space="preserve">conditional sentence </w:t>
            </w:r>
            <w:r w:rsidRPr="00115EFC">
              <w:t>supervisor to give all professionals identified in this condition a copy of this order.</w:t>
            </w:r>
          </w:p>
          <w:p w14:paraId="0D18C19B" w14:textId="66B6B550" w:rsidR="00DD66AE" w:rsidRPr="00115EFC" w:rsidRDefault="00DD66AE" w:rsidP="00126FC1">
            <w:pPr>
              <w:pStyle w:val="ListParagraph"/>
              <w:numPr>
                <w:ilvl w:val="0"/>
                <w:numId w:val="34"/>
              </w:numPr>
              <w:spacing w:after="240"/>
              <w:ind w:left="714" w:hanging="357"/>
              <w:contextualSpacing w:val="0"/>
            </w:pPr>
            <w:r w:rsidRPr="00115EFC">
              <w:t xml:space="preserve">Authorize your </w:t>
            </w:r>
            <w:r w:rsidR="00C40F2E" w:rsidRPr="00115EFC">
              <w:t>conditional sentence</w:t>
            </w:r>
            <w:r w:rsidRPr="00115EFC">
              <w:t xml:space="preserve"> supervisor to tell all professionals identified in this condition that if you do not follow this order, they have your permission to</w:t>
            </w:r>
            <w:r w:rsidR="00C40F2E" w:rsidRPr="00115EFC">
              <w:t xml:space="preserve"> inform your conditional sentence </w:t>
            </w:r>
            <w:r w:rsidRPr="00115EFC">
              <w:t xml:space="preserve">supervisor. </w:t>
            </w:r>
          </w:p>
          <w:p w14:paraId="23767A4B" w14:textId="14C31675" w:rsidR="00DD66AE" w:rsidRPr="00115EFC" w:rsidRDefault="00DD66AE" w:rsidP="00126FC1">
            <w:pPr>
              <w:pStyle w:val="ListParagraph"/>
              <w:numPr>
                <w:ilvl w:val="0"/>
                <w:numId w:val="34"/>
              </w:numPr>
              <w:spacing w:before="120" w:after="120"/>
              <w:ind w:left="714" w:hanging="357"/>
              <w:contextualSpacing w:val="0"/>
              <w:rPr>
                <w:rFonts w:eastAsiaTheme="minorEastAsia" w:cs="Arial"/>
                <w:spacing w:val="-1"/>
                <w:szCs w:val="24"/>
              </w:rPr>
            </w:pPr>
            <w:r w:rsidRPr="00115EFC">
              <w:rPr>
                <w:rFonts w:cs="Arial"/>
                <w:szCs w:val="24"/>
              </w:rPr>
              <w:t xml:space="preserve">Sign any document that is necessary for your </w:t>
            </w:r>
            <w:r w:rsidR="00F17FA7" w:rsidRPr="00115EFC">
              <w:rPr>
                <w:rFonts w:cs="Arial"/>
                <w:szCs w:val="24"/>
              </w:rPr>
              <w:t>conditional sentence</w:t>
            </w:r>
            <w:r w:rsidRPr="00115EFC">
              <w:rPr>
                <w:rFonts w:cs="Arial"/>
                <w:szCs w:val="24"/>
              </w:rPr>
              <w:t xml:space="preserve"> supervisor and </w:t>
            </w:r>
            <w:r w:rsidRPr="00115EFC">
              <w:t>all professionals identified in this condition</w:t>
            </w:r>
            <w:r w:rsidRPr="00115EFC">
              <w:rPr>
                <w:rFonts w:cs="Arial"/>
                <w:szCs w:val="24"/>
              </w:rPr>
              <w:t xml:space="preserve"> to confirm your attendance and completion of any intake, assessment, counselling, or treatment program.</w:t>
            </w:r>
          </w:p>
          <w:p w14:paraId="4C1A9A19" w14:textId="3FE79EAB" w:rsidR="004704FC" w:rsidRPr="00115EFC" w:rsidRDefault="00DD66AE" w:rsidP="00126FC1">
            <w:pPr>
              <w:pStyle w:val="ListParagraph"/>
              <w:numPr>
                <w:ilvl w:val="0"/>
                <w:numId w:val="34"/>
              </w:numPr>
              <w:spacing w:before="120" w:after="120"/>
              <w:ind w:left="714" w:hanging="357"/>
              <w:contextualSpacing w:val="0"/>
              <w:rPr>
                <w:rFonts w:eastAsiaTheme="minorEastAsia" w:cs="Arial"/>
                <w:spacing w:val="-1"/>
                <w:szCs w:val="24"/>
              </w:rPr>
            </w:pPr>
            <w:r w:rsidRPr="00115EFC">
              <w:rPr>
                <w:rFonts w:cs="Arial"/>
                <w:szCs w:val="24"/>
              </w:rPr>
              <w:t xml:space="preserve">If </w:t>
            </w:r>
            <w:r w:rsidRPr="00115EFC">
              <w:rPr>
                <w:rFonts w:cs="Arial"/>
                <w:spacing w:val="-3"/>
                <w:szCs w:val="24"/>
              </w:rPr>
              <w:t>y</w:t>
            </w:r>
            <w:r w:rsidRPr="00115EFC">
              <w:rPr>
                <w:rFonts w:cs="Arial"/>
                <w:szCs w:val="24"/>
              </w:rPr>
              <w:t>ou</w:t>
            </w:r>
            <w:r w:rsidRPr="00115EFC">
              <w:rPr>
                <w:rFonts w:cs="Arial"/>
                <w:spacing w:val="1"/>
                <w:szCs w:val="24"/>
              </w:rPr>
              <w:t xml:space="preserve"> </w:t>
            </w:r>
            <w:r w:rsidRPr="00115EFC">
              <w:rPr>
                <w:rFonts w:cs="Arial"/>
                <w:szCs w:val="24"/>
              </w:rPr>
              <w:t>dec</w:t>
            </w:r>
            <w:r w:rsidRPr="00115EFC">
              <w:rPr>
                <w:rFonts w:cs="Arial"/>
                <w:spacing w:val="-3"/>
                <w:szCs w:val="24"/>
              </w:rPr>
              <w:t>i</w:t>
            </w:r>
            <w:r w:rsidRPr="00115EFC">
              <w:rPr>
                <w:rFonts w:cs="Arial"/>
                <w:szCs w:val="24"/>
              </w:rPr>
              <w:t>de</w:t>
            </w:r>
            <w:r w:rsidRPr="00115EFC">
              <w:rPr>
                <w:rFonts w:cs="Arial"/>
                <w:spacing w:val="-1"/>
                <w:szCs w:val="24"/>
              </w:rPr>
              <w:t xml:space="preserve"> </w:t>
            </w:r>
            <w:r w:rsidRPr="00115EFC">
              <w:rPr>
                <w:rFonts w:cs="Arial"/>
                <w:szCs w:val="24"/>
              </w:rPr>
              <w:t>not</w:t>
            </w:r>
            <w:r w:rsidRPr="00115EFC">
              <w:rPr>
                <w:rFonts w:cs="Arial"/>
                <w:spacing w:val="-2"/>
                <w:szCs w:val="24"/>
              </w:rPr>
              <w:t xml:space="preserve"> </w:t>
            </w:r>
            <w:r w:rsidRPr="00115EFC">
              <w:rPr>
                <w:rFonts w:cs="Arial"/>
                <w:szCs w:val="24"/>
              </w:rPr>
              <w:t>to</w:t>
            </w:r>
            <w:r w:rsidRPr="00115EFC">
              <w:rPr>
                <w:rFonts w:cs="Arial"/>
                <w:spacing w:val="-1"/>
                <w:szCs w:val="24"/>
              </w:rPr>
              <w:t xml:space="preserve"> </w:t>
            </w:r>
            <w:r w:rsidRPr="00115EFC">
              <w:rPr>
                <w:rFonts w:cs="Arial"/>
                <w:szCs w:val="24"/>
              </w:rPr>
              <w:t>fo</w:t>
            </w:r>
            <w:r w:rsidRPr="00115EFC">
              <w:rPr>
                <w:rFonts w:cs="Arial"/>
                <w:spacing w:val="-1"/>
                <w:szCs w:val="24"/>
              </w:rPr>
              <w:t>ll</w:t>
            </w:r>
            <w:r w:rsidRPr="00115EFC">
              <w:rPr>
                <w:rFonts w:cs="Arial"/>
                <w:szCs w:val="24"/>
              </w:rPr>
              <w:t>ow</w:t>
            </w:r>
            <w:r w:rsidRPr="00115EFC">
              <w:rPr>
                <w:rFonts w:cs="Arial"/>
                <w:spacing w:val="-3"/>
                <w:szCs w:val="24"/>
              </w:rPr>
              <w:t xml:space="preserve"> </w:t>
            </w:r>
            <w:r w:rsidRPr="00115EFC">
              <w:rPr>
                <w:rFonts w:cs="Arial"/>
                <w:szCs w:val="24"/>
              </w:rPr>
              <w:t>these</w:t>
            </w:r>
            <w:r w:rsidRPr="00115EFC">
              <w:rPr>
                <w:rFonts w:cs="Arial"/>
                <w:spacing w:val="1"/>
                <w:szCs w:val="24"/>
              </w:rPr>
              <w:t xml:space="preserve"> </w:t>
            </w:r>
            <w:r w:rsidRPr="00115EFC">
              <w:rPr>
                <w:rFonts w:cs="Arial"/>
                <w:szCs w:val="24"/>
              </w:rPr>
              <w:t>d</w:t>
            </w:r>
            <w:r w:rsidRPr="00115EFC">
              <w:rPr>
                <w:rFonts w:cs="Arial"/>
                <w:spacing w:val="-1"/>
                <w:szCs w:val="24"/>
              </w:rPr>
              <w:t>ir</w:t>
            </w:r>
            <w:r w:rsidRPr="00115EFC">
              <w:rPr>
                <w:rFonts w:cs="Arial"/>
                <w:szCs w:val="24"/>
              </w:rPr>
              <w:t>ect</w:t>
            </w:r>
            <w:r w:rsidRPr="00115EFC">
              <w:rPr>
                <w:rFonts w:cs="Arial"/>
                <w:spacing w:val="-3"/>
                <w:szCs w:val="24"/>
              </w:rPr>
              <w:t>i</w:t>
            </w:r>
            <w:r w:rsidRPr="00115EFC">
              <w:rPr>
                <w:rFonts w:cs="Arial"/>
                <w:szCs w:val="24"/>
              </w:rPr>
              <w:t xml:space="preserve">ons, you must immediately report this in person to your </w:t>
            </w:r>
            <w:r w:rsidR="00C40F2E" w:rsidRPr="00115EFC">
              <w:rPr>
                <w:rFonts w:cs="Arial"/>
                <w:szCs w:val="24"/>
              </w:rPr>
              <w:t xml:space="preserve">conditional sentence </w:t>
            </w:r>
            <w:r w:rsidRPr="00115EFC">
              <w:rPr>
                <w:rFonts w:cs="Arial"/>
                <w:szCs w:val="24"/>
              </w:rPr>
              <w:t>supervisor and tell them why. If their office is closed, you must return immediately on the next business day during regular business hours</w:t>
            </w:r>
            <w:r w:rsidR="009C1183">
              <w:rPr>
                <w:rFonts w:cs="Arial"/>
                <w:szCs w:val="24"/>
              </w:rPr>
              <w:t xml:space="preserve">. </w:t>
            </w:r>
          </w:p>
        </w:tc>
      </w:tr>
      <w:tr w:rsidR="00A13921" w:rsidRPr="00115EFC" w14:paraId="07190359" w14:textId="77777777" w:rsidTr="008F208B">
        <w:tc>
          <w:tcPr>
            <w:tcW w:w="2127" w:type="dxa"/>
          </w:tcPr>
          <w:p w14:paraId="685BCE0E" w14:textId="09857517" w:rsidR="00A13921" w:rsidRPr="00115EFC" w:rsidRDefault="00C40F2E" w:rsidP="007009BF">
            <w:pPr>
              <w:spacing w:before="120" w:after="120"/>
            </w:pPr>
            <w:r w:rsidRPr="00115EFC">
              <w:rPr>
                <w:rFonts w:cs="Arial"/>
                <w:spacing w:val="-1"/>
              </w:rPr>
              <w:lastRenderedPageBreak/>
              <w:t>WAIVER</w:t>
            </w:r>
            <w:r w:rsidR="00C15ED4" w:rsidRPr="00115EFC">
              <w:rPr>
                <w:rFonts w:cs="Arial"/>
                <w:spacing w:val="-1"/>
              </w:rPr>
              <w:t xml:space="preserve"> </w:t>
            </w:r>
          </w:p>
        </w:tc>
        <w:tc>
          <w:tcPr>
            <w:tcW w:w="1275" w:type="dxa"/>
          </w:tcPr>
          <w:p w14:paraId="5BD33D51" w14:textId="77777777" w:rsidR="00800976" w:rsidRPr="00115EFC" w:rsidRDefault="00800976" w:rsidP="007009BF">
            <w:pPr>
              <w:spacing w:before="120" w:after="120"/>
            </w:pPr>
          </w:p>
          <w:p w14:paraId="5EC9F5C4" w14:textId="16E55F3B" w:rsidR="00A13921" w:rsidRPr="00115EFC" w:rsidRDefault="00786F50" w:rsidP="007009BF">
            <w:pPr>
              <w:spacing w:before="120" w:after="120"/>
            </w:pPr>
            <w:r w:rsidRPr="00115EFC">
              <w:t>3</w:t>
            </w:r>
            <w:r w:rsidR="00A13921" w:rsidRPr="00115EFC">
              <w:t>508</w:t>
            </w:r>
            <w:r w:rsidR="00DC1BA1" w:rsidRPr="00115EFC">
              <w:t>-A</w:t>
            </w:r>
          </w:p>
          <w:p w14:paraId="48FD8239" w14:textId="77777777" w:rsidR="004B63F8" w:rsidRPr="00115EFC" w:rsidRDefault="004B63F8" w:rsidP="007009BF">
            <w:pPr>
              <w:spacing w:before="120" w:after="120"/>
            </w:pPr>
          </w:p>
          <w:p w14:paraId="08B76812" w14:textId="77777777" w:rsidR="004B63F8" w:rsidRPr="00115EFC" w:rsidRDefault="004B63F8" w:rsidP="007009BF">
            <w:pPr>
              <w:spacing w:before="120" w:after="120"/>
            </w:pPr>
          </w:p>
          <w:p w14:paraId="4E2E0855" w14:textId="77777777" w:rsidR="004B63F8" w:rsidRPr="00115EFC" w:rsidRDefault="004B63F8" w:rsidP="007009BF">
            <w:pPr>
              <w:spacing w:before="120" w:after="120"/>
            </w:pPr>
          </w:p>
          <w:p w14:paraId="24FCE1BA" w14:textId="4B107F3E" w:rsidR="004B63F8" w:rsidRPr="00115EFC" w:rsidRDefault="00DC1BA1" w:rsidP="007009BF">
            <w:pPr>
              <w:spacing w:before="120" w:after="120"/>
            </w:pPr>
            <w:r w:rsidRPr="00115EFC">
              <w:t>3508-B</w:t>
            </w:r>
          </w:p>
        </w:tc>
        <w:tc>
          <w:tcPr>
            <w:tcW w:w="7230" w:type="dxa"/>
          </w:tcPr>
          <w:p w14:paraId="443F7446" w14:textId="77777777" w:rsidR="00C40F2E" w:rsidRPr="00115EFC" w:rsidRDefault="00A13921" w:rsidP="00C40F2E">
            <w:pPr>
              <w:spacing w:before="120" w:after="120"/>
              <w:rPr>
                <w:rFonts w:cs="Arial"/>
              </w:rPr>
            </w:pPr>
            <w:r w:rsidRPr="00115EFC">
              <w:t>Having consented</w:t>
            </w:r>
            <w:r w:rsidR="00DC1BA1" w:rsidRPr="00115EFC">
              <w:t xml:space="preserve"> in court</w:t>
            </w:r>
            <w:r w:rsidRPr="00115EFC">
              <w:t>, you</w:t>
            </w:r>
            <w:r w:rsidRPr="00115EFC">
              <w:rPr>
                <w:rFonts w:cs="Arial"/>
                <w:spacing w:val="1"/>
              </w:rPr>
              <w:t xml:space="preserve"> m</w:t>
            </w:r>
            <w:r w:rsidRPr="00115EFC">
              <w:rPr>
                <w:rFonts w:cs="Arial"/>
              </w:rPr>
              <w:t>u</w:t>
            </w:r>
            <w:r w:rsidRPr="00115EFC">
              <w:rPr>
                <w:rFonts w:cs="Arial"/>
                <w:spacing w:val="-3"/>
              </w:rPr>
              <w:t>s</w:t>
            </w:r>
            <w:r w:rsidRPr="00115EFC">
              <w:rPr>
                <w:rFonts w:cs="Arial"/>
              </w:rPr>
              <w:t>t</w:t>
            </w:r>
            <w:r w:rsidR="00C40F2E" w:rsidRPr="00115EFC">
              <w:rPr>
                <w:rFonts w:cs="Arial"/>
              </w:rPr>
              <w:t>:</w:t>
            </w:r>
          </w:p>
          <w:p w14:paraId="55745FEC" w14:textId="1EC2AD9B" w:rsidR="00C40F2E" w:rsidRPr="00115EFC" w:rsidRDefault="00C40F2E" w:rsidP="00126FC1">
            <w:pPr>
              <w:pStyle w:val="ListParagraph"/>
              <w:numPr>
                <w:ilvl w:val="0"/>
                <w:numId w:val="19"/>
              </w:numPr>
              <w:spacing w:after="120"/>
              <w:ind w:left="714" w:hanging="357"/>
              <w:contextualSpacing w:val="0"/>
            </w:pPr>
            <w:r w:rsidRPr="00115EFC">
              <w:rPr>
                <w:rFonts w:cs="Arial"/>
              </w:rPr>
              <w:t>S</w:t>
            </w:r>
            <w:r w:rsidRPr="00115EFC">
              <w:rPr>
                <w:rFonts w:cs="Arial"/>
                <w:spacing w:val="-1"/>
              </w:rPr>
              <w:t>i</w:t>
            </w:r>
            <w:r w:rsidRPr="00115EFC">
              <w:rPr>
                <w:rFonts w:cs="Arial"/>
                <w:spacing w:val="-2"/>
              </w:rPr>
              <w:t>g</w:t>
            </w:r>
            <w:r w:rsidRPr="00115EFC">
              <w:rPr>
                <w:rFonts w:cs="Arial"/>
              </w:rPr>
              <w:t>n</w:t>
            </w:r>
            <w:r w:rsidRPr="00115EFC">
              <w:rPr>
                <w:rFonts w:cs="Arial"/>
                <w:spacing w:val="1"/>
              </w:rPr>
              <w:t xml:space="preserve"> </w:t>
            </w:r>
            <w:r w:rsidRPr="00115EFC">
              <w:rPr>
                <w:rFonts w:cs="Arial"/>
              </w:rPr>
              <w:t>any document that is necessary for your conditional sentence supervisor (</w:t>
            </w:r>
            <w:r w:rsidRPr="00115EFC">
              <w:t xml:space="preserve">doctor, psychiatrist, psychologist, </w:t>
            </w:r>
            <w:proofErr w:type="gramStart"/>
            <w:r w:rsidRPr="00115EFC">
              <w:t>counsellor</w:t>
            </w:r>
            <w:proofErr w:type="gramEnd"/>
            <w:r w:rsidR="00641E82" w:rsidRPr="00115EFC">
              <w:t xml:space="preserve">, </w:t>
            </w:r>
            <w:r w:rsidRPr="00115EFC">
              <w:t>mental health worker</w:t>
            </w:r>
            <w:r w:rsidRPr="00115EFC">
              <w:rPr>
                <w:i/>
              </w:rPr>
              <w:t>)</w:t>
            </w:r>
            <w:r w:rsidRPr="00115EFC">
              <w:t xml:space="preserve"> </w:t>
            </w:r>
            <w:r w:rsidRPr="00115EFC">
              <w:rPr>
                <w:rFonts w:cs="Arial"/>
              </w:rPr>
              <w:t>to</w:t>
            </w:r>
            <w:r w:rsidRPr="00115EFC">
              <w:rPr>
                <w:rFonts w:cs="Arial"/>
                <w:spacing w:val="-1"/>
              </w:rPr>
              <w:t xml:space="preserve"> </w:t>
            </w:r>
            <w:r w:rsidRPr="00115EFC">
              <w:rPr>
                <w:rFonts w:cs="Arial"/>
              </w:rPr>
              <w:t>share information concerning your</w:t>
            </w:r>
            <w:r w:rsidRPr="00115EFC">
              <w:rPr>
                <w:rFonts w:cs="Arial"/>
                <w:spacing w:val="-1"/>
              </w:rPr>
              <w:t xml:space="preserve"> </w:t>
            </w:r>
            <w:r w:rsidRPr="00115EFC">
              <w:rPr>
                <w:rFonts w:cs="Arial"/>
              </w:rPr>
              <w:t>at</w:t>
            </w:r>
            <w:r w:rsidRPr="00115EFC">
              <w:rPr>
                <w:rFonts w:cs="Arial"/>
                <w:spacing w:val="-2"/>
              </w:rPr>
              <w:t>t</w:t>
            </w:r>
            <w:r w:rsidRPr="00115EFC">
              <w:rPr>
                <w:rFonts w:cs="Arial"/>
              </w:rPr>
              <w:t>en</w:t>
            </w:r>
            <w:r w:rsidRPr="00115EFC">
              <w:rPr>
                <w:rFonts w:cs="Arial"/>
                <w:spacing w:val="-2"/>
              </w:rPr>
              <w:t>d</w:t>
            </w:r>
            <w:r w:rsidRPr="00115EFC">
              <w:rPr>
                <w:rFonts w:cs="Arial"/>
              </w:rPr>
              <w:t>ance and</w:t>
            </w:r>
            <w:r w:rsidRPr="00115EFC">
              <w:rPr>
                <w:rFonts w:cs="Arial"/>
                <w:spacing w:val="1"/>
              </w:rPr>
              <w:t xml:space="preserve"> </w:t>
            </w:r>
            <w:r w:rsidRPr="00115EFC">
              <w:rPr>
                <w:rFonts w:cs="Arial"/>
                <w:spacing w:val="-3"/>
              </w:rPr>
              <w:t>c</w:t>
            </w:r>
            <w:r w:rsidRPr="00115EFC">
              <w:rPr>
                <w:rFonts w:cs="Arial"/>
              </w:rPr>
              <w:t>o</w:t>
            </w:r>
            <w:r w:rsidRPr="00115EFC">
              <w:rPr>
                <w:rFonts w:cs="Arial"/>
                <w:spacing w:val="-1"/>
              </w:rPr>
              <w:t>m</w:t>
            </w:r>
            <w:r w:rsidRPr="00115EFC">
              <w:rPr>
                <w:rFonts w:cs="Arial"/>
              </w:rPr>
              <w:t>p</w:t>
            </w:r>
            <w:r w:rsidRPr="00115EFC">
              <w:rPr>
                <w:rFonts w:cs="Arial"/>
                <w:spacing w:val="-1"/>
              </w:rPr>
              <w:t>l</w:t>
            </w:r>
            <w:r w:rsidRPr="00115EFC">
              <w:rPr>
                <w:rFonts w:cs="Arial"/>
              </w:rPr>
              <w:t>et</w:t>
            </w:r>
            <w:r w:rsidRPr="00115EFC">
              <w:rPr>
                <w:rFonts w:cs="Arial"/>
                <w:spacing w:val="-1"/>
              </w:rPr>
              <w:t>i</w:t>
            </w:r>
            <w:r w:rsidRPr="00115EFC">
              <w:rPr>
                <w:rFonts w:cs="Arial"/>
                <w:spacing w:val="-2"/>
              </w:rPr>
              <w:t>o</w:t>
            </w:r>
            <w:r w:rsidRPr="00115EFC">
              <w:rPr>
                <w:rFonts w:cs="Arial"/>
              </w:rPr>
              <w:t>n</w:t>
            </w:r>
            <w:r w:rsidRPr="00115EFC">
              <w:rPr>
                <w:rFonts w:cs="Arial"/>
                <w:spacing w:val="1"/>
              </w:rPr>
              <w:t xml:space="preserve"> </w:t>
            </w:r>
            <w:r w:rsidRPr="00115EFC">
              <w:rPr>
                <w:rFonts w:cs="Arial"/>
                <w:spacing w:val="-2"/>
              </w:rPr>
              <w:t>o</w:t>
            </w:r>
            <w:r w:rsidRPr="00115EFC">
              <w:rPr>
                <w:rFonts w:cs="Arial"/>
              </w:rPr>
              <w:t xml:space="preserve">f </w:t>
            </w:r>
            <w:r w:rsidRPr="00115EFC">
              <w:rPr>
                <w:rFonts w:cs="Arial"/>
                <w:spacing w:val="-2"/>
              </w:rPr>
              <w:t>a</w:t>
            </w:r>
            <w:r w:rsidRPr="00115EFC">
              <w:rPr>
                <w:rFonts w:cs="Arial"/>
              </w:rPr>
              <w:t>ny</w:t>
            </w:r>
            <w:r w:rsidRPr="00115EFC">
              <w:rPr>
                <w:rFonts w:cs="Arial"/>
                <w:spacing w:val="-2"/>
              </w:rPr>
              <w:t xml:space="preserve"> intake, </w:t>
            </w:r>
            <w:r w:rsidRPr="00115EFC">
              <w:rPr>
                <w:rFonts w:cs="Arial"/>
              </w:rPr>
              <w:t>assess</w:t>
            </w:r>
            <w:r w:rsidRPr="00115EFC">
              <w:rPr>
                <w:rFonts w:cs="Arial"/>
                <w:spacing w:val="-1"/>
              </w:rPr>
              <w:t>m</w:t>
            </w:r>
            <w:r w:rsidRPr="00115EFC">
              <w:rPr>
                <w:rFonts w:cs="Arial"/>
              </w:rPr>
              <w:t>ent, c</w:t>
            </w:r>
            <w:r w:rsidRPr="00115EFC">
              <w:rPr>
                <w:rFonts w:cs="Arial"/>
                <w:spacing w:val="-2"/>
              </w:rPr>
              <w:t>o</w:t>
            </w:r>
            <w:r w:rsidRPr="00115EFC">
              <w:rPr>
                <w:rFonts w:cs="Arial"/>
              </w:rPr>
              <w:t>unse</w:t>
            </w:r>
            <w:r w:rsidRPr="00115EFC">
              <w:rPr>
                <w:rFonts w:cs="Arial"/>
                <w:spacing w:val="-1"/>
              </w:rPr>
              <w:t>l</w:t>
            </w:r>
            <w:r w:rsidRPr="00115EFC">
              <w:rPr>
                <w:rFonts w:cs="Arial"/>
                <w:spacing w:val="-3"/>
              </w:rPr>
              <w:t>l</w:t>
            </w:r>
            <w:r w:rsidRPr="00115EFC">
              <w:rPr>
                <w:rFonts w:cs="Arial"/>
                <w:spacing w:val="-1"/>
              </w:rPr>
              <w:t>i</w:t>
            </w:r>
            <w:r w:rsidRPr="00115EFC">
              <w:rPr>
                <w:rFonts w:cs="Arial"/>
              </w:rPr>
              <w:t>n</w:t>
            </w:r>
            <w:r w:rsidRPr="00115EFC">
              <w:rPr>
                <w:rFonts w:cs="Arial"/>
                <w:spacing w:val="-2"/>
              </w:rPr>
              <w:t>g</w:t>
            </w:r>
            <w:r w:rsidRPr="00115EFC">
              <w:rPr>
                <w:rFonts w:cs="Arial"/>
              </w:rPr>
              <w:t>, or treatment</w:t>
            </w:r>
            <w:r w:rsidRPr="00115EFC">
              <w:rPr>
                <w:rFonts w:cs="Arial"/>
                <w:spacing w:val="1"/>
              </w:rPr>
              <w:t xml:space="preserve"> </w:t>
            </w:r>
            <w:r w:rsidRPr="00115EFC">
              <w:rPr>
                <w:rFonts w:cs="Arial"/>
              </w:rPr>
              <w:t>p</w:t>
            </w:r>
            <w:r w:rsidRPr="00115EFC">
              <w:rPr>
                <w:rFonts w:cs="Arial"/>
                <w:spacing w:val="-1"/>
              </w:rPr>
              <w:t>r</w:t>
            </w:r>
            <w:r w:rsidRPr="00115EFC">
              <w:rPr>
                <w:rFonts w:cs="Arial"/>
              </w:rPr>
              <w:t>o</w:t>
            </w:r>
            <w:r w:rsidRPr="00115EFC">
              <w:rPr>
                <w:rFonts w:cs="Arial"/>
                <w:spacing w:val="-2"/>
              </w:rPr>
              <w:t>g</w:t>
            </w:r>
            <w:r w:rsidRPr="00115EFC">
              <w:rPr>
                <w:rFonts w:cs="Arial"/>
                <w:spacing w:val="-1"/>
              </w:rPr>
              <w:t>r</w:t>
            </w:r>
            <w:r w:rsidRPr="00115EFC">
              <w:rPr>
                <w:rFonts w:cs="Arial"/>
              </w:rPr>
              <w:t>a</w:t>
            </w:r>
            <w:r w:rsidRPr="00115EFC">
              <w:rPr>
                <w:rFonts w:cs="Arial"/>
                <w:spacing w:val="1"/>
              </w:rPr>
              <w:t xml:space="preserve">m. </w:t>
            </w:r>
            <w:r w:rsidRPr="00115EFC">
              <w:rPr>
                <w:rFonts w:cs="Arial"/>
                <w:i/>
                <w:u w:val="single"/>
              </w:rPr>
              <w:t>Or</w:t>
            </w:r>
            <w:r w:rsidRPr="00115EFC">
              <w:rPr>
                <w:rFonts w:cs="Arial"/>
              </w:rPr>
              <w:t>,</w:t>
            </w:r>
          </w:p>
          <w:p w14:paraId="1F8331C5" w14:textId="157B25AB" w:rsidR="00A13921" w:rsidRPr="00115EFC" w:rsidRDefault="00C40F2E" w:rsidP="00126FC1">
            <w:pPr>
              <w:pStyle w:val="ListParagraph"/>
              <w:numPr>
                <w:ilvl w:val="0"/>
                <w:numId w:val="19"/>
              </w:numPr>
              <w:spacing w:before="120" w:after="120"/>
              <w:rPr>
                <w:rFonts w:cs="Arial"/>
              </w:rPr>
            </w:pPr>
            <w:r w:rsidRPr="00115EFC">
              <w:rPr>
                <w:rFonts w:eastAsia="Calibri" w:cs="Arial"/>
                <w:szCs w:val="24"/>
                <w:lang w:eastAsia="en-US"/>
              </w:rPr>
              <w:t>Provide proof of your attendance and completion of any assessment, counselling, or treatment program if your conditional sentence supervisor requests it.</w:t>
            </w:r>
          </w:p>
        </w:tc>
      </w:tr>
    </w:tbl>
    <w:p w14:paraId="35522B4D" w14:textId="3E7176E0" w:rsidR="00276584" w:rsidRPr="00115EFC" w:rsidRDefault="00276584" w:rsidP="00D66387">
      <w:pPr>
        <w:pStyle w:val="Heading1"/>
        <w:spacing w:before="120"/>
      </w:pPr>
      <w:bookmarkStart w:id="27" w:name="_Toc483579180"/>
      <w:bookmarkStart w:id="28" w:name="_Toc26874622"/>
      <w:bookmarkStart w:id="29" w:name="_Toc106877577"/>
      <w:r w:rsidRPr="00115EFC">
        <w:t>Community Work</w:t>
      </w:r>
      <w:bookmarkEnd w:id="27"/>
      <w:bookmarkEnd w:id="28"/>
      <w:bookmarkEnd w:id="29"/>
      <w:r w:rsidRPr="00115EFC">
        <w:t xml:space="preserve"> </w:t>
      </w:r>
    </w:p>
    <w:tbl>
      <w:tblPr>
        <w:tblStyle w:val="TableGrid"/>
        <w:tblW w:w="10627" w:type="dxa"/>
        <w:tblLayout w:type="fixed"/>
        <w:tblLook w:val="04A0" w:firstRow="1" w:lastRow="0" w:firstColumn="1" w:lastColumn="0" w:noHBand="0" w:noVBand="1"/>
      </w:tblPr>
      <w:tblGrid>
        <w:gridCol w:w="2122"/>
        <w:gridCol w:w="1275"/>
        <w:gridCol w:w="7230"/>
      </w:tblGrid>
      <w:tr w:rsidR="00276584" w:rsidRPr="00115EFC" w14:paraId="1163C8E4" w14:textId="77777777" w:rsidTr="008F208B">
        <w:tc>
          <w:tcPr>
            <w:tcW w:w="2122" w:type="dxa"/>
          </w:tcPr>
          <w:p w14:paraId="2C540A9B" w14:textId="5FAA4941" w:rsidR="00276584" w:rsidRPr="00115EFC" w:rsidRDefault="00276584" w:rsidP="007009BF">
            <w:pPr>
              <w:spacing w:before="120" w:after="120"/>
            </w:pPr>
            <w:r w:rsidRPr="00115EFC">
              <w:t xml:space="preserve">COMMUNITY WORK </w:t>
            </w:r>
          </w:p>
          <w:p w14:paraId="2F27A9C9" w14:textId="51C9E5CA" w:rsidR="00DC1BA1" w:rsidRPr="00115EFC" w:rsidRDefault="005221A7" w:rsidP="007009BF">
            <w:pPr>
              <w:spacing w:before="120" w:after="120"/>
            </w:pPr>
            <w:r w:rsidRPr="00115EFC">
              <w:t>Max 240 h</w:t>
            </w:r>
            <w:r w:rsidR="00A32594" w:rsidRPr="00115EFC">
              <w:t>ours M</w:t>
            </w:r>
            <w:r w:rsidR="00A43635" w:rsidRPr="00115EFC">
              <w:t>ust be complete within 18 mo</w:t>
            </w:r>
            <w:r w:rsidR="00A32594" w:rsidRPr="00115EFC">
              <w:t>nth</w:t>
            </w:r>
            <w:r w:rsidR="00A43635" w:rsidRPr="00115EFC">
              <w:t>s</w:t>
            </w:r>
          </w:p>
        </w:tc>
        <w:tc>
          <w:tcPr>
            <w:tcW w:w="1275" w:type="dxa"/>
          </w:tcPr>
          <w:p w14:paraId="1FA956D1" w14:textId="23F57B43" w:rsidR="00276584" w:rsidRPr="00115EFC" w:rsidRDefault="00786F50" w:rsidP="007009BF">
            <w:pPr>
              <w:spacing w:before="120" w:after="120"/>
            </w:pPr>
            <w:r w:rsidRPr="00115EFC">
              <w:t>3</w:t>
            </w:r>
            <w:r w:rsidR="00276584" w:rsidRPr="00115EFC">
              <w:t>509</w:t>
            </w:r>
          </w:p>
        </w:tc>
        <w:tc>
          <w:tcPr>
            <w:tcW w:w="7230" w:type="dxa"/>
          </w:tcPr>
          <w:p w14:paraId="0B112E19" w14:textId="46A7CABD" w:rsidR="00C40F2E" w:rsidRPr="00115EFC" w:rsidRDefault="00C40F2E" w:rsidP="00C40F2E">
            <w:pPr>
              <w:spacing w:before="120" w:after="120"/>
            </w:pPr>
            <w:r w:rsidRPr="00115EFC">
              <w:t xml:space="preserve">You must complete [number] hours of community work under the direction of your conditional sentence </w:t>
            </w:r>
            <w:r w:rsidR="00810865" w:rsidRPr="00115EFC">
              <w:t>supervisor</w:t>
            </w:r>
            <w:r w:rsidRPr="00115EFC">
              <w:t>. Your community work service must be completed by [date].</w:t>
            </w:r>
          </w:p>
          <w:p w14:paraId="3E745EC0" w14:textId="2076DD36" w:rsidR="00276584" w:rsidRPr="00115EFC" w:rsidRDefault="00276584" w:rsidP="007009BF">
            <w:pPr>
              <w:spacing w:before="120" w:after="120"/>
            </w:pPr>
          </w:p>
        </w:tc>
      </w:tr>
      <w:tr w:rsidR="00276584" w:rsidRPr="00115EFC" w14:paraId="510A45AE" w14:textId="77777777" w:rsidTr="008F208B">
        <w:tc>
          <w:tcPr>
            <w:tcW w:w="2122" w:type="dxa"/>
          </w:tcPr>
          <w:p w14:paraId="3C1E7DD6" w14:textId="77777777" w:rsidR="00276584" w:rsidRPr="00115EFC" w:rsidRDefault="00276584" w:rsidP="007009BF">
            <w:pPr>
              <w:spacing w:before="120" w:after="120"/>
            </w:pPr>
            <w:r w:rsidRPr="00115EFC">
              <w:lastRenderedPageBreak/>
              <w:t>COMMUNITY WORK</w:t>
            </w:r>
          </w:p>
          <w:p w14:paraId="78CE5E9E" w14:textId="504B1140" w:rsidR="00276584" w:rsidRPr="00115EFC" w:rsidRDefault="00276584" w:rsidP="00C40F2E">
            <w:pPr>
              <w:spacing w:before="120" w:after="120"/>
            </w:pPr>
            <w:r w:rsidRPr="00115EFC">
              <w:t xml:space="preserve">Hours per </w:t>
            </w:r>
            <w:r w:rsidR="00C40F2E" w:rsidRPr="00115EFC">
              <w:t>m</w:t>
            </w:r>
            <w:r w:rsidRPr="00115EFC">
              <w:t>onth</w:t>
            </w:r>
          </w:p>
        </w:tc>
        <w:tc>
          <w:tcPr>
            <w:tcW w:w="1275" w:type="dxa"/>
          </w:tcPr>
          <w:p w14:paraId="2010D879" w14:textId="521300A5" w:rsidR="00276584" w:rsidRPr="00115EFC" w:rsidRDefault="00786F50" w:rsidP="007009BF">
            <w:pPr>
              <w:spacing w:before="120" w:after="120"/>
            </w:pPr>
            <w:r w:rsidRPr="00115EFC">
              <w:t>3</w:t>
            </w:r>
            <w:r w:rsidR="00276584" w:rsidRPr="00115EFC">
              <w:t>510</w:t>
            </w:r>
          </w:p>
        </w:tc>
        <w:tc>
          <w:tcPr>
            <w:tcW w:w="7230" w:type="dxa"/>
          </w:tcPr>
          <w:p w14:paraId="414D6436" w14:textId="53298FFC" w:rsidR="00276584" w:rsidRPr="00115EFC" w:rsidRDefault="00C40F2E" w:rsidP="00810865">
            <w:pPr>
              <w:spacing w:before="120" w:after="120"/>
            </w:pPr>
            <w:r w:rsidRPr="00115EFC">
              <w:t xml:space="preserve">You must complete [number] hours of community work under the direction of your conditional sentence </w:t>
            </w:r>
            <w:r w:rsidR="00810865" w:rsidRPr="00115EFC">
              <w:t>supervisor</w:t>
            </w:r>
            <w:r w:rsidRPr="00115EFC">
              <w:t>. Your community work service must be completed at a rate of no fewer than [number] hours per month.</w:t>
            </w:r>
          </w:p>
        </w:tc>
      </w:tr>
      <w:tr w:rsidR="00276584" w:rsidRPr="00115EFC" w14:paraId="329BD6EA" w14:textId="77777777" w:rsidTr="008F208B">
        <w:tc>
          <w:tcPr>
            <w:tcW w:w="2122" w:type="dxa"/>
          </w:tcPr>
          <w:p w14:paraId="12200ACA" w14:textId="6510C348" w:rsidR="00276584" w:rsidRPr="00115EFC" w:rsidRDefault="00276584" w:rsidP="007009BF">
            <w:pPr>
              <w:spacing w:before="120" w:after="120"/>
            </w:pPr>
            <w:r w:rsidRPr="00115EFC">
              <w:t xml:space="preserve">COMMUNITY WORK </w:t>
            </w:r>
          </w:p>
          <w:p w14:paraId="724AB468" w14:textId="3C871FCD" w:rsidR="00276584" w:rsidRPr="00115EFC" w:rsidRDefault="00276584" w:rsidP="00C40F2E">
            <w:pPr>
              <w:spacing w:before="120" w:after="120"/>
              <w:rPr>
                <w:szCs w:val="24"/>
              </w:rPr>
            </w:pPr>
            <w:r w:rsidRPr="00115EFC">
              <w:rPr>
                <w:szCs w:val="24"/>
              </w:rPr>
              <w:t xml:space="preserve">For the </w:t>
            </w:r>
            <w:r w:rsidR="00C40F2E" w:rsidRPr="00115EFC">
              <w:rPr>
                <w:szCs w:val="24"/>
              </w:rPr>
              <w:t>b</w:t>
            </w:r>
            <w:r w:rsidRPr="00115EFC">
              <w:rPr>
                <w:szCs w:val="24"/>
              </w:rPr>
              <w:t>enefit</w:t>
            </w:r>
          </w:p>
        </w:tc>
        <w:tc>
          <w:tcPr>
            <w:tcW w:w="1275" w:type="dxa"/>
          </w:tcPr>
          <w:p w14:paraId="36F7EF7F" w14:textId="0A89B13A" w:rsidR="00276584" w:rsidRPr="00115EFC" w:rsidRDefault="00786F50" w:rsidP="007009BF">
            <w:pPr>
              <w:spacing w:before="120" w:after="120"/>
            </w:pPr>
            <w:r w:rsidRPr="00115EFC">
              <w:t>3</w:t>
            </w:r>
            <w:r w:rsidR="00276584" w:rsidRPr="00115EFC">
              <w:t>511</w:t>
            </w:r>
          </w:p>
        </w:tc>
        <w:tc>
          <w:tcPr>
            <w:tcW w:w="7230" w:type="dxa"/>
          </w:tcPr>
          <w:p w14:paraId="60AB9C66" w14:textId="368300D0" w:rsidR="00276584" w:rsidRPr="00115EFC" w:rsidRDefault="00C40F2E" w:rsidP="00810865">
            <w:pPr>
              <w:spacing w:before="120" w:after="120"/>
            </w:pPr>
            <w:r w:rsidRPr="00115EFC">
              <w:t xml:space="preserve">Your community work service may be completed for the benefit of [name], </w:t>
            </w:r>
            <w:r w:rsidR="002D46AC" w:rsidRPr="00115EFC">
              <w:t xml:space="preserve">but only </w:t>
            </w:r>
            <w:r w:rsidRPr="00115EFC">
              <w:t xml:space="preserve">with the prior written permission of your conditional sentence </w:t>
            </w:r>
            <w:r w:rsidR="00810865" w:rsidRPr="00115EFC">
              <w:t>supervisor</w:t>
            </w:r>
            <w:r w:rsidRPr="00115EFC">
              <w:t>.</w:t>
            </w:r>
          </w:p>
        </w:tc>
      </w:tr>
      <w:tr w:rsidR="00C40F2E" w:rsidRPr="00115EFC" w14:paraId="2AEEA200" w14:textId="77777777" w:rsidTr="008F208B">
        <w:tc>
          <w:tcPr>
            <w:tcW w:w="2122" w:type="dxa"/>
          </w:tcPr>
          <w:p w14:paraId="1F908B07" w14:textId="77777777" w:rsidR="00C40F2E" w:rsidRPr="00115EFC" w:rsidRDefault="00C40F2E" w:rsidP="00C40F2E">
            <w:pPr>
              <w:spacing w:before="120" w:after="120"/>
              <w:rPr>
                <w:szCs w:val="24"/>
              </w:rPr>
            </w:pPr>
            <w:r w:rsidRPr="00115EFC">
              <w:rPr>
                <w:szCs w:val="24"/>
              </w:rPr>
              <w:t xml:space="preserve">COMMUNITY WORK </w:t>
            </w:r>
          </w:p>
          <w:p w14:paraId="073251FB" w14:textId="38A3667C" w:rsidR="00C40F2E" w:rsidRPr="00115EFC" w:rsidRDefault="00C40F2E" w:rsidP="00C40F2E">
            <w:pPr>
              <w:spacing w:before="120" w:after="120"/>
              <w:rPr>
                <w:sz w:val="20"/>
              </w:rPr>
            </w:pPr>
            <w:r w:rsidRPr="00115EFC">
              <w:t>Counselling credit</w:t>
            </w:r>
          </w:p>
        </w:tc>
        <w:tc>
          <w:tcPr>
            <w:tcW w:w="1275" w:type="dxa"/>
          </w:tcPr>
          <w:p w14:paraId="307FB3C5" w14:textId="2D5EB052" w:rsidR="00C40F2E" w:rsidRPr="00115EFC" w:rsidRDefault="00C40F2E" w:rsidP="00C40F2E">
            <w:pPr>
              <w:spacing w:before="120" w:after="120"/>
              <w:rPr>
                <w:szCs w:val="24"/>
              </w:rPr>
            </w:pPr>
            <w:r w:rsidRPr="00115EFC">
              <w:rPr>
                <w:szCs w:val="24"/>
              </w:rPr>
              <w:t>3512</w:t>
            </w:r>
          </w:p>
        </w:tc>
        <w:tc>
          <w:tcPr>
            <w:tcW w:w="7230" w:type="dxa"/>
          </w:tcPr>
          <w:p w14:paraId="2E205F24" w14:textId="66102BEA" w:rsidR="00C40F2E" w:rsidRPr="00115EFC" w:rsidRDefault="00C40F2E" w:rsidP="00F864BE">
            <w:pPr>
              <w:spacing w:before="120" w:after="120"/>
            </w:pPr>
            <w:r w:rsidRPr="00115EFC">
              <w:t xml:space="preserve">Any hours spent </w:t>
            </w:r>
            <w:r w:rsidR="00F864BE" w:rsidRPr="00115EFC">
              <w:t>attending</w:t>
            </w:r>
            <w:r w:rsidRPr="00115EFC">
              <w:t xml:space="preserve"> counselling under this order will result in a one-for-one reduction in your community work service hours.</w:t>
            </w:r>
          </w:p>
        </w:tc>
      </w:tr>
    </w:tbl>
    <w:p w14:paraId="149E17F7" w14:textId="5949BD1B" w:rsidR="00276584" w:rsidRPr="00115EFC" w:rsidRDefault="00276584" w:rsidP="00D66387">
      <w:pPr>
        <w:pStyle w:val="Heading1"/>
        <w:spacing w:before="120"/>
      </w:pPr>
      <w:bookmarkStart w:id="30" w:name="_Toc483579181"/>
      <w:bookmarkStart w:id="31" w:name="_Toc26874623"/>
      <w:bookmarkStart w:id="32" w:name="_Toc106877578"/>
      <w:r w:rsidRPr="00115EFC">
        <w:t>Restitution</w:t>
      </w:r>
      <w:bookmarkEnd w:id="30"/>
      <w:bookmarkEnd w:id="31"/>
      <w:bookmarkEnd w:id="32"/>
      <w:r w:rsidRPr="00115EFC">
        <w:t xml:space="preserve"> </w:t>
      </w:r>
    </w:p>
    <w:tbl>
      <w:tblPr>
        <w:tblStyle w:val="TableGrid"/>
        <w:tblW w:w="10632" w:type="dxa"/>
        <w:tblInd w:w="-5" w:type="dxa"/>
        <w:tblLayout w:type="fixed"/>
        <w:tblLook w:val="04A0" w:firstRow="1" w:lastRow="0" w:firstColumn="1" w:lastColumn="0" w:noHBand="0" w:noVBand="1"/>
      </w:tblPr>
      <w:tblGrid>
        <w:gridCol w:w="2127"/>
        <w:gridCol w:w="1275"/>
        <w:gridCol w:w="7230"/>
      </w:tblGrid>
      <w:tr w:rsidR="00696E69" w:rsidRPr="00115EFC" w14:paraId="61C6835C" w14:textId="77777777" w:rsidTr="002655CF">
        <w:tc>
          <w:tcPr>
            <w:tcW w:w="3402" w:type="dxa"/>
            <w:gridSpan w:val="2"/>
          </w:tcPr>
          <w:p w14:paraId="6E04C168" w14:textId="2A3C68FF" w:rsidR="00696E69" w:rsidRPr="00115EFC" w:rsidRDefault="00696E69" w:rsidP="008903D2">
            <w:pPr>
              <w:spacing w:before="120" w:after="120"/>
            </w:pPr>
            <w:r w:rsidRPr="00115EFC">
              <w:t xml:space="preserve">RESTITUTION – STAND ALONE </w:t>
            </w:r>
          </w:p>
          <w:p w14:paraId="477CA3B3" w14:textId="47C316ED" w:rsidR="00696E69" w:rsidRPr="00115EFC" w:rsidRDefault="00E4326A" w:rsidP="008903D2">
            <w:pPr>
              <w:spacing w:before="120" w:after="120"/>
            </w:pPr>
            <w:r w:rsidRPr="00115EFC">
              <w:t>Section</w:t>
            </w:r>
            <w:r w:rsidR="003B1E69" w:rsidRPr="00115EFC">
              <w:t xml:space="preserve"> </w:t>
            </w:r>
            <w:r w:rsidR="00CF68C8" w:rsidRPr="00115EFC">
              <w:t>7</w:t>
            </w:r>
            <w:r w:rsidR="00696E69" w:rsidRPr="00115EFC">
              <w:t>38</w:t>
            </w:r>
          </w:p>
          <w:p w14:paraId="13A0D9AE" w14:textId="0449E8CD" w:rsidR="00696E69" w:rsidRPr="00115EFC" w:rsidRDefault="00696E69" w:rsidP="00696E69">
            <w:pPr>
              <w:spacing w:before="120" w:after="120"/>
              <w:rPr>
                <w:szCs w:val="24"/>
              </w:rPr>
            </w:pPr>
            <w:r w:rsidRPr="00115EFC">
              <w:rPr>
                <w:szCs w:val="24"/>
              </w:rPr>
              <w:t>Discretionary</w:t>
            </w:r>
          </w:p>
          <w:p w14:paraId="1CCB9EE9" w14:textId="15D8FC3A" w:rsidR="00696E69" w:rsidRPr="00115EFC" w:rsidRDefault="00696E69" w:rsidP="00696E69">
            <w:pPr>
              <w:spacing w:before="120" w:after="120"/>
              <w:rPr>
                <w:sz w:val="16"/>
                <w:szCs w:val="16"/>
              </w:rPr>
            </w:pPr>
            <w:r w:rsidRPr="00115EFC">
              <w:rPr>
                <w:szCs w:val="24"/>
              </w:rPr>
              <w:t xml:space="preserve">Must consider and if denied, must give reasons s 737.1(5) </w:t>
            </w:r>
          </w:p>
        </w:tc>
        <w:tc>
          <w:tcPr>
            <w:tcW w:w="7230" w:type="dxa"/>
          </w:tcPr>
          <w:p w14:paraId="4A9C1B0C" w14:textId="7820753E" w:rsidR="00696E69" w:rsidRPr="00115EFC" w:rsidRDefault="00456198" w:rsidP="001552E2">
            <w:pPr>
              <w:spacing w:before="120" w:after="120"/>
            </w:pPr>
            <w:r w:rsidRPr="00115EFC">
              <w:t xml:space="preserve">Pursuant to section 738 of the </w:t>
            </w:r>
            <w:r w:rsidRPr="00115EFC">
              <w:rPr>
                <w:i/>
              </w:rPr>
              <w:t>Criminal Code</w:t>
            </w:r>
            <w:r w:rsidRPr="00115EFC">
              <w:t>, I order that you pay restitution in the amount of [$ figure] to [name] (through the clerk of the court) by [date] (or installments according to a payment schedule: [state]). If payment is to be made directly, include the method of payment ([state] mailing address or address for online banking).</w:t>
            </w:r>
          </w:p>
        </w:tc>
      </w:tr>
      <w:tr w:rsidR="00276584" w:rsidRPr="00115EFC" w14:paraId="3DC7D984" w14:textId="77777777" w:rsidTr="008F208B">
        <w:tc>
          <w:tcPr>
            <w:tcW w:w="2127" w:type="dxa"/>
          </w:tcPr>
          <w:p w14:paraId="100A26D1" w14:textId="2DCA86E9" w:rsidR="00276584" w:rsidRPr="00115EFC" w:rsidRDefault="00276584" w:rsidP="007009BF">
            <w:pPr>
              <w:spacing w:before="120" w:after="120"/>
            </w:pPr>
            <w:r w:rsidRPr="00115EFC">
              <w:t>RESTITUTION</w:t>
            </w:r>
          </w:p>
          <w:p w14:paraId="707FC95C" w14:textId="5F8E64CD" w:rsidR="00276584" w:rsidRPr="00115EFC" w:rsidRDefault="00276584" w:rsidP="00F17FA7">
            <w:pPr>
              <w:spacing w:before="120" w:after="120"/>
            </w:pPr>
            <w:r w:rsidRPr="00115EFC">
              <w:t xml:space="preserve">Monthly </w:t>
            </w:r>
            <w:r w:rsidR="00F17FA7" w:rsidRPr="00115EFC">
              <w:t>a</w:t>
            </w:r>
            <w:r w:rsidRPr="00115EFC">
              <w:t>mounts</w:t>
            </w:r>
          </w:p>
        </w:tc>
        <w:tc>
          <w:tcPr>
            <w:tcW w:w="1275" w:type="dxa"/>
          </w:tcPr>
          <w:p w14:paraId="715CB96B" w14:textId="4A7E08D0" w:rsidR="00276584" w:rsidRPr="00115EFC" w:rsidRDefault="00786F50" w:rsidP="007009BF">
            <w:pPr>
              <w:spacing w:before="120" w:after="120"/>
            </w:pPr>
            <w:r w:rsidRPr="00115EFC">
              <w:t>3</w:t>
            </w:r>
            <w:r w:rsidR="00276584" w:rsidRPr="00115EFC">
              <w:t>513</w:t>
            </w:r>
          </w:p>
        </w:tc>
        <w:tc>
          <w:tcPr>
            <w:tcW w:w="7230" w:type="dxa"/>
          </w:tcPr>
          <w:p w14:paraId="0D422666" w14:textId="5CA10E5F" w:rsidR="00276584" w:rsidRPr="00115EFC" w:rsidRDefault="00F17FA7" w:rsidP="00900B8E">
            <w:pPr>
              <w:spacing w:before="120" w:after="120"/>
            </w:pPr>
            <w:r w:rsidRPr="00115EFC">
              <w:t xml:space="preserve">You must pay restitution in the amount of [$ figure] </w:t>
            </w:r>
            <w:r w:rsidR="00900B8E" w:rsidRPr="00115EFC">
              <w:t>to</w:t>
            </w:r>
            <w:r w:rsidRPr="00115EFC">
              <w:t xml:space="preserve"> </w:t>
            </w:r>
            <w:r w:rsidR="007E2D45" w:rsidRPr="00115EFC">
              <w:t xml:space="preserve">the clerk of the court for the benefit of </w:t>
            </w:r>
            <w:r w:rsidRPr="00115EFC">
              <w:t>[name], payable in monthly installments of [$ figure] on the [number] day of each month, starting on [date] and continuing until the restitution is paid in full</w:t>
            </w:r>
            <w:r w:rsidR="00276584" w:rsidRPr="00115EFC">
              <w:t>.</w:t>
            </w:r>
          </w:p>
        </w:tc>
      </w:tr>
      <w:tr w:rsidR="00276584" w:rsidRPr="00115EFC" w14:paraId="08629A35" w14:textId="77777777" w:rsidTr="008F208B">
        <w:tc>
          <w:tcPr>
            <w:tcW w:w="2127" w:type="dxa"/>
          </w:tcPr>
          <w:p w14:paraId="36F07B37" w14:textId="77777777" w:rsidR="00276584" w:rsidRPr="00115EFC" w:rsidRDefault="00276584" w:rsidP="007009BF">
            <w:pPr>
              <w:spacing w:before="120" w:after="120"/>
            </w:pPr>
            <w:r w:rsidRPr="00115EFC">
              <w:t>RESTITUTION</w:t>
            </w:r>
          </w:p>
          <w:p w14:paraId="42B3B3CA" w14:textId="1892F3E3" w:rsidR="00276584" w:rsidRPr="00115EFC" w:rsidRDefault="00276584" w:rsidP="00F17FA7">
            <w:pPr>
              <w:spacing w:before="120" w:after="120"/>
            </w:pPr>
            <w:r w:rsidRPr="00115EFC">
              <w:t xml:space="preserve">Due </w:t>
            </w:r>
            <w:r w:rsidR="00F17FA7" w:rsidRPr="00115EFC">
              <w:t>d</w:t>
            </w:r>
            <w:r w:rsidRPr="00115EFC">
              <w:t>ate</w:t>
            </w:r>
          </w:p>
        </w:tc>
        <w:tc>
          <w:tcPr>
            <w:tcW w:w="1275" w:type="dxa"/>
          </w:tcPr>
          <w:p w14:paraId="030518D0" w14:textId="59E1B45D" w:rsidR="00276584" w:rsidRPr="00115EFC" w:rsidRDefault="00786F50" w:rsidP="007009BF">
            <w:pPr>
              <w:spacing w:before="120" w:after="120"/>
            </w:pPr>
            <w:r w:rsidRPr="00115EFC">
              <w:t>3</w:t>
            </w:r>
            <w:r w:rsidR="00276584" w:rsidRPr="00115EFC">
              <w:t>514</w:t>
            </w:r>
          </w:p>
        </w:tc>
        <w:tc>
          <w:tcPr>
            <w:tcW w:w="7230" w:type="dxa"/>
          </w:tcPr>
          <w:p w14:paraId="7595A186" w14:textId="4C57B1DC" w:rsidR="00276584" w:rsidRPr="00115EFC" w:rsidRDefault="00F17FA7" w:rsidP="00900B8E">
            <w:pPr>
              <w:spacing w:before="120" w:after="120"/>
            </w:pPr>
            <w:r w:rsidRPr="00115EFC">
              <w:t xml:space="preserve">You must pay restitution in the amount of [$ figure] to </w:t>
            </w:r>
            <w:r w:rsidR="007E2D45" w:rsidRPr="00115EFC">
              <w:t xml:space="preserve">the clerk of the court for the benefit of </w:t>
            </w:r>
            <w:r w:rsidRPr="00115EFC">
              <w:t>[name]. Your restitution must be paid by [date].</w:t>
            </w:r>
          </w:p>
        </w:tc>
      </w:tr>
    </w:tbl>
    <w:p w14:paraId="4688335A" w14:textId="1B02A27F" w:rsidR="00276584" w:rsidRPr="00115EFC" w:rsidRDefault="00276584" w:rsidP="00D66387">
      <w:pPr>
        <w:pStyle w:val="Heading1"/>
        <w:spacing w:before="120"/>
      </w:pPr>
      <w:bookmarkStart w:id="33" w:name="_Toc483579182"/>
      <w:bookmarkStart w:id="34" w:name="_Toc26874624"/>
      <w:bookmarkStart w:id="35" w:name="_Toc106877579"/>
      <w:r w:rsidRPr="00115EFC">
        <w:t>Apology and Restorative Justice</w:t>
      </w:r>
      <w:bookmarkEnd w:id="33"/>
      <w:bookmarkEnd w:id="34"/>
      <w:bookmarkEnd w:id="35"/>
    </w:p>
    <w:tbl>
      <w:tblPr>
        <w:tblStyle w:val="TableGrid"/>
        <w:tblW w:w="10627" w:type="dxa"/>
        <w:tblLayout w:type="fixed"/>
        <w:tblLook w:val="04A0" w:firstRow="1" w:lastRow="0" w:firstColumn="1" w:lastColumn="0" w:noHBand="0" w:noVBand="1"/>
      </w:tblPr>
      <w:tblGrid>
        <w:gridCol w:w="2122"/>
        <w:gridCol w:w="1275"/>
        <w:gridCol w:w="7230"/>
      </w:tblGrid>
      <w:tr w:rsidR="00276584" w:rsidRPr="00115EFC" w14:paraId="6F727762" w14:textId="77777777" w:rsidTr="008F208B">
        <w:tc>
          <w:tcPr>
            <w:tcW w:w="2122" w:type="dxa"/>
          </w:tcPr>
          <w:p w14:paraId="7226D1D8" w14:textId="77777777" w:rsidR="00276584" w:rsidRPr="00115EFC" w:rsidRDefault="00276584" w:rsidP="007009BF">
            <w:pPr>
              <w:spacing w:before="120" w:after="120"/>
            </w:pPr>
            <w:r w:rsidRPr="00115EFC">
              <w:t>APOLOGY</w:t>
            </w:r>
          </w:p>
        </w:tc>
        <w:tc>
          <w:tcPr>
            <w:tcW w:w="1275" w:type="dxa"/>
          </w:tcPr>
          <w:p w14:paraId="564D369D" w14:textId="2B8A6383" w:rsidR="00276584" w:rsidRPr="00115EFC" w:rsidRDefault="00786F50" w:rsidP="007009BF">
            <w:pPr>
              <w:spacing w:before="120" w:after="120"/>
            </w:pPr>
            <w:r w:rsidRPr="00115EFC">
              <w:t>3</w:t>
            </w:r>
            <w:r w:rsidR="00276584" w:rsidRPr="00115EFC">
              <w:t>515</w:t>
            </w:r>
          </w:p>
        </w:tc>
        <w:tc>
          <w:tcPr>
            <w:tcW w:w="7230" w:type="dxa"/>
          </w:tcPr>
          <w:p w14:paraId="6B351BA5" w14:textId="37D7BB81" w:rsidR="00276584" w:rsidRPr="00115EFC" w:rsidRDefault="00F17FA7" w:rsidP="00810865">
            <w:pPr>
              <w:spacing w:before="120" w:after="120"/>
            </w:pPr>
            <w:r w:rsidRPr="00115EFC">
              <w:t xml:space="preserve">You must (may) apologize to [name] in the manner directed by your conditional sentence </w:t>
            </w:r>
            <w:r w:rsidR="00810865" w:rsidRPr="00115EFC">
              <w:t>supervisor</w:t>
            </w:r>
            <w:r w:rsidRPr="00115EFC">
              <w:t xml:space="preserve"> and to the satisfaction of your </w:t>
            </w:r>
            <w:r w:rsidR="00810865" w:rsidRPr="00115EFC">
              <w:t>supervisor</w:t>
            </w:r>
            <w:r w:rsidRPr="00115EFC">
              <w:t xml:space="preserve"> by [date].</w:t>
            </w:r>
          </w:p>
        </w:tc>
      </w:tr>
      <w:tr w:rsidR="00276584" w:rsidRPr="00115EFC" w14:paraId="331BD0C0" w14:textId="77777777" w:rsidTr="008F208B">
        <w:tc>
          <w:tcPr>
            <w:tcW w:w="2122" w:type="dxa"/>
          </w:tcPr>
          <w:p w14:paraId="155AE0EB" w14:textId="77777777" w:rsidR="00276584" w:rsidRPr="00115EFC" w:rsidRDefault="00276584" w:rsidP="007009BF">
            <w:pPr>
              <w:spacing w:before="120" w:after="120"/>
            </w:pPr>
            <w:r w:rsidRPr="00115EFC">
              <w:t>RESTORATIVE JUSTICE</w:t>
            </w:r>
          </w:p>
        </w:tc>
        <w:tc>
          <w:tcPr>
            <w:tcW w:w="1275" w:type="dxa"/>
          </w:tcPr>
          <w:p w14:paraId="5A7343A7" w14:textId="3A17AFE3" w:rsidR="00276584" w:rsidRPr="00115EFC" w:rsidRDefault="001E1194" w:rsidP="007009BF">
            <w:pPr>
              <w:spacing w:before="120" w:after="120"/>
            </w:pPr>
            <w:r w:rsidRPr="00115EFC">
              <w:t>3</w:t>
            </w:r>
            <w:r w:rsidR="00276584" w:rsidRPr="00115EFC">
              <w:t>516</w:t>
            </w:r>
          </w:p>
        </w:tc>
        <w:tc>
          <w:tcPr>
            <w:tcW w:w="7230" w:type="dxa"/>
          </w:tcPr>
          <w:p w14:paraId="12F744EC" w14:textId="7A17BF45" w:rsidR="00276584" w:rsidRPr="00115EFC" w:rsidRDefault="00F17FA7" w:rsidP="00810865">
            <w:pPr>
              <w:spacing w:before="120" w:after="120"/>
            </w:pPr>
            <w:r w:rsidRPr="00115EFC">
              <w:t xml:space="preserve">You must participate in a restorative justice program to address the impact of your crime on the victim, at the direction of your conditional sentence </w:t>
            </w:r>
            <w:r w:rsidR="00810865" w:rsidRPr="00115EFC">
              <w:t>supervisor</w:t>
            </w:r>
            <w:r w:rsidRPr="00115EFC">
              <w:t xml:space="preserve">. If you are subject to a no-contact condition with another person(s) participating in the program, you must only have contact and communication with that person(s) at the time and in the manner directed by your </w:t>
            </w:r>
            <w:r w:rsidR="00810865" w:rsidRPr="00115EFC">
              <w:t>supervisor</w:t>
            </w:r>
            <w:r w:rsidRPr="00115EFC">
              <w:t>.</w:t>
            </w:r>
          </w:p>
        </w:tc>
      </w:tr>
    </w:tbl>
    <w:p w14:paraId="65A22A52" w14:textId="4C81D90B" w:rsidR="00A13921" w:rsidRPr="00115EFC" w:rsidRDefault="00BD346C" w:rsidP="00D66387">
      <w:pPr>
        <w:pStyle w:val="Heading1"/>
        <w:spacing w:before="120"/>
      </w:pPr>
      <w:bookmarkStart w:id="36" w:name="_Toc26874625"/>
      <w:bookmarkStart w:id="37" w:name="_Toc106877580"/>
      <w:r w:rsidRPr="00115EFC">
        <w:lastRenderedPageBreak/>
        <w:t>Computers</w:t>
      </w:r>
      <w:r w:rsidR="00C15ED4" w:rsidRPr="00115EFC">
        <w:t xml:space="preserve"> and Internet</w:t>
      </w:r>
      <w:bookmarkEnd w:id="36"/>
      <w:bookmarkEnd w:id="37"/>
    </w:p>
    <w:tbl>
      <w:tblPr>
        <w:tblStyle w:val="TableGrid"/>
        <w:tblW w:w="10627" w:type="dxa"/>
        <w:tblLook w:val="04A0" w:firstRow="1" w:lastRow="0" w:firstColumn="1" w:lastColumn="0" w:noHBand="0" w:noVBand="1"/>
      </w:tblPr>
      <w:tblGrid>
        <w:gridCol w:w="2122"/>
        <w:gridCol w:w="1275"/>
        <w:gridCol w:w="7230"/>
      </w:tblGrid>
      <w:tr w:rsidR="00A13921" w:rsidRPr="00115EFC" w14:paraId="65812D10" w14:textId="77777777" w:rsidTr="008F208B">
        <w:tc>
          <w:tcPr>
            <w:tcW w:w="2122" w:type="dxa"/>
          </w:tcPr>
          <w:p w14:paraId="75E10AAF" w14:textId="080DCFF3" w:rsidR="00A13921" w:rsidRPr="00115EFC" w:rsidRDefault="00A20FB4" w:rsidP="00133196">
            <w:pPr>
              <w:spacing w:before="120" w:after="240"/>
            </w:pPr>
            <w:r w:rsidRPr="00115EFC">
              <w:t>RESTRICTED NETWORK AND</w:t>
            </w:r>
            <w:r w:rsidR="009405B7" w:rsidRPr="00115EFC">
              <w:t xml:space="preserve"> </w:t>
            </w:r>
            <w:r w:rsidR="00A13921" w:rsidRPr="00115EFC">
              <w:t>INTERNET</w:t>
            </w:r>
          </w:p>
          <w:p w14:paraId="193E8673" w14:textId="4F7F182E" w:rsidR="002F164B" w:rsidRPr="00115EFC" w:rsidRDefault="00133196" w:rsidP="007009BF">
            <w:pPr>
              <w:spacing w:before="120" w:after="120"/>
            </w:pPr>
            <w:r w:rsidRPr="00115EFC">
              <w:t>Exceptions</w:t>
            </w:r>
          </w:p>
        </w:tc>
        <w:tc>
          <w:tcPr>
            <w:tcW w:w="1275" w:type="dxa"/>
          </w:tcPr>
          <w:p w14:paraId="587050BD" w14:textId="097672E2" w:rsidR="00A13921" w:rsidRPr="00115EFC" w:rsidRDefault="001E1194" w:rsidP="007009BF">
            <w:pPr>
              <w:spacing w:before="120" w:after="120"/>
            </w:pPr>
            <w:r w:rsidRPr="00115EFC">
              <w:t>3</w:t>
            </w:r>
            <w:r w:rsidR="00A13921" w:rsidRPr="00115EFC">
              <w:t>601</w:t>
            </w:r>
            <w:r w:rsidR="00EE2464" w:rsidRPr="00115EFC">
              <w:t>-1</w:t>
            </w:r>
          </w:p>
          <w:p w14:paraId="49188CFF" w14:textId="77777777" w:rsidR="00C424CC" w:rsidRPr="00115EFC" w:rsidRDefault="00C424CC" w:rsidP="007009BF">
            <w:pPr>
              <w:spacing w:before="120" w:after="120"/>
            </w:pPr>
          </w:p>
          <w:p w14:paraId="6FA417FA" w14:textId="77777777" w:rsidR="00C424CC" w:rsidRPr="00115EFC" w:rsidRDefault="00C424CC" w:rsidP="007009BF">
            <w:pPr>
              <w:spacing w:before="120" w:after="120"/>
              <w:contextualSpacing/>
            </w:pPr>
          </w:p>
          <w:p w14:paraId="20220997" w14:textId="6B6A7F57" w:rsidR="00C424CC" w:rsidRPr="00115EFC" w:rsidRDefault="00C424CC" w:rsidP="007009BF">
            <w:pPr>
              <w:spacing w:before="120" w:after="120"/>
            </w:pPr>
            <w:r w:rsidRPr="00115EFC">
              <w:t>3601-A</w:t>
            </w:r>
          </w:p>
          <w:p w14:paraId="55AD8194" w14:textId="77777777" w:rsidR="00C424CC" w:rsidRPr="00115EFC" w:rsidRDefault="00C424CC" w:rsidP="00740EFB">
            <w:pPr>
              <w:spacing w:before="120" w:after="120"/>
              <w:contextualSpacing/>
            </w:pPr>
          </w:p>
          <w:p w14:paraId="42BA184B" w14:textId="112226CC" w:rsidR="00C424CC" w:rsidRPr="00115EFC" w:rsidRDefault="00C424CC" w:rsidP="00800976">
            <w:pPr>
              <w:spacing w:before="120" w:after="360"/>
            </w:pPr>
            <w:r w:rsidRPr="00115EFC">
              <w:t>3601-B</w:t>
            </w:r>
          </w:p>
          <w:p w14:paraId="663D2167" w14:textId="765E43EB" w:rsidR="00C424CC" w:rsidRPr="00115EFC" w:rsidRDefault="00C424CC" w:rsidP="00740EFB">
            <w:pPr>
              <w:spacing w:before="120" w:after="120"/>
              <w:contextualSpacing/>
            </w:pPr>
            <w:r w:rsidRPr="00115EFC">
              <w:t>3601-C</w:t>
            </w:r>
          </w:p>
          <w:p w14:paraId="196081D7" w14:textId="77777777" w:rsidR="00740EFB" w:rsidRPr="00115EFC" w:rsidRDefault="00740EFB" w:rsidP="00740EFB">
            <w:pPr>
              <w:spacing w:before="120" w:after="120"/>
            </w:pPr>
          </w:p>
          <w:p w14:paraId="3EC92BF7" w14:textId="4BA66E30" w:rsidR="00C424CC" w:rsidRPr="00115EFC" w:rsidRDefault="00C424CC" w:rsidP="00E63836">
            <w:pPr>
              <w:spacing w:before="120" w:after="120"/>
              <w:contextualSpacing/>
            </w:pPr>
            <w:r w:rsidRPr="00115EFC">
              <w:t>3601-D</w:t>
            </w:r>
          </w:p>
          <w:p w14:paraId="4ADDFD28" w14:textId="75DC1263" w:rsidR="00C424CC" w:rsidRPr="00115EFC" w:rsidRDefault="00C424CC" w:rsidP="00E63836">
            <w:pPr>
              <w:spacing w:before="120" w:after="120"/>
            </w:pPr>
          </w:p>
          <w:p w14:paraId="16BA5E12" w14:textId="4F5E9F29" w:rsidR="00015759" w:rsidRPr="00115EFC" w:rsidRDefault="00015759" w:rsidP="00740EFB">
            <w:pPr>
              <w:spacing w:before="120" w:after="240"/>
              <w:contextualSpacing/>
            </w:pPr>
          </w:p>
          <w:p w14:paraId="359BD810" w14:textId="13A5D0C8" w:rsidR="00C424CC" w:rsidRPr="00115EFC" w:rsidRDefault="00C424CC" w:rsidP="00E63836">
            <w:pPr>
              <w:spacing w:before="120" w:after="120"/>
              <w:contextualSpacing/>
            </w:pPr>
            <w:r w:rsidRPr="00115EFC">
              <w:t>3601-E</w:t>
            </w:r>
          </w:p>
          <w:p w14:paraId="5B473D7B" w14:textId="28FC057B" w:rsidR="00015759" w:rsidRPr="00115EFC" w:rsidRDefault="00015759" w:rsidP="00E63836">
            <w:pPr>
              <w:spacing w:before="120" w:after="120"/>
            </w:pPr>
          </w:p>
          <w:p w14:paraId="6CE30566" w14:textId="325076F5" w:rsidR="00C424CC" w:rsidRPr="00115EFC" w:rsidRDefault="00C424CC" w:rsidP="00A70F58">
            <w:pPr>
              <w:spacing w:before="240" w:after="120"/>
            </w:pPr>
            <w:r w:rsidRPr="00115EFC">
              <w:t>3601-F</w:t>
            </w:r>
          </w:p>
          <w:p w14:paraId="71C39687" w14:textId="47F16D7B" w:rsidR="00C424CC" w:rsidRPr="00115EFC" w:rsidRDefault="00C424CC" w:rsidP="00AD2559">
            <w:pPr>
              <w:spacing w:before="120" w:after="120"/>
              <w:contextualSpacing/>
            </w:pPr>
          </w:p>
          <w:p w14:paraId="1401D35D" w14:textId="060C63C3" w:rsidR="00C424CC" w:rsidRPr="00115EFC" w:rsidRDefault="00C424CC" w:rsidP="00E63836">
            <w:pPr>
              <w:spacing w:before="120" w:after="120"/>
            </w:pPr>
          </w:p>
          <w:p w14:paraId="245BE6FD" w14:textId="3A3A5025" w:rsidR="00AD2559" w:rsidRPr="00115EFC" w:rsidRDefault="00AD2559" w:rsidP="00AD2559">
            <w:pPr>
              <w:spacing w:before="120" w:after="120"/>
              <w:contextualSpacing/>
            </w:pPr>
          </w:p>
          <w:p w14:paraId="6A215F10" w14:textId="73FE0C63" w:rsidR="00AD2559" w:rsidRPr="00115EFC" w:rsidRDefault="00AD2559" w:rsidP="00AD2559">
            <w:pPr>
              <w:spacing w:before="120" w:after="120"/>
              <w:contextualSpacing/>
            </w:pPr>
          </w:p>
          <w:p w14:paraId="742E1B9C" w14:textId="42DD3F38" w:rsidR="00E63836" w:rsidRPr="00115EFC" w:rsidRDefault="00E63836" w:rsidP="00AD2559">
            <w:pPr>
              <w:spacing w:before="120" w:after="120"/>
              <w:contextualSpacing/>
            </w:pPr>
          </w:p>
          <w:p w14:paraId="15E2D74C" w14:textId="6D21ABDE" w:rsidR="00C424CC" w:rsidRPr="00115EFC" w:rsidRDefault="00C424CC" w:rsidP="00227CA9">
            <w:pPr>
              <w:spacing w:before="240" w:after="120"/>
            </w:pPr>
            <w:r w:rsidRPr="00115EFC">
              <w:t>3601-G</w:t>
            </w:r>
          </w:p>
          <w:p w14:paraId="0646AE1A" w14:textId="71078BD0" w:rsidR="00C424CC" w:rsidRPr="00115EFC" w:rsidRDefault="00C424CC" w:rsidP="007009BF">
            <w:pPr>
              <w:spacing w:before="120" w:after="120"/>
            </w:pPr>
          </w:p>
          <w:p w14:paraId="498B932A" w14:textId="16EC0096" w:rsidR="00C424CC" w:rsidRPr="00115EFC" w:rsidRDefault="00C424CC" w:rsidP="00AD2559">
            <w:pPr>
              <w:spacing w:before="120" w:after="120"/>
              <w:contextualSpacing/>
            </w:pPr>
          </w:p>
          <w:p w14:paraId="76DF2BCB" w14:textId="333CBEAC" w:rsidR="00C424CC" w:rsidRPr="00115EFC" w:rsidRDefault="00C424CC" w:rsidP="00AD2559">
            <w:pPr>
              <w:spacing w:before="120" w:after="120"/>
              <w:contextualSpacing/>
            </w:pPr>
          </w:p>
          <w:p w14:paraId="3C6B8C8C" w14:textId="77777777" w:rsidR="00AD2559" w:rsidRPr="00115EFC" w:rsidRDefault="00AD2559" w:rsidP="00AD2559">
            <w:pPr>
              <w:spacing w:before="120" w:after="120"/>
              <w:contextualSpacing/>
            </w:pPr>
          </w:p>
          <w:p w14:paraId="6B571FAA" w14:textId="77777777" w:rsidR="00C424CC" w:rsidRPr="00115EFC" w:rsidRDefault="00C424CC" w:rsidP="007009BF">
            <w:pPr>
              <w:spacing w:before="120" w:after="120"/>
            </w:pPr>
          </w:p>
          <w:p w14:paraId="7623BA64" w14:textId="5086DC0F" w:rsidR="00C424CC" w:rsidRPr="00115EFC" w:rsidRDefault="00C424CC" w:rsidP="007009BF">
            <w:pPr>
              <w:spacing w:before="120" w:after="120"/>
            </w:pPr>
            <w:r w:rsidRPr="00115EFC">
              <w:t>3601-H</w:t>
            </w:r>
          </w:p>
          <w:p w14:paraId="1B35A141" w14:textId="77777777" w:rsidR="00EE2464" w:rsidRPr="00115EFC" w:rsidRDefault="00EE2464" w:rsidP="007009BF">
            <w:pPr>
              <w:spacing w:before="120" w:after="120"/>
            </w:pPr>
          </w:p>
          <w:p w14:paraId="5EC70E0E" w14:textId="77777777" w:rsidR="00EE2464" w:rsidRPr="00115EFC" w:rsidRDefault="00EE2464" w:rsidP="007009BF">
            <w:pPr>
              <w:spacing w:before="120" w:after="120"/>
            </w:pPr>
          </w:p>
          <w:p w14:paraId="0EB8AA85" w14:textId="19458A91" w:rsidR="00EE2464" w:rsidRPr="00115EFC" w:rsidRDefault="00EE2464" w:rsidP="00EE2464">
            <w:pPr>
              <w:spacing w:before="120" w:after="120"/>
            </w:pPr>
          </w:p>
        </w:tc>
        <w:tc>
          <w:tcPr>
            <w:tcW w:w="7230" w:type="dxa"/>
          </w:tcPr>
          <w:p w14:paraId="7010F882" w14:textId="30C25346" w:rsidR="00C424CC" w:rsidRPr="00115EFC" w:rsidRDefault="00C424CC" w:rsidP="00C424CC">
            <w:pPr>
              <w:spacing w:before="120" w:after="120"/>
              <w:rPr>
                <w:rFonts w:cs="Arial"/>
              </w:rPr>
            </w:pPr>
            <w:r w:rsidRPr="00115EFC">
              <w:t>You must not</w:t>
            </w:r>
            <w:r w:rsidRPr="00115EFC">
              <w:rPr>
                <w:rFonts w:cs="Arial"/>
              </w:rPr>
              <w:t xml:space="preserve"> access any computer network including the </w:t>
            </w:r>
            <w:r w:rsidR="007C1372" w:rsidRPr="00115EFC">
              <w:rPr>
                <w:rFonts w:cs="Arial"/>
              </w:rPr>
              <w:t>Internet</w:t>
            </w:r>
            <w:r w:rsidRPr="00115EFC">
              <w:rPr>
                <w:rFonts w:cs="Arial"/>
              </w:rPr>
              <w:t xml:space="preserve"> or possess any device capable of accessing the </w:t>
            </w:r>
            <w:r w:rsidR="007C1372" w:rsidRPr="00115EFC">
              <w:rPr>
                <w:rFonts w:cs="Arial"/>
              </w:rPr>
              <w:t>Internet</w:t>
            </w:r>
            <w:r w:rsidRPr="00115EFC">
              <w:rPr>
                <w:rFonts w:cs="Arial"/>
              </w:rPr>
              <w:t>.</w:t>
            </w:r>
          </w:p>
          <w:p w14:paraId="561A97EC" w14:textId="77777777" w:rsidR="00C424CC" w:rsidRPr="00115EFC" w:rsidRDefault="00C424CC" w:rsidP="00C424CC">
            <w:pPr>
              <w:spacing w:before="120" w:after="120"/>
            </w:pPr>
            <w:r w:rsidRPr="00115EFC">
              <w:rPr>
                <w:u w:val="single"/>
              </w:rPr>
              <w:t>The exceptions are:</w:t>
            </w:r>
          </w:p>
          <w:p w14:paraId="55432CF2" w14:textId="77777777" w:rsidR="00C424CC" w:rsidRPr="00115EFC" w:rsidRDefault="00C424CC" w:rsidP="00C424CC">
            <w:pPr>
              <w:pStyle w:val="ListParagraph"/>
              <w:numPr>
                <w:ilvl w:val="0"/>
                <w:numId w:val="7"/>
              </w:numPr>
              <w:spacing w:before="120" w:after="120"/>
              <w:contextualSpacing w:val="0"/>
              <w:rPr>
                <w:rFonts w:cs="Arial"/>
              </w:rPr>
            </w:pPr>
            <w:r w:rsidRPr="00115EFC">
              <w:rPr>
                <w:rFonts w:cs="Arial"/>
              </w:rPr>
              <w:t xml:space="preserve">The device you use </w:t>
            </w:r>
            <w:r w:rsidRPr="00115EFC">
              <w:t>is a</w:t>
            </w:r>
            <w:r w:rsidRPr="00115EFC">
              <w:rPr>
                <w:spacing w:val="1"/>
              </w:rPr>
              <w:t xml:space="preserve"> </w:t>
            </w:r>
            <w:r w:rsidRPr="00115EFC">
              <w:rPr>
                <w:spacing w:val="-2"/>
              </w:rPr>
              <w:t>p</w:t>
            </w:r>
            <w:r w:rsidRPr="00115EFC">
              <w:t>ub</w:t>
            </w:r>
            <w:r w:rsidRPr="00115EFC">
              <w:rPr>
                <w:spacing w:val="-1"/>
              </w:rPr>
              <w:t>li</w:t>
            </w:r>
            <w:r w:rsidRPr="00115EFC">
              <w:t>c device</w:t>
            </w:r>
            <w:r w:rsidRPr="00115EFC">
              <w:rPr>
                <w:spacing w:val="-1"/>
              </w:rPr>
              <w:t xml:space="preserve"> l</w:t>
            </w:r>
            <w:r w:rsidRPr="00115EFC">
              <w:t>oc</w:t>
            </w:r>
            <w:r w:rsidRPr="00115EFC">
              <w:rPr>
                <w:spacing w:val="-2"/>
              </w:rPr>
              <w:t>a</w:t>
            </w:r>
            <w:r w:rsidRPr="00115EFC">
              <w:t>ted</w:t>
            </w:r>
            <w:r w:rsidRPr="00115EFC">
              <w:rPr>
                <w:spacing w:val="-1"/>
              </w:rPr>
              <w:t xml:space="preserve"> </w:t>
            </w:r>
            <w:r w:rsidRPr="00115EFC">
              <w:t>at [name/address].</w:t>
            </w:r>
            <w:r w:rsidRPr="00115EFC">
              <w:rPr>
                <w:rFonts w:cs="Arial"/>
              </w:rPr>
              <w:t xml:space="preserve"> </w:t>
            </w:r>
          </w:p>
          <w:p w14:paraId="0D20358E" w14:textId="77777777" w:rsidR="00C424CC" w:rsidRPr="00115EFC" w:rsidRDefault="00C424CC" w:rsidP="00C424CC">
            <w:pPr>
              <w:pStyle w:val="ListParagraph"/>
              <w:numPr>
                <w:ilvl w:val="0"/>
                <w:numId w:val="7"/>
              </w:numPr>
              <w:spacing w:before="120" w:after="120"/>
              <w:contextualSpacing w:val="0"/>
              <w:rPr>
                <w:rFonts w:cs="Arial"/>
              </w:rPr>
            </w:pPr>
            <w:r w:rsidRPr="00115EFC">
              <w:rPr>
                <w:rFonts w:cs="Arial"/>
              </w:rPr>
              <w:t>You</w:t>
            </w:r>
            <w:r w:rsidRPr="00115EFC">
              <w:rPr>
                <w:rFonts w:cs="Arial"/>
                <w:spacing w:val="1"/>
              </w:rPr>
              <w:t xml:space="preserve"> are </w:t>
            </w:r>
            <w:r w:rsidRPr="00115EFC">
              <w:rPr>
                <w:rFonts w:cs="Arial"/>
                <w:spacing w:val="-1"/>
              </w:rPr>
              <w:t>i</w:t>
            </w:r>
            <w:r w:rsidRPr="00115EFC">
              <w:rPr>
                <w:rFonts w:cs="Arial"/>
              </w:rPr>
              <w:t>n</w:t>
            </w:r>
            <w:r w:rsidRPr="00115EFC">
              <w:rPr>
                <w:rFonts w:cs="Arial"/>
                <w:spacing w:val="1"/>
              </w:rPr>
              <w:t xml:space="preserve"> </w:t>
            </w:r>
            <w:r w:rsidRPr="00115EFC">
              <w:rPr>
                <w:rFonts w:cs="Arial"/>
                <w:spacing w:val="-2"/>
              </w:rPr>
              <w:t>t</w:t>
            </w:r>
            <w:r w:rsidRPr="00115EFC">
              <w:rPr>
                <w:rFonts w:cs="Arial"/>
              </w:rPr>
              <w:t>he</w:t>
            </w:r>
            <w:r w:rsidRPr="00115EFC">
              <w:rPr>
                <w:rFonts w:cs="Arial"/>
                <w:spacing w:val="1"/>
              </w:rPr>
              <w:t xml:space="preserve"> </w:t>
            </w:r>
            <w:r w:rsidRPr="00115EFC">
              <w:rPr>
                <w:rFonts w:cs="Arial"/>
                <w:spacing w:val="-3"/>
              </w:rPr>
              <w:t>i</w:t>
            </w:r>
            <w:r w:rsidRPr="00115EFC">
              <w:rPr>
                <w:rFonts w:cs="Arial"/>
                <w:spacing w:val="1"/>
              </w:rPr>
              <w:t>m</w:t>
            </w:r>
            <w:r w:rsidRPr="00115EFC">
              <w:rPr>
                <w:rFonts w:cs="Arial"/>
                <w:spacing w:val="-1"/>
              </w:rPr>
              <w:t>m</w:t>
            </w:r>
            <w:r w:rsidRPr="00115EFC">
              <w:rPr>
                <w:rFonts w:cs="Arial"/>
              </w:rPr>
              <w:t>ed</w:t>
            </w:r>
            <w:r w:rsidRPr="00115EFC">
              <w:rPr>
                <w:rFonts w:cs="Arial"/>
                <w:spacing w:val="-1"/>
              </w:rPr>
              <w:t>i</w:t>
            </w:r>
            <w:r w:rsidRPr="00115EFC">
              <w:rPr>
                <w:rFonts w:cs="Arial"/>
                <w:spacing w:val="-2"/>
              </w:rPr>
              <w:t>a</w:t>
            </w:r>
            <w:r w:rsidRPr="00115EFC">
              <w:rPr>
                <w:rFonts w:cs="Arial"/>
              </w:rPr>
              <w:t>te</w:t>
            </w:r>
            <w:r w:rsidRPr="00115EFC">
              <w:rPr>
                <w:rFonts w:cs="Arial"/>
                <w:spacing w:val="1"/>
              </w:rPr>
              <w:t xml:space="preserve"> </w:t>
            </w:r>
            <w:r w:rsidRPr="00115EFC">
              <w:rPr>
                <w:rFonts w:cs="Arial"/>
              </w:rPr>
              <w:t>p</w:t>
            </w:r>
            <w:r w:rsidRPr="00115EFC">
              <w:rPr>
                <w:rFonts w:cs="Arial"/>
                <w:spacing w:val="-1"/>
              </w:rPr>
              <w:t>r</w:t>
            </w:r>
            <w:r w:rsidRPr="00115EFC">
              <w:rPr>
                <w:rFonts w:cs="Arial"/>
              </w:rPr>
              <w:t>e</w:t>
            </w:r>
            <w:r w:rsidRPr="00115EFC">
              <w:rPr>
                <w:rFonts w:cs="Arial"/>
                <w:spacing w:val="-3"/>
              </w:rPr>
              <w:t>s</w:t>
            </w:r>
            <w:r w:rsidRPr="00115EFC">
              <w:rPr>
                <w:rFonts w:cs="Arial"/>
              </w:rPr>
              <w:t>ence</w:t>
            </w:r>
            <w:r w:rsidRPr="00115EFC">
              <w:rPr>
                <w:rFonts w:cs="Arial"/>
                <w:spacing w:val="-1"/>
              </w:rPr>
              <w:t xml:space="preserve"> </w:t>
            </w:r>
            <w:r w:rsidRPr="00115EFC">
              <w:rPr>
                <w:rFonts w:cs="Arial"/>
                <w:spacing w:val="-2"/>
              </w:rPr>
              <w:t>o</w:t>
            </w:r>
            <w:r w:rsidRPr="00115EFC">
              <w:rPr>
                <w:rFonts w:cs="Arial"/>
              </w:rPr>
              <w:t xml:space="preserve">f [name] when you are using the device. </w:t>
            </w:r>
          </w:p>
          <w:p w14:paraId="27B342CF" w14:textId="67BDD2EB" w:rsidR="00C424CC" w:rsidRPr="00115EFC" w:rsidRDefault="00C424CC" w:rsidP="00C424CC">
            <w:pPr>
              <w:pStyle w:val="ListParagraph"/>
              <w:numPr>
                <w:ilvl w:val="0"/>
                <w:numId w:val="7"/>
              </w:numPr>
              <w:spacing w:before="120" w:after="120"/>
              <w:contextualSpacing w:val="0"/>
              <w:rPr>
                <w:rFonts w:cs="Arial"/>
              </w:rPr>
            </w:pPr>
            <w:r w:rsidRPr="00115EFC">
              <w:rPr>
                <w:rFonts w:cs="Arial"/>
              </w:rPr>
              <w:t xml:space="preserve">You are in the immediate presence of your </w:t>
            </w:r>
            <w:r w:rsidR="002F164B" w:rsidRPr="00115EFC">
              <w:rPr>
                <w:rFonts w:cs="Arial"/>
              </w:rPr>
              <w:t>conditional sentence</w:t>
            </w:r>
            <w:r w:rsidRPr="00115EFC">
              <w:rPr>
                <w:rFonts w:cs="Arial"/>
              </w:rPr>
              <w:t xml:space="preserve"> supervisor.</w:t>
            </w:r>
          </w:p>
          <w:p w14:paraId="2316B7D9" w14:textId="54BEE7D6" w:rsidR="00C424CC" w:rsidRPr="00115EFC" w:rsidRDefault="00C424CC" w:rsidP="00C424CC">
            <w:pPr>
              <w:pStyle w:val="ListParagraph"/>
              <w:numPr>
                <w:ilvl w:val="0"/>
                <w:numId w:val="7"/>
              </w:numPr>
              <w:spacing w:before="120" w:after="120"/>
              <w:contextualSpacing w:val="0"/>
              <w:rPr>
                <w:rFonts w:cs="Arial"/>
              </w:rPr>
            </w:pPr>
            <w:r w:rsidRPr="00115EFC">
              <w:rPr>
                <w:rFonts w:cs="Arial"/>
              </w:rPr>
              <w:t>You</w:t>
            </w:r>
            <w:r w:rsidRPr="00115EFC">
              <w:rPr>
                <w:rFonts w:cs="Arial"/>
                <w:spacing w:val="1"/>
              </w:rPr>
              <w:t xml:space="preserve"> </w:t>
            </w:r>
            <w:r w:rsidRPr="00115EFC">
              <w:rPr>
                <w:rFonts w:cs="Arial"/>
              </w:rPr>
              <w:t>are</w:t>
            </w:r>
            <w:r w:rsidRPr="00115EFC">
              <w:rPr>
                <w:rFonts w:cs="Arial"/>
                <w:spacing w:val="1"/>
              </w:rPr>
              <w:t xml:space="preserve"> </w:t>
            </w:r>
            <w:r w:rsidRPr="00115EFC">
              <w:rPr>
                <w:rFonts w:cs="Arial"/>
                <w:spacing w:val="-1"/>
              </w:rPr>
              <w:t>i</w:t>
            </w:r>
            <w:r w:rsidRPr="00115EFC">
              <w:rPr>
                <w:rFonts w:cs="Arial"/>
              </w:rPr>
              <w:t>n</w:t>
            </w:r>
            <w:r w:rsidRPr="00115EFC">
              <w:rPr>
                <w:rFonts w:cs="Arial"/>
                <w:spacing w:val="1"/>
              </w:rPr>
              <w:t xml:space="preserve"> </w:t>
            </w:r>
            <w:r w:rsidRPr="00115EFC">
              <w:rPr>
                <w:rFonts w:cs="Arial"/>
                <w:spacing w:val="-2"/>
              </w:rPr>
              <w:t>t</w:t>
            </w:r>
            <w:r w:rsidRPr="00115EFC">
              <w:rPr>
                <w:rFonts w:cs="Arial"/>
              </w:rPr>
              <w:t>he</w:t>
            </w:r>
            <w:r w:rsidRPr="00115EFC">
              <w:rPr>
                <w:rFonts w:cs="Arial"/>
                <w:spacing w:val="1"/>
              </w:rPr>
              <w:t xml:space="preserve"> </w:t>
            </w:r>
            <w:r w:rsidRPr="00115EFC">
              <w:rPr>
                <w:rFonts w:cs="Arial"/>
                <w:spacing w:val="-3"/>
              </w:rPr>
              <w:t>i</w:t>
            </w:r>
            <w:r w:rsidRPr="00115EFC">
              <w:rPr>
                <w:rFonts w:cs="Arial"/>
                <w:spacing w:val="1"/>
              </w:rPr>
              <w:t>m</w:t>
            </w:r>
            <w:r w:rsidRPr="00115EFC">
              <w:rPr>
                <w:rFonts w:cs="Arial"/>
                <w:spacing w:val="-1"/>
              </w:rPr>
              <w:t>m</w:t>
            </w:r>
            <w:r w:rsidRPr="00115EFC">
              <w:rPr>
                <w:rFonts w:cs="Arial"/>
              </w:rPr>
              <w:t>ed</w:t>
            </w:r>
            <w:r w:rsidRPr="00115EFC">
              <w:rPr>
                <w:rFonts w:cs="Arial"/>
                <w:spacing w:val="-1"/>
              </w:rPr>
              <w:t>i</w:t>
            </w:r>
            <w:r w:rsidRPr="00115EFC">
              <w:rPr>
                <w:rFonts w:cs="Arial"/>
                <w:spacing w:val="-2"/>
              </w:rPr>
              <w:t>a</w:t>
            </w:r>
            <w:r w:rsidRPr="00115EFC">
              <w:rPr>
                <w:rFonts w:cs="Arial"/>
              </w:rPr>
              <w:t>te</w:t>
            </w:r>
            <w:r w:rsidRPr="00115EFC">
              <w:rPr>
                <w:rFonts w:cs="Arial"/>
                <w:spacing w:val="1"/>
              </w:rPr>
              <w:t xml:space="preserve"> </w:t>
            </w:r>
            <w:r w:rsidRPr="00115EFC">
              <w:rPr>
                <w:rFonts w:cs="Arial"/>
              </w:rPr>
              <w:t>p</w:t>
            </w:r>
            <w:r w:rsidRPr="00115EFC">
              <w:rPr>
                <w:rFonts w:cs="Arial"/>
                <w:spacing w:val="-1"/>
              </w:rPr>
              <w:t>r</w:t>
            </w:r>
            <w:r w:rsidRPr="00115EFC">
              <w:rPr>
                <w:rFonts w:cs="Arial"/>
              </w:rPr>
              <w:t>e</w:t>
            </w:r>
            <w:r w:rsidRPr="00115EFC">
              <w:rPr>
                <w:rFonts w:cs="Arial"/>
                <w:spacing w:val="-3"/>
              </w:rPr>
              <w:t>s</w:t>
            </w:r>
            <w:r w:rsidRPr="00115EFC">
              <w:rPr>
                <w:rFonts w:cs="Arial"/>
              </w:rPr>
              <w:t>ence</w:t>
            </w:r>
            <w:r w:rsidRPr="00115EFC">
              <w:rPr>
                <w:rFonts w:cs="Arial"/>
                <w:spacing w:val="-1"/>
              </w:rPr>
              <w:t xml:space="preserve"> </w:t>
            </w:r>
            <w:r w:rsidRPr="00115EFC">
              <w:rPr>
                <w:rFonts w:cs="Arial"/>
                <w:spacing w:val="-2"/>
              </w:rPr>
              <w:t>o</w:t>
            </w:r>
            <w:r w:rsidRPr="00115EFC">
              <w:rPr>
                <w:rFonts w:cs="Arial"/>
              </w:rPr>
              <w:t>f a</w:t>
            </w:r>
            <w:r w:rsidRPr="00115EFC">
              <w:rPr>
                <w:rFonts w:cs="Arial"/>
                <w:spacing w:val="1"/>
              </w:rPr>
              <w:t xml:space="preserve"> </w:t>
            </w:r>
            <w:r w:rsidRPr="00115EFC">
              <w:rPr>
                <w:rFonts w:cs="Arial"/>
                <w:spacing w:val="-2"/>
              </w:rPr>
              <w:t>p</w:t>
            </w:r>
            <w:r w:rsidRPr="00115EFC">
              <w:rPr>
                <w:rFonts w:cs="Arial"/>
              </w:rPr>
              <w:t>e</w:t>
            </w:r>
            <w:r w:rsidRPr="00115EFC">
              <w:rPr>
                <w:rFonts w:cs="Arial"/>
                <w:spacing w:val="-1"/>
              </w:rPr>
              <w:t>r</w:t>
            </w:r>
            <w:r w:rsidRPr="00115EFC">
              <w:rPr>
                <w:rFonts w:cs="Arial"/>
              </w:rPr>
              <w:t>s</w:t>
            </w:r>
            <w:r w:rsidRPr="00115EFC">
              <w:rPr>
                <w:rFonts w:cs="Arial"/>
                <w:spacing w:val="-2"/>
              </w:rPr>
              <w:t>o</w:t>
            </w:r>
            <w:r w:rsidRPr="00115EFC">
              <w:rPr>
                <w:rFonts w:cs="Arial"/>
              </w:rPr>
              <w:t>n app</w:t>
            </w:r>
            <w:r w:rsidRPr="00115EFC">
              <w:rPr>
                <w:rFonts w:cs="Arial"/>
                <w:spacing w:val="-1"/>
              </w:rPr>
              <w:t>r</w:t>
            </w:r>
            <w:r w:rsidRPr="00115EFC">
              <w:rPr>
                <w:rFonts w:cs="Arial"/>
              </w:rPr>
              <w:t>o</w:t>
            </w:r>
            <w:r w:rsidRPr="00115EFC">
              <w:rPr>
                <w:rFonts w:cs="Arial"/>
                <w:spacing w:val="-3"/>
              </w:rPr>
              <w:t>v</w:t>
            </w:r>
            <w:r w:rsidRPr="00115EFC">
              <w:rPr>
                <w:rFonts w:cs="Arial"/>
              </w:rPr>
              <w:t>ed in advance</w:t>
            </w:r>
            <w:r w:rsidRPr="00115EFC">
              <w:rPr>
                <w:rFonts w:cs="Arial"/>
                <w:spacing w:val="3"/>
              </w:rPr>
              <w:t xml:space="preserve"> and </w:t>
            </w:r>
            <w:r w:rsidRPr="00115EFC">
              <w:rPr>
                <w:rFonts w:cs="Arial"/>
                <w:spacing w:val="-1"/>
              </w:rPr>
              <w:t>i</w:t>
            </w:r>
            <w:r w:rsidRPr="00115EFC">
              <w:rPr>
                <w:rFonts w:cs="Arial"/>
              </w:rPr>
              <w:t>n</w:t>
            </w:r>
            <w:r w:rsidRPr="00115EFC">
              <w:rPr>
                <w:rFonts w:cs="Arial"/>
                <w:spacing w:val="1"/>
              </w:rPr>
              <w:t xml:space="preserve"> </w:t>
            </w:r>
            <w:r w:rsidRPr="00115EFC">
              <w:rPr>
                <w:rFonts w:cs="Arial"/>
                <w:spacing w:val="-3"/>
              </w:rPr>
              <w:t>w</w:t>
            </w:r>
            <w:r w:rsidRPr="00115EFC">
              <w:rPr>
                <w:rFonts w:cs="Arial"/>
                <w:spacing w:val="-1"/>
              </w:rPr>
              <w:t>ri</w:t>
            </w:r>
            <w:r w:rsidRPr="00115EFC">
              <w:rPr>
                <w:rFonts w:cs="Arial"/>
              </w:rPr>
              <w:t>t</w:t>
            </w:r>
            <w:r w:rsidRPr="00115EFC">
              <w:rPr>
                <w:rFonts w:cs="Arial"/>
                <w:spacing w:val="-1"/>
              </w:rPr>
              <w:t>i</w:t>
            </w:r>
            <w:r w:rsidRPr="00115EFC">
              <w:rPr>
                <w:rFonts w:cs="Arial"/>
              </w:rPr>
              <w:t>ng</w:t>
            </w:r>
            <w:r w:rsidRPr="00115EFC">
              <w:rPr>
                <w:rFonts w:cs="Arial"/>
                <w:spacing w:val="-1"/>
              </w:rPr>
              <w:t xml:space="preserve"> </w:t>
            </w:r>
            <w:r w:rsidRPr="00115EFC">
              <w:rPr>
                <w:rFonts w:cs="Arial"/>
              </w:rPr>
              <w:t>by</w:t>
            </w:r>
            <w:r w:rsidRPr="00115EFC">
              <w:rPr>
                <w:rFonts w:cs="Arial"/>
                <w:spacing w:val="-2"/>
              </w:rPr>
              <w:t xml:space="preserve"> </w:t>
            </w:r>
            <w:r w:rsidRPr="00115EFC">
              <w:rPr>
                <w:rFonts w:cs="Arial"/>
                <w:spacing w:val="-3"/>
              </w:rPr>
              <w:t>your</w:t>
            </w:r>
            <w:r w:rsidRPr="00115EFC">
              <w:rPr>
                <w:rFonts w:cs="Arial"/>
                <w:spacing w:val="-1"/>
              </w:rPr>
              <w:t xml:space="preserve"> </w:t>
            </w:r>
            <w:r w:rsidR="002F164B" w:rsidRPr="00115EFC">
              <w:rPr>
                <w:rFonts w:cs="Arial"/>
              </w:rPr>
              <w:t>conditional sentence</w:t>
            </w:r>
            <w:r w:rsidRPr="00115EFC">
              <w:rPr>
                <w:rFonts w:cs="Arial"/>
              </w:rPr>
              <w:t xml:space="preserve"> supervisor.</w:t>
            </w:r>
          </w:p>
          <w:p w14:paraId="4B1C6B2D" w14:textId="4D8E5A29" w:rsidR="00A70F58" w:rsidRPr="00115EFC" w:rsidRDefault="00C424CC" w:rsidP="00A70F58">
            <w:pPr>
              <w:pStyle w:val="ListParagraph"/>
              <w:numPr>
                <w:ilvl w:val="0"/>
                <w:numId w:val="7"/>
              </w:numPr>
              <w:spacing w:before="120" w:after="120"/>
              <w:contextualSpacing w:val="0"/>
              <w:rPr>
                <w:rFonts w:cs="Arial"/>
              </w:rPr>
            </w:pPr>
            <w:r w:rsidRPr="00115EFC">
              <w:rPr>
                <w:rFonts w:cs="Arial"/>
              </w:rPr>
              <w:t>You</w:t>
            </w:r>
            <w:r w:rsidRPr="00115EFC">
              <w:rPr>
                <w:rFonts w:cs="Arial"/>
                <w:spacing w:val="1"/>
              </w:rPr>
              <w:t xml:space="preserve"> </w:t>
            </w:r>
            <w:r w:rsidRPr="00115EFC">
              <w:rPr>
                <w:rFonts w:cs="Arial"/>
              </w:rPr>
              <w:t>ha</w:t>
            </w:r>
            <w:r w:rsidRPr="00115EFC">
              <w:rPr>
                <w:rFonts w:cs="Arial"/>
                <w:spacing w:val="-3"/>
              </w:rPr>
              <w:t>v</w:t>
            </w:r>
            <w:r w:rsidRPr="00115EFC">
              <w:rPr>
                <w:rFonts w:cs="Arial"/>
              </w:rPr>
              <w:t>e</w:t>
            </w:r>
            <w:r w:rsidRPr="00115EFC">
              <w:rPr>
                <w:rFonts w:cs="Arial"/>
                <w:spacing w:val="1"/>
              </w:rPr>
              <w:t xml:space="preserve"> </w:t>
            </w:r>
            <w:r w:rsidRPr="00115EFC">
              <w:rPr>
                <w:rFonts w:cs="Arial"/>
              </w:rPr>
              <w:t xml:space="preserve">the </w:t>
            </w:r>
            <w:r w:rsidRPr="00115EFC">
              <w:rPr>
                <w:rFonts w:cs="Arial"/>
                <w:spacing w:val="-1"/>
              </w:rPr>
              <w:t xml:space="preserve">prior </w:t>
            </w:r>
            <w:r w:rsidRPr="00115EFC">
              <w:rPr>
                <w:rFonts w:cs="Arial"/>
                <w:spacing w:val="-3"/>
              </w:rPr>
              <w:t>w</w:t>
            </w:r>
            <w:r w:rsidRPr="00115EFC">
              <w:rPr>
                <w:rFonts w:cs="Arial"/>
                <w:spacing w:val="-1"/>
              </w:rPr>
              <w:t>ri</w:t>
            </w:r>
            <w:r w:rsidRPr="00115EFC">
              <w:rPr>
                <w:rFonts w:cs="Arial"/>
              </w:rPr>
              <w:t>tten</w:t>
            </w:r>
            <w:r w:rsidRPr="00115EFC">
              <w:rPr>
                <w:rFonts w:cs="Arial"/>
                <w:spacing w:val="1"/>
              </w:rPr>
              <w:t xml:space="preserve"> </w:t>
            </w:r>
            <w:r w:rsidRPr="00115EFC">
              <w:rPr>
                <w:rFonts w:cs="Arial"/>
                <w:spacing w:val="-2"/>
              </w:rPr>
              <w:t>p</w:t>
            </w:r>
            <w:r w:rsidRPr="00115EFC">
              <w:rPr>
                <w:rFonts w:cs="Arial"/>
              </w:rPr>
              <w:t>e</w:t>
            </w:r>
            <w:r w:rsidRPr="00115EFC">
              <w:rPr>
                <w:rFonts w:cs="Arial"/>
                <w:spacing w:val="-1"/>
              </w:rPr>
              <w:t>r</w:t>
            </w:r>
            <w:r w:rsidRPr="00115EFC">
              <w:rPr>
                <w:rFonts w:cs="Arial"/>
                <w:spacing w:val="1"/>
              </w:rPr>
              <w:t>m</w:t>
            </w:r>
            <w:r w:rsidRPr="00115EFC">
              <w:rPr>
                <w:rFonts w:cs="Arial"/>
                <w:spacing w:val="-1"/>
              </w:rPr>
              <w:t>i</w:t>
            </w:r>
            <w:r w:rsidRPr="00115EFC">
              <w:rPr>
                <w:rFonts w:cs="Arial"/>
              </w:rPr>
              <w:t>ss</w:t>
            </w:r>
            <w:r w:rsidRPr="00115EFC">
              <w:rPr>
                <w:rFonts w:cs="Arial"/>
                <w:spacing w:val="-1"/>
              </w:rPr>
              <w:t>i</w:t>
            </w:r>
            <w:r w:rsidRPr="00115EFC">
              <w:rPr>
                <w:rFonts w:cs="Arial"/>
              </w:rPr>
              <w:t>on</w:t>
            </w:r>
            <w:r w:rsidRPr="00115EFC">
              <w:rPr>
                <w:rFonts w:cs="Arial"/>
                <w:spacing w:val="-1"/>
              </w:rPr>
              <w:t xml:space="preserve"> </w:t>
            </w:r>
            <w:r w:rsidRPr="00115EFC">
              <w:rPr>
                <w:rFonts w:cs="Arial"/>
                <w:spacing w:val="-2"/>
              </w:rPr>
              <w:t>o</w:t>
            </w:r>
            <w:r w:rsidRPr="00115EFC">
              <w:rPr>
                <w:rFonts w:cs="Arial"/>
              </w:rPr>
              <w:t>f</w:t>
            </w:r>
            <w:r w:rsidRPr="00115EFC">
              <w:rPr>
                <w:rFonts w:cs="Arial"/>
                <w:spacing w:val="3"/>
              </w:rPr>
              <w:t xml:space="preserve"> </w:t>
            </w:r>
            <w:r w:rsidRPr="00115EFC">
              <w:rPr>
                <w:rFonts w:cs="Arial"/>
                <w:spacing w:val="-3"/>
              </w:rPr>
              <w:t xml:space="preserve">your </w:t>
            </w:r>
            <w:r w:rsidR="002F164B" w:rsidRPr="00115EFC">
              <w:rPr>
                <w:rFonts w:cs="Arial"/>
              </w:rPr>
              <w:t>conditional sentence</w:t>
            </w:r>
            <w:r w:rsidRPr="00115EFC">
              <w:rPr>
                <w:rFonts w:cs="Arial"/>
              </w:rPr>
              <w:t xml:space="preserve"> supervisor.</w:t>
            </w:r>
          </w:p>
          <w:p w14:paraId="4BA9D3D1" w14:textId="08E6D79A" w:rsidR="008E6D06" w:rsidRPr="00115EFC" w:rsidRDefault="00C424CC" w:rsidP="00A70F58">
            <w:pPr>
              <w:pStyle w:val="ListParagraph"/>
              <w:numPr>
                <w:ilvl w:val="0"/>
                <w:numId w:val="7"/>
              </w:numPr>
              <w:spacing w:before="240" w:after="120"/>
              <w:ind w:left="714" w:hanging="357"/>
              <w:contextualSpacing w:val="0"/>
              <w:rPr>
                <w:rFonts w:cs="Arial"/>
              </w:rPr>
            </w:pPr>
            <w:r w:rsidRPr="00115EFC">
              <w:rPr>
                <w:rFonts w:cs="Arial"/>
              </w:rPr>
              <w:t>You</w:t>
            </w:r>
            <w:r w:rsidRPr="00115EFC">
              <w:rPr>
                <w:rFonts w:cs="Arial"/>
                <w:spacing w:val="1"/>
              </w:rPr>
              <w:t xml:space="preserve"> </w:t>
            </w:r>
            <w:r w:rsidRPr="00115EFC">
              <w:rPr>
                <w:rFonts w:cs="Arial"/>
                <w:spacing w:val="-3"/>
              </w:rPr>
              <w:t xml:space="preserve">are using the device to </w:t>
            </w:r>
            <w:r w:rsidRPr="00115EFC">
              <w:rPr>
                <w:rFonts w:cs="Arial"/>
              </w:rPr>
              <w:t>access</w:t>
            </w:r>
            <w:r w:rsidRPr="00115EFC">
              <w:rPr>
                <w:rFonts w:cs="Arial"/>
                <w:spacing w:val="-1"/>
              </w:rPr>
              <w:t xml:space="preserve"> </w:t>
            </w:r>
            <w:r w:rsidRPr="00115EFC">
              <w:rPr>
                <w:rFonts w:cs="Arial"/>
              </w:rPr>
              <w:t>the</w:t>
            </w:r>
            <w:r w:rsidRPr="00115EFC">
              <w:rPr>
                <w:rFonts w:cs="Arial"/>
                <w:spacing w:val="-1"/>
              </w:rPr>
              <w:t xml:space="preserve"> </w:t>
            </w:r>
            <w:r w:rsidR="007C1372" w:rsidRPr="00115EFC">
              <w:rPr>
                <w:rFonts w:cs="Arial"/>
              </w:rPr>
              <w:t>Internet</w:t>
            </w:r>
            <w:r w:rsidRPr="00115EFC">
              <w:rPr>
                <w:rFonts w:cs="Arial"/>
                <w:spacing w:val="-2"/>
              </w:rPr>
              <w:t xml:space="preserve"> </w:t>
            </w:r>
            <w:r w:rsidRPr="00115EFC">
              <w:rPr>
                <w:rFonts w:cs="Arial"/>
              </w:rPr>
              <w:t>for</w:t>
            </w:r>
            <w:r w:rsidRPr="00115EFC">
              <w:rPr>
                <w:rFonts w:cs="Arial"/>
                <w:spacing w:val="-1"/>
              </w:rPr>
              <w:t xml:space="preserve"> </w:t>
            </w:r>
            <w:r w:rsidRPr="00115EFC">
              <w:rPr>
                <w:rFonts w:cs="Arial"/>
              </w:rPr>
              <w:t>t</w:t>
            </w:r>
            <w:r w:rsidRPr="00115EFC">
              <w:rPr>
                <w:rFonts w:cs="Arial"/>
                <w:spacing w:val="-2"/>
              </w:rPr>
              <w:t>h</w:t>
            </w:r>
            <w:r w:rsidRPr="00115EFC">
              <w:rPr>
                <w:rFonts w:cs="Arial"/>
              </w:rPr>
              <w:t>e</w:t>
            </w:r>
            <w:r w:rsidRPr="00115EFC">
              <w:rPr>
                <w:rFonts w:cs="Arial"/>
                <w:spacing w:val="1"/>
              </w:rPr>
              <w:t xml:space="preserve"> </w:t>
            </w:r>
            <w:r w:rsidRPr="00115EFC">
              <w:rPr>
                <w:rFonts w:cs="Arial"/>
              </w:rPr>
              <w:t>so</w:t>
            </w:r>
            <w:r w:rsidRPr="00115EFC">
              <w:rPr>
                <w:rFonts w:cs="Arial"/>
                <w:spacing w:val="-1"/>
              </w:rPr>
              <w:t>l</w:t>
            </w:r>
            <w:r w:rsidRPr="00115EFC">
              <w:rPr>
                <w:rFonts w:cs="Arial"/>
              </w:rPr>
              <w:t>e pu</w:t>
            </w:r>
            <w:r w:rsidRPr="00115EFC">
              <w:rPr>
                <w:rFonts w:cs="Arial"/>
                <w:spacing w:val="-1"/>
              </w:rPr>
              <w:t>r</w:t>
            </w:r>
            <w:r w:rsidRPr="00115EFC">
              <w:rPr>
                <w:rFonts w:cs="Arial"/>
              </w:rPr>
              <w:t>po</w:t>
            </w:r>
            <w:r w:rsidRPr="00115EFC">
              <w:rPr>
                <w:rFonts w:cs="Arial"/>
                <w:spacing w:val="-3"/>
              </w:rPr>
              <w:t>s</w:t>
            </w:r>
            <w:r w:rsidRPr="00115EFC">
              <w:rPr>
                <w:rFonts w:cs="Arial"/>
              </w:rPr>
              <w:t>e</w:t>
            </w:r>
            <w:r w:rsidRPr="00115EFC">
              <w:rPr>
                <w:rFonts w:cs="Arial"/>
                <w:spacing w:val="1"/>
              </w:rPr>
              <w:t xml:space="preserve"> </w:t>
            </w:r>
            <w:r w:rsidRPr="00115EFC">
              <w:rPr>
                <w:rFonts w:cs="Arial"/>
                <w:spacing w:val="-2"/>
              </w:rPr>
              <w:t>o</w:t>
            </w:r>
            <w:r w:rsidRPr="00115EFC">
              <w:rPr>
                <w:rFonts w:cs="Arial"/>
              </w:rPr>
              <w:t xml:space="preserve">f </w:t>
            </w:r>
            <w:r w:rsidR="00133196" w:rsidRPr="00115EFC">
              <w:rPr>
                <w:rFonts w:cs="Arial"/>
              </w:rPr>
              <w:t xml:space="preserve">attending your virtual court appearances, </w:t>
            </w:r>
            <w:r w:rsidRPr="00115EFC">
              <w:rPr>
                <w:rFonts w:cs="Arial"/>
              </w:rPr>
              <w:t>pa</w:t>
            </w:r>
            <w:r w:rsidRPr="00115EFC">
              <w:rPr>
                <w:rFonts w:cs="Arial"/>
                <w:spacing w:val="-3"/>
              </w:rPr>
              <w:t>y</w:t>
            </w:r>
            <w:r w:rsidRPr="00115EFC">
              <w:rPr>
                <w:rFonts w:cs="Arial"/>
                <w:spacing w:val="-1"/>
              </w:rPr>
              <w:t>i</w:t>
            </w:r>
            <w:r w:rsidRPr="00115EFC">
              <w:rPr>
                <w:rFonts w:cs="Arial"/>
              </w:rPr>
              <w:t>ng</w:t>
            </w:r>
            <w:r w:rsidRPr="00115EFC">
              <w:rPr>
                <w:rFonts w:cs="Arial"/>
                <w:spacing w:val="-1"/>
              </w:rPr>
              <w:t xml:space="preserve"> </w:t>
            </w:r>
            <w:r w:rsidRPr="00115EFC">
              <w:rPr>
                <w:rFonts w:cs="Arial"/>
              </w:rPr>
              <w:t>b</w:t>
            </w:r>
            <w:r w:rsidRPr="00115EFC">
              <w:rPr>
                <w:rFonts w:cs="Arial"/>
                <w:spacing w:val="-1"/>
              </w:rPr>
              <w:t>ill</w:t>
            </w:r>
            <w:r w:rsidRPr="00115EFC">
              <w:rPr>
                <w:rFonts w:cs="Arial"/>
              </w:rPr>
              <w:t>s, bank</w:t>
            </w:r>
            <w:r w:rsidRPr="00115EFC">
              <w:rPr>
                <w:rFonts w:cs="Arial"/>
                <w:spacing w:val="-3"/>
              </w:rPr>
              <w:t>i</w:t>
            </w:r>
            <w:r w:rsidRPr="00115EFC">
              <w:rPr>
                <w:rFonts w:cs="Arial"/>
              </w:rPr>
              <w:t>n</w:t>
            </w:r>
            <w:r w:rsidRPr="00115EFC">
              <w:rPr>
                <w:rFonts w:cs="Arial"/>
                <w:spacing w:val="-2"/>
              </w:rPr>
              <w:t>g</w:t>
            </w:r>
            <w:r w:rsidRPr="00115EFC">
              <w:rPr>
                <w:rFonts w:cs="Arial"/>
              </w:rPr>
              <w:t>, sea</w:t>
            </w:r>
            <w:r w:rsidRPr="00115EFC">
              <w:rPr>
                <w:rFonts w:cs="Arial"/>
                <w:spacing w:val="-1"/>
              </w:rPr>
              <w:t>r</w:t>
            </w:r>
            <w:r w:rsidRPr="00115EFC">
              <w:rPr>
                <w:rFonts w:cs="Arial"/>
              </w:rPr>
              <w:t>ch</w:t>
            </w:r>
            <w:r w:rsidRPr="00115EFC">
              <w:rPr>
                <w:rFonts w:cs="Arial"/>
                <w:spacing w:val="-1"/>
              </w:rPr>
              <w:t>i</w:t>
            </w:r>
            <w:r w:rsidRPr="00115EFC">
              <w:rPr>
                <w:rFonts w:cs="Arial"/>
              </w:rPr>
              <w:t>ng</w:t>
            </w:r>
            <w:r w:rsidRPr="00115EFC">
              <w:rPr>
                <w:rFonts w:cs="Arial"/>
                <w:spacing w:val="-1"/>
              </w:rPr>
              <w:t xml:space="preserve"> </w:t>
            </w:r>
            <w:r w:rsidRPr="00115EFC">
              <w:rPr>
                <w:rFonts w:cs="Arial"/>
              </w:rPr>
              <w:t>or app</w:t>
            </w:r>
            <w:r w:rsidRPr="00115EFC">
              <w:rPr>
                <w:rFonts w:cs="Arial"/>
                <w:spacing w:val="-1"/>
              </w:rPr>
              <w:t>l</w:t>
            </w:r>
            <w:r w:rsidRPr="00115EFC">
              <w:rPr>
                <w:rFonts w:cs="Arial"/>
                <w:spacing w:val="-3"/>
              </w:rPr>
              <w:t>y</w:t>
            </w:r>
            <w:r w:rsidRPr="00115EFC">
              <w:rPr>
                <w:rFonts w:cs="Arial"/>
                <w:spacing w:val="-1"/>
              </w:rPr>
              <w:t>i</w:t>
            </w:r>
            <w:r w:rsidRPr="00115EFC">
              <w:rPr>
                <w:rFonts w:cs="Arial"/>
              </w:rPr>
              <w:t>ng</w:t>
            </w:r>
            <w:r w:rsidRPr="00115EFC">
              <w:rPr>
                <w:rFonts w:cs="Arial"/>
                <w:spacing w:val="-1"/>
              </w:rPr>
              <w:t xml:space="preserve"> </w:t>
            </w:r>
            <w:r w:rsidRPr="00115EFC">
              <w:rPr>
                <w:rFonts w:cs="Arial"/>
                <w:spacing w:val="2"/>
              </w:rPr>
              <w:t>f</w:t>
            </w:r>
            <w:r w:rsidRPr="00115EFC">
              <w:rPr>
                <w:rFonts w:cs="Arial"/>
              </w:rPr>
              <w:t>or</w:t>
            </w:r>
            <w:r w:rsidRPr="00115EFC">
              <w:rPr>
                <w:rFonts w:cs="Arial"/>
                <w:spacing w:val="63"/>
              </w:rPr>
              <w:t xml:space="preserve"> </w:t>
            </w:r>
            <w:r w:rsidRPr="00115EFC">
              <w:rPr>
                <w:rFonts w:cs="Arial"/>
              </w:rPr>
              <w:t>e</w:t>
            </w:r>
            <w:r w:rsidRPr="00115EFC">
              <w:rPr>
                <w:rFonts w:cs="Arial"/>
                <w:spacing w:val="-1"/>
              </w:rPr>
              <w:t>m</w:t>
            </w:r>
            <w:r w:rsidRPr="00115EFC">
              <w:rPr>
                <w:rFonts w:cs="Arial"/>
              </w:rPr>
              <w:t>p</w:t>
            </w:r>
            <w:r w:rsidRPr="00115EFC">
              <w:rPr>
                <w:rFonts w:cs="Arial"/>
                <w:spacing w:val="-1"/>
              </w:rPr>
              <w:t>l</w:t>
            </w:r>
            <w:r w:rsidRPr="00115EFC">
              <w:rPr>
                <w:rFonts w:cs="Arial"/>
              </w:rPr>
              <w:t>o</w:t>
            </w:r>
            <w:r w:rsidRPr="00115EFC">
              <w:rPr>
                <w:rFonts w:cs="Arial"/>
                <w:spacing w:val="-3"/>
              </w:rPr>
              <w:t>y</w:t>
            </w:r>
            <w:r w:rsidRPr="00115EFC">
              <w:rPr>
                <w:rFonts w:cs="Arial"/>
                <w:spacing w:val="-1"/>
              </w:rPr>
              <w:t>m</w:t>
            </w:r>
            <w:r w:rsidRPr="00115EFC">
              <w:rPr>
                <w:rFonts w:cs="Arial"/>
              </w:rPr>
              <w:t xml:space="preserve">ent, </w:t>
            </w:r>
            <w:r w:rsidRPr="00115EFC">
              <w:rPr>
                <w:rFonts w:cs="Arial"/>
                <w:spacing w:val="-3"/>
              </w:rPr>
              <w:t>s</w:t>
            </w:r>
            <w:r w:rsidRPr="00115EFC">
              <w:rPr>
                <w:rFonts w:cs="Arial"/>
              </w:rPr>
              <w:t>ea</w:t>
            </w:r>
            <w:r w:rsidRPr="00115EFC">
              <w:rPr>
                <w:rFonts w:cs="Arial"/>
                <w:spacing w:val="-1"/>
              </w:rPr>
              <w:t>r</w:t>
            </w:r>
            <w:r w:rsidRPr="00115EFC">
              <w:rPr>
                <w:rFonts w:cs="Arial"/>
              </w:rPr>
              <w:t>ch</w:t>
            </w:r>
            <w:r w:rsidRPr="00115EFC">
              <w:rPr>
                <w:rFonts w:cs="Arial"/>
                <w:spacing w:val="-1"/>
              </w:rPr>
              <w:t>i</w:t>
            </w:r>
            <w:r w:rsidRPr="00115EFC">
              <w:rPr>
                <w:rFonts w:cs="Arial"/>
              </w:rPr>
              <w:t>ng</w:t>
            </w:r>
            <w:r w:rsidRPr="00115EFC">
              <w:rPr>
                <w:rFonts w:cs="Arial"/>
                <w:spacing w:val="-4"/>
              </w:rPr>
              <w:t xml:space="preserve"> </w:t>
            </w:r>
            <w:r w:rsidRPr="00115EFC">
              <w:rPr>
                <w:rFonts w:cs="Arial"/>
              </w:rPr>
              <w:t>for</w:t>
            </w:r>
            <w:r w:rsidRPr="00115EFC">
              <w:rPr>
                <w:rFonts w:cs="Arial"/>
                <w:spacing w:val="-1"/>
              </w:rPr>
              <w:t xml:space="preserve"> </w:t>
            </w:r>
            <w:r w:rsidRPr="00115EFC">
              <w:rPr>
                <w:rFonts w:cs="Arial"/>
              </w:rPr>
              <w:t>b</w:t>
            </w:r>
            <w:r w:rsidRPr="00115EFC">
              <w:rPr>
                <w:rFonts w:cs="Arial"/>
                <w:spacing w:val="-2"/>
              </w:rPr>
              <w:t>o</w:t>
            </w:r>
            <w:r w:rsidRPr="00115EFC">
              <w:rPr>
                <w:rFonts w:cs="Arial"/>
              </w:rPr>
              <w:t>o</w:t>
            </w:r>
            <w:r w:rsidRPr="00115EFC">
              <w:rPr>
                <w:rFonts w:cs="Arial"/>
                <w:spacing w:val="-3"/>
              </w:rPr>
              <w:t>k</w:t>
            </w:r>
            <w:r w:rsidRPr="00115EFC">
              <w:rPr>
                <w:rFonts w:cs="Arial"/>
              </w:rPr>
              <w:t>s at a</w:t>
            </w:r>
            <w:r w:rsidRPr="00115EFC">
              <w:rPr>
                <w:rFonts w:cs="Arial"/>
                <w:spacing w:val="1"/>
              </w:rPr>
              <w:t xml:space="preserve"> </w:t>
            </w:r>
            <w:r w:rsidRPr="00115EFC">
              <w:rPr>
                <w:rFonts w:cs="Arial"/>
              </w:rPr>
              <w:t>p</w:t>
            </w:r>
            <w:r w:rsidRPr="00115EFC">
              <w:rPr>
                <w:rFonts w:cs="Arial"/>
                <w:spacing w:val="-2"/>
              </w:rPr>
              <w:t>u</w:t>
            </w:r>
            <w:r w:rsidRPr="00115EFC">
              <w:rPr>
                <w:rFonts w:cs="Arial"/>
              </w:rPr>
              <w:t>b</w:t>
            </w:r>
            <w:r w:rsidRPr="00115EFC">
              <w:rPr>
                <w:rFonts w:cs="Arial"/>
                <w:spacing w:val="-1"/>
              </w:rPr>
              <w:t>li</w:t>
            </w:r>
            <w:r w:rsidRPr="00115EFC">
              <w:rPr>
                <w:rFonts w:cs="Arial"/>
              </w:rPr>
              <w:t xml:space="preserve">c </w:t>
            </w:r>
            <w:r w:rsidRPr="00115EFC">
              <w:rPr>
                <w:rFonts w:cs="Arial"/>
                <w:spacing w:val="-1"/>
              </w:rPr>
              <w:t>li</w:t>
            </w:r>
            <w:r w:rsidRPr="00115EFC">
              <w:rPr>
                <w:rFonts w:cs="Arial"/>
              </w:rPr>
              <w:t>b</w:t>
            </w:r>
            <w:r w:rsidRPr="00115EFC">
              <w:rPr>
                <w:rFonts w:cs="Arial"/>
                <w:spacing w:val="-1"/>
              </w:rPr>
              <w:t>r</w:t>
            </w:r>
            <w:r w:rsidRPr="00115EFC">
              <w:rPr>
                <w:rFonts w:cs="Arial"/>
              </w:rPr>
              <w:t>a</w:t>
            </w:r>
            <w:r w:rsidRPr="00115EFC">
              <w:rPr>
                <w:rFonts w:cs="Arial"/>
                <w:spacing w:val="-1"/>
              </w:rPr>
              <w:t>r</w:t>
            </w:r>
            <w:r w:rsidRPr="00115EFC">
              <w:rPr>
                <w:rFonts w:cs="Arial"/>
                <w:spacing w:val="-3"/>
              </w:rPr>
              <w:t>y</w:t>
            </w:r>
            <w:r w:rsidRPr="00115EFC">
              <w:rPr>
                <w:rFonts w:cs="Arial"/>
              </w:rPr>
              <w:t>, co</w:t>
            </w:r>
            <w:r w:rsidRPr="00115EFC">
              <w:rPr>
                <w:rFonts w:cs="Arial"/>
                <w:spacing w:val="-1"/>
              </w:rPr>
              <w:t>m</w:t>
            </w:r>
            <w:r w:rsidRPr="00115EFC">
              <w:rPr>
                <w:rFonts w:cs="Arial"/>
                <w:spacing w:val="1"/>
              </w:rPr>
              <w:t>m</w:t>
            </w:r>
            <w:r w:rsidRPr="00115EFC">
              <w:rPr>
                <w:rFonts w:cs="Arial"/>
              </w:rPr>
              <w:t>un</w:t>
            </w:r>
            <w:r w:rsidRPr="00115EFC">
              <w:rPr>
                <w:rFonts w:cs="Arial"/>
                <w:spacing w:val="-1"/>
              </w:rPr>
              <w:t>i</w:t>
            </w:r>
            <w:r w:rsidRPr="00115EFC">
              <w:rPr>
                <w:rFonts w:cs="Arial"/>
                <w:spacing w:val="-3"/>
              </w:rPr>
              <w:t>c</w:t>
            </w:r>
            <w:r w:rsidRPr="00115EFC">
              <w:rPr>
                <w:rFonts w:cs="Arial"/>
              </w:rPr>
              <w:t>at</w:t>
            </w:r>
            <w:r w:rsidRPr="00115EFC">
              <w:rPr>
                <w:rFonts w:cs="Arial"/>
                <w:spacing w:val="-1"/>
              </w:rPr>
              <w:t>i</w:t>
            </w:r>
            <w:r w:rsidRPr="00115EFC">
              <w:rPr>
                <w:rFonts w:cs="Arial"/>
              </w:rPr>
              <w:t>ng</w:t>
            </w:r>
            <w:r w:rsidRPr="00115EFC">
              <w:rPr>
                <w:rFonts w:cs="Arial"/>
                <w:spacing w:val="-1"/>
              </w:rPr>
              <w:t xml:space="preserve"> </w:t>
            </w:r>
            <w:r w:rsidRPr="00115EFC">
              <w:rPr>
                <w:rFonts w:cs="Arial"/>
                <w:spacing w:val="-3"/>
              </w:rPr>
              <w:t>w</w:t>
            </w:r>
            <w:r w:rsidRPr="00115EFC">
              <w:rPr>
                <w:rFonts w:cs="Arial"/>
                <w:spacing w:val="-1"/>
              </w:rPr>
              <w:t>i</w:t>
            </w:r>
            <w:r w:rsidRPr="00115EFC">
              <w:rPr>
                <w:rFonts w:cs="Arial"/>
              </w:rPr>
              <w:t>th</w:t>
            </w:r>
            <w:r w:rsidRPr="00115EFC">
              <w:rPr>
                <w:rFonts w:cs="Arial"/>
                <w:spacing w:val="1"/>
              </w:rPr>
              <w:t xml:space="preserve"> </w:t>
            </w:r>
            <w:r w:rsidRPr="00115EFC">
              <w:rPr>
                <w:rFonts w:cs="Arial"/>
              </w:rPr>
              <w:t xml:space="preserve">a </w:t>
            </w:r>
            <w:r w:rsidRPr="00115EFC">
              <w:rPr>
                <w:rFonts w:cs="Arial"/>
                <w:spacing w:val="-2"/>
              </w:rPr>
              <w:t>g</w:t>
            </w:r>
            <w:r w:rsidRPr="00115EFC">
              <w:rPr>
                <w:rFonts w:cs="Arial"/>
              </w:rPr>
              <w:t>o</w:t>
            </w:r>
            <w:r w:rsidRPr="00115EFC">
              <w:rPr>
                <w:rFonts w:cs="Arial"/>
                <w:spacing w:val="-3"/>
              </w:rPr>
              <w:t>v</w:t>
            </w:r>
            <w:r w:rsidRPr="00115EFC">
              <w:rPr>
                <w:rFonts w:cs="Arial"/>
              </w:rPr>
              <w:t>e</w:t>
            </w:r>
            <w:r w:rsidRPr="00115EFC">
              <w:rPr>
                <w:rFonts w:cs="Arial"/>
                <w:spacing w:val="-1"/>
              </w:rPr>
              <w:t>r</w:t>
            </w:r>
            <w:r w:rsidRPr="00115EFC">
              <w:rPr>
                <w:rFonts w:cs="Arial"/>
              </w:rPr>
              <w:t>n</w:t>
            </w:r>
            <w:r w:rsidRPr="00115EFC">
              <w:rPr>
                <w:rFonts w:cs="Arial"/>
                <w:spacing w:val="1"/>
              </w:rPr>
              <w:t>m</w:t>
            </w:r>
            <w:r w:rsidRPr="00115EFC">
              <w:rPr>
                <w:rFonts w:cs="Arial"/>
              </w:rPr>
              <w:t>ent a</w:t>
            </w:r>
            <w:r w:rsidRPr="00115EFC">
              <w:rPr>
                <w:rFonts w:cs="Arial"/>
                <w:spacing w:val="-2"/>
              </w:rPr>
              <w:t>ge</w:t>
            </w:r>
            <w:r w:rsidRPr="00115EFC">
              <w:rPr>
                <w:rFonts w:cs="Arial"/>
              </w:rPr>
              <w:t>nc</w:t>
            </w:r>
            <w:r w:rsidRPr="00115EFC">
              <w:rPr>
                <w:rFonts w:cs="Arial"/>
                <w:spacing w:val="-3"/>
              </w:rPr>
              <w:t xml:space="preserve">y </w:t>
            </w:r>
            <w:r w:rsidRPr="00115EFC">
              <w:rPr>
                <w:rFonts w:cs="Arial"/>
              </w:rPr>
              <w:t>(or [other purpose]).</w:t>
            </w:r>
          </w:p>
          <w:p w14:paraId="414684A0" w14:textId="7B8CC136" w:rsidR="008E6D06" w:rsidRPr="00115EFC" w:rsidRDefault="00C424CC" w:rsidP="00227CA9">
            <w:pPr>
              <w:pStyle w:val="ListParagraph"/>
              <w:numPr>
                <w:ilvl w:val="0"/>
                <w:numId w:val="7"/>
              </w:numPr>
              <w:spacing w:before="240" w:after="120"/>
              <w:contextualSpacing w:val="0"/>
              <w:rPr>
                <w:rFonts w:cs="Arial"/>
              </w:rPr>
            </w:pPr>
            <w:r w:rsidRPr="00115EFC">
              <w:rPr>
                <w:spacing w:val="-1"/>
              </w:rPr>
              <w:t>The device you are using i</w:t>
            </w:r>
            <w:r w:rsidRPr="00115EFC">
              <w:t>s o</w:t>
            </w:r>
            <w:r w:rsidRPr="00115EFC">
              <w:rPr>
                <w:spacing w:val="-3"/>
              </w:rPr>
              <w:t>w</w:t>
            </w:r>
            <w:r w:rsidRPr="00115EFC">
              <w:t>ned</w:t>
            </w:r>
            <w:r w:rsidRPr="00115EFC">
              <w:rPr>
                <w:spacing w:val="1"/>
              </w:rPr>
              <w:t xml:space="preserve"> </w:t>
            </w:r>
            <w:r w:rsidRPr="00115EFC">
              <w:t>a</w:t>
            </w:r>
            <w:r w:rsidRPr="00115EFC">
              <w:rPr>
                <w:spacing w:val="-2"/>
              </w:rPr>
              <w:t>n</w:t>
            </w:r>
            <w:r w:rsidRPr="00115EFC">
              <w:t>d</w:t>
            </w:r>
            <w:r w:rsidRPr="00115EFC">
              <w:rPr>
                <w:spacing w:val="1"/>
              </w:rPr>
              <w:t xml:space="preserve"> </w:t>
            </w:r>
            <w:r w:rsidRPr="00115EFC">
              <w:t>c</w:t>
            </w:r>
            <w:r w:rsidRPr="00115EFC">
              <w:rPr>
                <w:spacing w:val="-2"/>
              </w:rPr>
              <w:t>o</w:t>
            </w:r>
            <w:r w:rsidRPr="00115EFC">
              <w:t>nt</w:t>
            </w:r>
            <w:r w:rsidRPr="00115EFC">
              <w:rPr>
                <w:spacing w:val="-1"/>
              </w:rPr>
              <w:t>r</w:t>
            </w:r>
            <w:r w:rsidRPr="00115EFC">
              <w:t>o</w:t>
            </w:r>
            <w:r w:rsidRPr="00115EFC">
              <w:rPr>
                <w:spacing w:val="-1"/>
              </w:rPr>
              <w:t>ll</w:t>
            </w:r>
            <w:r w:rsidRPr="00115EFC">
              <w:rPr>
                <w:spacing w:val="-2"/>
              </w:rPr>
              <w:t>e</w:t>
            </w:r>
            <w:r w:rsidRPr="00115EFC">
              <w:t>d</w:t>
            </w:r>
            <w:r w:rsidRPr="00115EFC">
              <w:rPr>
                <w:spacing w:val="1"/>
              </w:rPr>
              <w:t xml:space="preserve"> </w:t>
            </w:r>
            <w:r w:rsidRPr="00115EFC">
              <w:t>by</w:t>
            </w:r>
            <w:r w:rsidRPr="00115EFC">
              <w:rPr>
                <w:spacing w:val="-2"/>
              </w:rPr>
              <w:t xml:space="preserve"> </w:t>
            </w:r>
            <w:r w:rsidRPr="00115EFC">
              <w:t>your e</w:t>
            </w:r>
            <w:r w:rsidRPr="00115EFC">
              <w:rPr>
                <w:spacing w:val="-1"/>
              </w:rPr>
              <w:t>m</w:t>
            </w:r>
            <w:r w:rsidRPr="00115EFC">
              <w:t>p</w:t>
            </w:r>
            <w:r w:rsidRPr="00115EFC">
              <w:rPr>
                <w:spacing w:val="-1"/>
              </w:rPr>
              <w:t>l</w:t>
            </w:r>
            <w:r w:rsidRPr="00115EFC">
              <w:t>o</w:t>
            </w:r>
            <w:r w:rsidRPr="00115EFC">
              <w:rPr>
                <w:spacing w:val="-3"/>
              </w:rPr>
              <w:t>y</w:t>
            </w:r>
            <w:r w:rsidRPr="00115EFC">
              <w:t>e</w:t>
            </w:r>
            <w:r w:rsidRPr="00115EFC">
              <w:rPr>
                <w:spacing w:val="-1"/>
              </w:rPr>
              <w:t>r who is someone other than yourself</w:t>
            </w:r>
            <w:r w:rsidRPr="00115EFC">
              <w:t xml:space="preserve"> and you are using the</w:t>
            </w:r>
            <w:r w:rsidRPr="00115EFC">
              <w:rPr>
                <w:spacing w:val="-1"/>
              </w:rPr>
              <w:t xml:space="preserve"> </w:t>
            </w:r>
            <w:r w:rsidRPr="00115EFC">
              <w:t>de</w:t>
            </w:r>
            <w:r w:rsidRPr="00115EFC">
              <w:rPr>
                <w:spacing w:val="-3"/>
              </w:rPr>
              <w:t>v</w:t>
            </w:r>
            <w:r w:rsidRPr="00115EFC">
              <w:rPr>
                <w:spacing w:val="-1"/>
              </w:rPr>
              <w:t>i</w:t>
            </w:r>
            <w:r w:rsidRPr="00115EFC">
              <w:t>ce</w:t>
            </w:r>
            <w:r w:rsidRPr="00115EFC">
              <w:rPr>
                <w:spacing w:val="1"/>
              </w:rPr>
              <w:t xml:space="preserve"> </w:t>
            </w:r>
            <w:r w:rsidRPr="00115EFC">
              <w:rPr>
                <w:spacing w:val="-1"/>
              </w:rPr>
              <w:t xml:space="preserve">solely for </w:t>
            </w:r>
            <w:r w:rsidRPr="00115EFC">
              <w:t xml:space="preserve">your employment. You must provide a copy of this order to your employer and tell your employer they must confirm with your </w:t>
            </w:r>
            <w:r w:rsidR="002F164B" w:rsidRPr="00115EFC">
              <w:t>conditional sentence</w:t>
            </w:r>
            <w:r w:rsidRPr="00115EFC">
              <w:t xml:space="preserve"> supervisor that they have reviewed the order before you can use the d</w:t>
            </w:r>
            <w:bookmarkStart w:id="38" w:name="_Toc100754153"/>
            <w:r w:rsidR="008E6D06" w:rsidRPr="00115EFC">
              <w:t xml:space="preserve">evice and access the </w:t>
            </w:r>
            <w:r w:rsidR="007C1372" w:rsidRPr="00115EFC">
              <w:t>Internet</w:t>
            </w:r>
            <w:r w:rsidR="008E6D06" w:rsidRPr="00115EFC">
              <w:t xml:space="preserve">. </w:t>
            </w:r>
          </w:p>
          <w:p w14:paraId="6A5F4FB1" w14:textId="49125556" w:rsidR="00A13921" w:rsidRPr="00115EFC" w:rsidRDefault="00C424CC" w:rsidP="008E6D06">
            <w:pPr>
              <w:pStyle w:val="ListParagraph"/>
              <w:numPr>
                <w:ilvl w:val="0"/>
                <w:numId w:val="7"/>
              </w:numPr>
              <w:spacing w:before="120" w:after="120"/>
              <w:contextualSpacing w:val="0"/>
              <w:rPr>
                <w:rFonts w:cs="Arial"/>
              </w:rPr>
            </w:pPr>
            <w:r w:rsidRPr="00115EFC">
              <w:t xml:space="preserve">You are using it solely for </w:t>
            </w:r>
            <w:r w:rsidRPr="00115EFC">
              <w:rPr>
                <w:spacing w:val="-3"/>
              </w:rPr>
              <w:t>y</w:t>
            </w:r>
            <w:r w:rsidRPr="00115EFC">
              <w:t>our</w:t>
            </w:r>
            <w:r w:rsidRPr="00115EFC">
              <w:rPr>
                <w:spacing w:val="-1"/>
              </w:rPr>
              <w:t xml:space="preserve"> </w:t>
            </w:r>
            <w:r w:rsidRPr="00115EFC">
              <w:t>e</w:t>
            </w:r>
            <w:r w:rsidRPr="00115EFC">
              <w:rPr>
                <w:spacing w:val="1"/>
              </w:rPr>
              <w:t>m</w:t>
            </w:r>
            <w:r w:rsidRPr="00115EFC">
              <w:t>p</w:t>
            </w:r>
            <w:r w:rsidRPr="00115EFC">
              <w:rPr>
                <w:spacing w:val="-1"/>
              </w:rPr>
              <w:t>l</w:t>
            </w:r>
            <w:r w:rsidRPr="00115EFC">
              <w:t>o</w:t>
            </w:r>
            <w:r w:rsidRPr="00115EFC">
              <w:rPr>
                <w:spacing w:val="-3"/>
              </w:rPr>
              <w:t>y</w:t>
            </w:r>
            <w:r w:rsidRPr="00115EFC">
              <w:rPr>
                <w:spacing w:val="1"/>
              </w:rPr>
              <w:t>m</w:t>
            </w:r>
            <w:r w:rsidRPr="00115EFC">
              <w:rPr>
                <w:spacing w:val="-2"/>
              </w:rPr>
              <w:t>e</w:t>
            </w:r>
            <w:r w:rsidRPr="00115EFC">
              <w:t xml:space="preserve">nt. You must provide a copy of this order to your employer and tell your employer they must confirm with your </w:t>
            </w:r>
            <w:r w:rsidR="002F164B" w:rsidRPr="00115EFC">
              <w:t>conditional sentence</w:t>
            </w:r>
            <w:r w:rsidRPr="00115EFC">
              <w:t xml:space="preserve"> supervisor that they have reviewed the order before you can use the device and access the </w:t>
            </w:r>
            <w:r w:rsidR="007C1372" w:rsidRPr="00115EFC">
              <w:t>Internet</w:t>
            </w:r>
            <w:r w:rsidRPr="00115EFC">
              <w:t>.</w:t>
            </w:r>
            <w:bookmarkEnd w:id="38"/>
          </w:p>
        </w:tc>
      </w:tr>
      <w:tr w:rsidR="00AC2D78" w:rsidRPr="00115EFC" w14:paraId="4405CC1E" w14:textId="77777777" w:rsidTr="008F208B">
        <w:tc>
          <w:tcPr>
            <w:tcW w:w="2122" w:type="dxa"/>
          </w:tcPr>
          <w:p w14:paraId="6CB71127" w14:textId="6BABFA1F" w:rsidR="00AC2D78" w:rsidRPr="00115EFC" w:rsidRDefault="00A20FB4" w:rsidP="007009BF">
            <w:pPr>
              <w:spacing w:before="120" w:after="120"/>
            </w:pPr>
            <w:r w:rsidRPr="00115EFC">
              <w:t xml:space="preserve">RESTRICTED NETWORK AND </w:t>
            </w:r>
            <w:r w:rsidR="00AC2D78" w:rsidRPr="00115EFC">
              <w:t xml:space="preserve">INTERNET </w:t>
            </w:r>
          </w:p>
          <w:p w14:paraId="4619F50A" w14:textId="4F88DB7B" w:rsidR="00AC2D78" w:rsidRPr="00115EFC" w:rsidRDefault="00AC2D78" w:rsidP="007009BF">
            <w:pPr>
              <w:spacing w:before="120" w:after="120"/>
            </w:pPr>
          </w:p>
        </w:tc>
        <w:tc>
          <w:tcPr>
            <w:tcW w:w="1275" w:type="dxa"/>
          </w:tcPr>
          <w:p w14:paraId="7225C581" w14:textId="77777777" w:rsidR="00AC2D78" w:rsidRPr="00115EFC" w:rsidRDefault="00AC2D78" w:rsidP="007009BF">
            <w:pPr>
              <w:spacing w:before="120" w:after="120"/>
            </w:pPr>
            <w:r w:rsidRPr="00115EFC">
              <w:t>360</w:t>
            </w:r>
            <w:r w:rsidR="008622D5" w:rsidRPr="00115EFC">
              <w:t>2</w:t>
            </w:r>
          </w:p>
          <w:p w14:paraId="79986CA0" w14:textId="503280B2" w:rsidR="00A83C69" w:rsidRPr="00115EFC" w:rsidRDefault="00A83C69" w:rsidP="007009BF">
            <w:pPr>
              <w:spacing w:before="120" w:after="120"/>
            </w:pPr>
            <w:r w:rsidRPr="00115EFC">
              <w:t>3602-</w:t>
            </w:r>
            <w:r w:rsidR="00023295" w:rsidRPr="00115EFC">
              <w:t>A</w:t>
            </w:r>
          </w:p>
          <w:p w14:paraId="46675DF2" w14:textId="32900118" w:rsidR="00A83C69" w:rsidRPr="00115EFC" w:rsidRDefault="00A83C69" w:rsidP="007009BF">
            <w:pPr>
              <w:spacing w:before="120" w:after="120"/>
              <w:contextualSpacing/>
            </w:pPr>
          </w:p>
          <w:p w14:paraId="5986BC3A" w14:textId="77777777" w:rsidR="00023295" w:rsidRPr="00115EFC" w:rsidRDefault="00023295" w:rsidP="007009BF">
            <w:pPr>
              <w:spacing w:before="120" w:after="120"/>
              <w:contextualSpacing/>
            </w:pPr>
          </w:p>
          <w:p w14:paraId="6CDA5261" w14:textId="7819643D" w:rsidR="00A83C69" w:rsidRPr="00115EFC" w:rsidRDefault="00A83C69" w:rsidP="00023295">
            <w:pPr>
              <w:spacing w:before="120" w:after="120"/>
            </w:pPr>
            <w:r w:rsidRPr="00115EFC">
              <w:t>3602-</w:t>
            </w:r>
            <w:r w:rsidR="00023295" w:rsidRPr="00115EFC">
              <w:t>B</w:t>
            </w:r>
          </w:p>
        </w:tc>
        <w:tc>
          <w:tcPr>
            <w:tcW w:w="7230" w:type="dxa"/>
          </w:tcPr>
          <w:p w14:paraId="798B06A9" w14:textId="4D8CCA5E" w:rsidR="008622D5" w:rsidRPr="00115EFC" w:rsidRDefault="008622D5" w:rsidP="008622D5">
            <w:pPr>
              <w:pStyle w:val="ListBullet"/>
              <w:shd w:val="clear" w:color="auto" w:fill="FFFFFF"/>
              <w:spacing w:before="120" w:beforeAutospacing="0" w:after="120" w:afterAutospacing="0"/>
              <w:rPr>
                <w:rFonts w:ascii="Arial" w:hAnsi="Arial" w:cs="Arial"/>
              </w:rPr>
            </w:pPr>
            <w:r w:rsidRPr="00115EFC">
              <w:rPr>
                <w:rFonts w:ascii="Arial" w:hAnsi="Arial" w:cs="Arial"/>
              </w:rPr>
              <w:t xml:space="preserve">You must not use any computer network including the </w:t>
            </w:r>
            <w:r w:rsidR="007C1372" w:rsidRPr="00115EFC">
              <w:rPr>
                <w:rFonts w:ascii="Arial" w:hAnsi="Arial" w:cs="Arial"/>
              </w:rPr>
              <w:t>Internet</w:t>
            </w:r>
            <w:r w:rsidRPr="00115EFC">
              <w:rPr>
                <w:rFonts w:ascii="Arial" w:hAnsi="Arial" w:cs="Arial"/>
              </w:rPr>
              <w:t xml:space="preserve"> to:</w:t>
            </w:r>
          </w:p>
          <w:p w14:paraId="658B7A7A" w14:textId="44022B82" w:rsidR="008622D5" w:rsidRPr="00115EFC" w:rsidRDefault="008622D5" w:rsidP="00126FC1">
            <w:pPr>
              <w:pStyle w:val="ListBullet"/>
              <w:numPr>
                <w:ilvl w:val="0"/>
                <w:numId w:val="14"/>
              </w:numPr>
              <w:shd w:val="clear" w:color="auto" w:fill="FFFFFF"/>
              <w:spacing w:before="120" w:beforeAutospacing="0" w:after="120" w:afterAutospacing="0"/>
              <w:rPr>
                <w:rFonts w:ascii="Arial" w:hAnsi="Arial" w:cs="Arial"/>
              </w:rPr>
            </w:pPr>
            <w:r w:rsidRPr="00115EFC">
              <w:rPr>
                <w:rFonts w:ascii="Arial" w:hAnsi="Arial" w:cs="Arial"/>
              </w:rPr>
              <w:t xml:space="preserve">Access any social media sites, social networks, </w:t>
            </w:r>
            <w:r w:rsidR="007C1372" w:rsidRPr="00115EFC">
              <w:rPr>
                <w:rFonts w:ascii="Arial" w:hAnsi="Arial" w:cs="Arial"/>
              </w:rPr>
              <w:t>Internet</w:t>
            </w:r>
            <w:r w:rsidRPr="00115EFC">
              <w:rPr>
                <w:rFonts w:ascii="Arial" w:hAnsi="Arial" w:cs="Arial"/>
              </w:rPr>
              <w:t xml:space="preserve"> discussion forum</w:t>
            </w:r>
            <w:r w:rsidR="00B42417" w:rsidRPr="00115EFC">
              <w:rPr>
                <w:rFonts w:ascii="Arial" w:hAnsi="Arial" w:cs="Arial"/>
              </w:rPr>
              <w:t>s</w:t>
            </w:r>
            <w:r w:rsidRPr="00115EFC">
              <w:rPr>
                <w:rFonts w:ascii="Arial" w:hAnsi="Arial" w:cs="Arial"/>
              </w:rPr>
              <w:t xml:space="preserve"> or chatroom</w:t>
            </w:r>
            <w:r w:rsidR="00B42417" w:rsidRPr="00115EFC">
              <w:rPr>
                <w:rFonts w:ascii="Arial" w:hAnsi="Arial" w:cs="Arial"/>
              </w:rPr>
              <w:t>s</w:t>
            </w:r>
            <w:r w:rsidRPr="00115EFC">
              <w:rPr>
                <w:rFonts w:ascii="Arial" w:hAnsi="Arial" w:cs="Arial"/>
              </w:rPr>
              <w:t xml:space="preserve">, or maintain a personal profile on any such service. </w:t>
            </w:r>
            <w:r w:rsidRPr="00115EFC">
              <w:rPr>
                <w:rFonts w:ascii="Arial" w:hAnsi="Arial" w:cs="Arial"/>
                <w:i/>
                <w:u w:val="single"/>
              </w:rPr>
              <w:t>Or</w:t>
            </w:r>
            <w:r w:rsidR="0068181C" w:rsidRPr="00115EFC">
              <w:rPr>
                <w:rFonts w:ascii="Arial" w:hAnsi="Arial" w:cs="Arial"/>
              </w:rPr>
              <w:t>,</w:t>
            </w:r>
            <w:r w:rsidRPr="00115EFC">
              <w:rPr>
                <w:rFonts w:ascii="Arial" w:hAnsi="Arial" w:cs="Arial"/>
              </w:rPr>
              <w:t xml:space="preserve"> </w:t>
            </w:r>
          </w:p>
          <w:p w14:paraId="30A4F989" w14:textId="6CD0D23D" w:rsidR="005F6EFE" w:rsidRPr="00115EFC" w:rsidRDefault="008622D5" w:rsidP="00126FC1">
            <w:pPr>
              <w:pStyle w:val="ListBullet2"/>
              <w:numPr>
                <w:ilvl w:val="0"/>
                <w:numId w:val="14"/>
              </w:numPr>
              <w:shd w:val="clear" w:color="auto" w:fill="FFFFFF"/>
              <w:spacing w:before="120" w:beforeAutospacing="0" w:after="120" w:afterAutospacing="0"/>
              <w:rPr>
                <w:rFonts w:ascii="Arial" w:hAnsi="Arial" w:cs="Arial"/>
                <w:color w:val="000000"/>
              </w:rPr>
            </w:pPr>
            <w:r w:rsidRPr="00115EFC">
              <w:rPr>
                <w:rFonts w:ascii="Arial" w:hAnsi="Arial" w:cs="Arial"/>
              </w:rPr>
              <w:t>Communicate or attempt</w:t>
            </w:r>
            <w:r w:rsidR="0056163E" w:rsidRPr="00115EFC">
              <w:rPr>
                <w:rFonts w:ascii="Arial" w:hAnsi="Arial" w:cs="Arial"/>
              </w:rPr>
              <w:t xml:space="preserve"> to communicate with anyone</w:t>
            </w:r>
            <w:r w:rsidRPr="00115EFC">
              <w:rPr>
                <w:rFonts w:ascii="Arial" w:hAnsi="Arial" w:cs="Arial"/>
              </w:rPr>
              <w:t xml:space="preserve"> you know to be or who reasonably appear or represent </w:t>
            </w:r>
            <w:r w:rsidRPr="00115EFC">
              <w:rPr>
                <w:rFonts w:ascii="Arial" w:hAnsi="Arial" w:cs="Arial"/>
              </w:rPr>
              <w:lastRenderedPageBreak/>
              <w:t>themselves to be under the age of [number] years, unless they are members of your family</w:t>
            </w:r>
            <w:r w:rsidRPr="00115EFC">
              <w:rPr>
                <w:rFonts w:ascii="Arial" w:hAnsi="Arial" w:cs="Arial"/>
                <w:i/>
              </w:rPr>
              <w:t>.</w:t>
            </w:r>
          </w:p>
        </w:tc>
      </w:tr>
      <w:tr w:rsidR="00A20FB4" w:rsidRPr="00115EFC" w14:paraId="639FF477" w14:textId="77777777" w:rsidTr="008F208B">
        <w:trPr>
          <w:trHeight w:val="701"/>
        </w:trPr>
        <w:tc>
          <w:tcPr>
            <w:tcW w:w="2122" w:type="dxa"/>
          </w:tcPr>
          <w:p w14:paraId="2F01FA2A" w14:textId="77777777" w:rsidR="00A20FB4" w:rsidRPr="00115EFC" w:rsidRDefault="00A20FB4" w:rsidP="007009BF">
            <w:pPr>
              <w:spacing w:before="120" w:after="120"/>
            </w:pPr>
            <w:r w:rsidRPr="00115EFC">
              <w:lastRenderedPageBreak/>
              <w:t>NO NETWORK OR INTERNET</w:t>
            </w:r>
          </w:p>
        </w:tc>
        <w:tc>
          <w:tcPr>
            <w:tcW w:w="1275" w:type="dxa"/>
          </w:tcPr>
          <w:p w14:paraId="79E6F5BF" w14:textId="495D4A1C" w:rsidR="00A20FB4" w:rsidRPr="00115EFC" w:rsidRDefault="008622D5" w:rsidP="007009BF">
            <w:pPr>
              <w:spacing w:before="120" w:after="120"/>
            </w:pPr>
            <w:r w:rsidRPr="00115EFC">
              <w:t>3603</w:t>
            </w:r>
          </w:p>
        </w:tc>
        <w:tc>
          <w:tcPr>
            <w:tcW w:w="7230" w:type="dxa"/>
          </w:tcPr>
          <w:p w14:paraId="42F8F370" w14:textId="4AD51B86" w:rsidR="00A20FB4" w:rsidRPr="00115EFC" w:rsidRDefault="008622D5" w:rsidP="00B01FAC">
            <w:pPr>
              <w:pStyle w:val="ListBullet"/>
              <w:shd w:val="clear" w:color="auto" w:fill="FFFFFF"/>
              <w:spacing w:before="120" w:beforeAutospacing="0" w:after="120" w:afterAutospacing="0"/>
              <w:jc w:val="both"/>
              <w:rPr>
                <w:rFonts w:ascii="Arial" w:hAnsi="Arial" w:cs="Arial"/>
                <w:color w:val="000000"/>
              </w:rPr>
            </w:pPr>
            <w:r w:rsidRPr="00115EFC">
              <w:rPr>
                <w:rFonts w:ascii="Arial" w:hAnsi="Arial" w:cs="Arial"/>
              </w:rPr>
              <w:t xml:space="preserve">You must not access any computer network including the </w:t>
            </w:r>
            <w:r w:rsidR="007C1372" w:rsidRPr="00115EFC">
              <w:rPr>
                <w:rFonts w:ascii="Arial" w:hAnsi="Arial" w:cs="Arial"/>
              </w:rPr>
              <w:t>Internet</w:t>
            </w:r>
            <w:r w:rsidR="0068181C" w:rsidRPr="00115EFC">
              <w:rPr>
                <w:rFonts w:ascii="Arial" w:hAnsi="Arial" w:cs="Arial"/>
              </w:rPr>
              <w:t>,</w:t>
            </w:r>
            <w:r w:rsidRPr="00115EFC">
              <w:rPr>
                <w:rFonts w:ascii="Arial" w:hAnsi="Arial" w:cs="Arial"/>
              </w:rPr>
              <w:t xml:space="preserve"> or possess any device capable of accessing the </w:t>
            </w:r>
            <w:r w:rsidR="007C1372" w:rsidRPr="00115EFC">
              <w:rPr>
                <w:rFonts w:ascii="Arial" w:hAnsi="Arial" w:cs="Arial"/>
              </w:rPr>
              <w:t>Internet</w:t>
            </w:r>
            <w:r w:rsidR="00133196" w:rsidRPr="00115EFC">
              <w:rPr>
                <w:rFonts w:ascii="Arial" w:hAnsi="Arial" w:cs="Arial"/>
              </w:rPr>
              <w:t xml:space="preserve"> (except to attend your virtual court appearances)</w:t>
            </w:r>
            <w:r w:rsidRPr="00115EFC">
              <w:rPr>
                <w:rFonts w:ascii="Arial" w:hAnsi="Arial" w:cs="Arial"/>
              </w:rPr>
              <w:t>.</w:t>
            </w:r>
          </w:p>
        </w:tc>
      </w:tr>
      <w:tr w:rsidR="00A13921" w:rsidRPr="00115EFC" w14:paraId="394B80C3" w14:textId="77777777" w:rsidTr="008F208B">
        <w:trPr>
          <w:trHeight w:val="440"/>
        </w:trPr>
        <w:tc>
          <w:tcPr>
            <w:tcW w:w="2122" w:type="dxa"/>
          </w:tcPr>
          <w:p w14:paraId="27AAB101" w14:textId="77777777" w:rsidR="00A13921" w:rsidRPr="00115EFC" w:rsidRDefault="00A13921" w:rsidP="007009BF">
            <w:pPr>
              <w:spacing w:before="120" w:after="120"/>
            </w:pPr>
            <w:r w:rsidRPr="00115EFC">
              <w:t>NO ISP CONTRACT</w:t>
            </w:r>
          </w:p>
        </w:tc>
        <w:tc>
          <w:tcPr>
            <w:tcW w:w="1275" w:type="dxa"/>
          </w:tcPr>
          <w:p w14:paraId="5A55464F" w14:textId="6B3FE20E" w:rsidR="00A13921" w:rsidRPr="00115EFC" w:rsidRDefault="001E1194" w:rsidP="008622D5">
            <w:pPr>
              <w:spacing w:before="120" w:after="120"/>
            </w:pPr>
            <w:r w:rsidRPr="00115EFC">
              <w:t>3</w:t>
            </w:r>
            <w:r w:rsidR="00A13921" w:rsidRPr="00115EFC">
              <w:t>60</w:t>
            </w:r>
            <w:r w:rsidR="008622D5" w:rsidRPr="00115EFC">
              <w:t>4</w:t>
            </w:r>
          </w:p>
        </w:tc>
        <w:tc>
          <w:tcPr>
            <w:tcW w:w="7230" w:type="dxa"/>
          </w:tcPr>
          <w:p w14:paraId="14772177" w14:textId="3E859C50" w:rsidR="00314AAD" w:rsidRPr="00115EFC" w:rsidRDefault="008622D5" w:rsidP="009405B7">
            <w:pPr>
              <w:spacing w:before="120" w:after="120"/>
            </w:pPr>
            <w:r w:rsidRPr="00115EFC">
              <w:t xml:space="preserve">You must not enter into an agreement with any </w:t>
            </w:r>
            <w:r w:rsidR="007C1372" w:rsidRPr="00115EFC">
              <w:t>Internet</w:t>
            </w:r>
            <w:r w:rsidRPr="00115EFC">
              <w:t xml:space="preserve"> service provider</w:t>
            </w:r>
            <w:r w:rsidR="009C1183">
              <w:t xml:space="preserve">. </w:t>
            </w:r>
          </w:p>
        </w:tc>
      </w:tr>
    </w:tbl>
    <w:p w14:paraId="58816BE3" w14:textId="350248F9" w:rsidR="00314AAD" w:rsidRPr="00115EFC" w:rsidRDefault="00314AAD" w:rsidP="00D66387">
      <w:pPr>
        <w:pStyle w:val="Heading1"/>
        <w:spacing w:before="120"/>
      </w:pPr>
      <w:bookmarkStart w:id="39" w:name="_Toc26874626"/>
      <w:bookmarkStart w:id="40" w:name="_Toc106877581"/>
      <w:r w:rsidRPr="00115EFC">
        <w:t>Trafficking and Drug Production</w:t>
      </w:r>
      <w:bookmarkEnd w:id="39"/>
      <w:bookmarkEnd w:id="40"/>
    </w:p>
    <w:tbl>
      <w:tblPr>
        <w:tblStyle w:val="TableGrid"/>
        <w:tblpPr w:leftFromText="180" w:rightFromText="180" w:vertAnchor="text" w:tblpY="1"/>
        <w:tblOverlap w:val="never"/>
        <w:tblW w:w="10627" w:type="dxa"/>
        <w:tblLayout w:type="fixed"/>
        <w:tblLook w:val="04A0" w:firstRow="1" w:lastRow="0" w:firstColumn="1" w:lastColumn="0" w:noHBand="0" w:noVBand="1"/>
      </w:tblPr>
      <w:tblGrid>
        <w:gridCol w:w="2122"/>
        <w:gridCol w:w="1275"/>
        <w:gridCol w:w="7230"/>
      </w:tblGrid>
      <w:tr w:rsidR="00A13921" w:rsidRPr="00115EFC" w14:paraId="3903470C" w14:textId="77777777" w:rsidTr="008F208B">
        <w:trPr>
          <w:trHeight w:val="620"/>
        </w:trPr>
        <w:tc>
          <w:tcPr>
            <w:tcW w:w="2122" w:type="dxa"/>
          </w:tcPr>
          <w:p w14:paraId="70BADC33" w14:textId="24114AD3" w:rsidR="00A13921" w:rsidRPr="00115EFC" w:rsidRDefault="00296EA0" w:rsidP="007009BF">
            <w:pPr>
              <w:spacing w:before="120" w:after="120"/>
            </w:pPr>
            <w:r w:rsidRPr="00115EFC">
              <w:t>ONE CELL PHONE</w:t>
            </w:r>
          </w:p>
          <w:p w14:paraId="380B792C" w14:textId="217815BA" w:rsidR="009B2AA1" w:rsidRPr="00115EFC" w:rsidRDefault="008622D5" w:rsidP="007009BF">
            <w:pPr>
              <w:spacing w:before="120" w:after="120"/>
            </w:pPr>
            <w:r w:rsidRPr="00115EFC">
              <w:t>E</w:t>
            </w:r>
            <w:r w:rsidR="009B2AA1" w:rsidRPr="00115EFC">
              <w:t>xceptions</w:t>
            </w:r>
          </w:p>
          <w:p w14:paraId="151A15AA" w14:textId="77777777" w:rsidR="009B2AA1" w:rsidRPr="00115EFC" w:rsidRDefault="009B2AA1" w:rsidP="007009BF">
            <w:pPr>
              <w:spacing w:before="120" w:after="120"/>
            </w:pPr>
          </w:p>
          <w:p w14:paraId="1F6A134F" w14:textId="77777777" w:rsidR="009B2AA1" w:rsidRPr="00115EFC" w:rsidRDefault="009B2AA1" w:rsidP="007009BF">
            <w:pPr>
              <w:spacing w:before="120" w:after="120"/>
            </w:pPr>
          </w:p>
          <w:p w14:paraId="418F9D14" w14:textId="77777777" w:rsidR="009B2AA1" w:rsidRPr="00115EFC" w:rsidRDefault="009B2AA1" w:rsidP="007009BF">
            <w:pPr>
              <w:spacing w:before="120" w:after="120"/>
            </w:pPr>
          </w:p>
          <w:p w14:paraId="6A91FB8F" w14:textId="77777777" w:rsidR="009B2AA1" w:rsidRPr="00115EFC" w:rsidRDefault="009B2AA1" w:rsidP="007009BF">
            <w:pPr>
              <w:spacing w:before="120" w:after="120"/>
            </w:pPr>
          </w:p>
          <w:p w14:paraId="4A99558E" w14:textId="77777777" w:rsidR="009B2AA1" w:rsidRPr="00115EFC" w:rsidRDefault="009B2AA1" w:rsidP="007009BF">
            <w:pPr>
              <w:spacing w:before="120" w:after="120"/>
            </w:pPr>
          </w:p>
          <w:p w14:paraId="4B9E659D" w14:textId="77777777" w:rsidR="009B2AA1" w:rsidRPr="00115EFC" w:rsidRDefault="009B2AA1" w:rsidP="007009BF">
            <w:pPr>
              <w:spacing w:before="120" w:after="120"/>
            </w:pPr>
          </w:p>
          <w:p w14:paraId="4B9E92C1" w14:textId="7253AB34" w:rsidR="009B2AA1" w:rsidRPr="00115EFC" w:rsidRDefault="009B2AA1" w:rsidP="007009BF">
            <w:pPr>
              <w:spacing w:before="120" w:after="120"/>
            </w:pPr>
          </w:p>
        </w:tc>
        <w:tc>
          <w:tcPr>
            <w:tcW w:w="1275" w:type="dxa"/>
          </w:tcPr>
          <w:p w14:paraId="779036AE" w14:textId="77777777" w:rsidR="00A13921" w:rsidRPr="00115EFC" w:rsidRDefault="001E1194" w:rsidP="007009BF">
            <w:pPr>
              <w:spacing w:before="120" w:after="120"/>
            </w:pPr>
            <w:r w:rsidRPr="00115EFC">
              <w:t>3</w:t>
            </w:r>
            <w:r w:rsidR="00A13921" w:rsidRPr="00115EFC">
              <w:t>606</w:t>
            </w:r>
          </w:p>
          <w:p w14:paraId="251F4C66" w14:textId="77777777" w:rsidR="0009466D" w:rsidRPr="00115EFC" w:rsidRDefault="0009466D" w:rsidP="007009BF">
            <w:pPr>
              <w:spacing w:before="120" w:after="120"/>
            </w:pPr>
          </w:p>
          <w:p w14:paraId="132AB743" w14:textId="77777777" w:rsidR="0068181C" w:rsidRPr="00115EFC" w:rsidRDefault="0068181C" w:rsidP="001E21FD">
            <w:pPr>
              <w:spacing w:before="120" w:after="120"/>
              <w:contextualSpacing/>
            </w:pPr>
          </w:p>
          <w:p w14:paraId="69490DAD" w14:textId="06CE80BE" w:rsidR="0009466D" w:rsidRPr="00115EFC" w:rsidRDefault="0009466D" w:rsidP="007009BF">
            <w:pPr>
              <w:spacing w:before="120" w:after="120"/>
            </w:pPr>
            <w:r w:rsidRPr="00115EFC">
              <w:t>3606-A</w:t>
            </w:r>
          </w:p>
          <w:p w14:paraId="3B2DB0B2" w14:textId="77777777" w:rsidR="0038453F" w:rsidRPr="00115EFC" w:rsidRDefault="0038453F" w:rsidP="007009BF">
            <w:pPr>
              <w:spacing w:before="120" w:after="120"/>
              <w:contextualSpacing/>
            </w:pPr>
          </w:p>
          <w:p w14:paraId="60426A9B" w14:textId="17D2BE9B" w:rsidR="0009466D" w:rsidRPr="00115EFC" w:rsidRDefault="0009466D" w:rsidP="001E593F">
            <w:pPr>
              <w:spacing w:before="120" w:after="120"/>
              <w:contextualSpacing/>
            </w:pPr>
            <w:r w:rsidRPr="00115EFC">
              <w:t>3606-B</w:t>
            </w:r>
          </w:p>
          <w:p w14:paraId="0AE710C9" w14:textId="41140DEF" w:rsidR="008622D5" w:rsidRPr="00115EFC" w:rsidRDefault="008622D5" w:rsidP="008622D5">
            <w:pPr>
              <w:spacing w:before="120" w:after="120"/>
              <w:contextualSpacing/>
            </w:pPr>
          </w:p>
          <w:p w14:paraId="396767DC" w14:textId="39EB593A" w:rsidR="008622D5" w:rsidRPr="00115EFC" w:rsidRDefault="008622D5" w:rsidP="001E593F">
            <w:pPr>
              <w:spacing w:before="120" w:after="120"/>
              <w:contextualSpacing/>
            </w:pPr>
          </w:p>
          <w:p w14:paraId="14CAC7EF" w14:textId="35E492F3" w:rsidR="00A030C3" w:rsidRPr="00115EFC" w:rsidRDefault="00A030C3" w:rsidP="00A030C3">
            <w:pPr>
              <w:spacing w:before="120" w:after="240"/>
            </w:pPr>
          </w:p>
          <w:p w14:paraId="204297D9" w14:textId="40F34495" w:rsidR="0009466D" w:rsidRPr="00115EFC" w:rsidRDefault="0009466D" w:rsidP="00227CA9">
            <w:pPr>
              <w:spacing w:before="240" w:after="120"/>
            </w:pPr>
            <w:r w:rsidRPr="00115EFC">
              <w:t>3606-C</w:t>
            </w:r>
          </w:p>
          <w:p w14:paraId="5820A94B" w14:textId="216BF7D2" w:rsidR="0009466D" w:rsidRPr="00115EFC" w:rsidRDefault="0009466D" w:rsidP="008622D5">
            <w:pPr>
              <w:spacing w:before="120" w:after="120"/>
              <w:contextualSpacing/>
            </w:pPr>
          </w:p>
          <w:p w14:paraId="460EFF0B" w14:textId="2429702C" w:rsidR="00A70F58" w:rsidRPr="00115EFC" w:rsidRDefault="00A70F58" w:rsidP="008622D5">
            <w:pPr>
              <w:spacing w:before="120" w:after="120"/>
              <w:contextualSpacing/>
            </w:pPr>
          </w:p>
          <w:p w14:paraId="7F30ABFA" w14:textId="038A576E" w:rsidR="0009466D" w:rsidRPr="00115EFC" w:rsidRDefault="0009466D" w:rsidP="00A70F58">
            <w:pPr>
              <w:spacing w:before="240" w:after="120"/>
            </w:pPr>
            <w:r w:rsidRPr="00115EFC">
              <w:t>3606-D</w:t>
            </w:r>
          </w:p>
          <w:p w14:paraId="45E33043" w14:textId="6E359F17" w:rsidR="008622D5" w:rsidRPr="00115EFC" w:rsidRDefault="008622D5" w:rsidP="007257B1">
            <w:pPr>
              <w:spacing w:before="120" w:after="120"/>
              <w:contextualSpacing/>
            </w:pPr>
          </w:p>
          <w:p w14:paraId="1A252347" w14:textId="265F06B7" w:rsidR="007257B1" w:rsidRPr="00115EFC" w:rsidRDefault="007257B1" w:rsidP="007257B1">
            <w:pPr>
              <w:spacing w:before="120" w:after="120"/>
              <w:contextualSpacing/>
            </w:pPr>
          </w:p>
          <w:p w14:paraId="269162B7" w14:textId="1B19EA13" w:rsidR="00A030C3" w:rsidRPr="00115EFC" w:rsidRDefault="00A030C3" w:rsidP="007257B1">
            <w:pPr>
              <w:spacing w:before="120" w:after="120"/>
              <w:contextualSpacing/>
            </w:pPr>
          </w:p>
          <w:p w14:paraId="2DCEFFEF" w14:textId="2EE89291" w:rsidR="0009466D" w:rsidRPr="00115EFC" w:rsidRDefault="0009466D" w:rsidP="00A030C3">
            <w:pPr>
              <w:spacing w:before="240" w:after="120"/>
            </w:pPr>
            <w:r w:rsidRPr="00115EFC">
              <w:t>3606-E</w:t>
            </w:r>
          </w:p>
          <w:p w14:paraId="53ECF53A" w14:textId="361748BE" w:rsidR="00B01FAC" w:rsidRPr="00115EFC" w:rsidRDefault="00B01FAC" w:rsidP="00A030C3">
            <w:pPr>
              <w:spacing w:before="120" w:after="120"/>
              <w:contextualSpacing/>
            </w:pPr>
          </w:p>
          <w:p w14:paraId="364E746B" w14:textId="77777777" w:rsidR="00A030C3" w:rsidRPr="00115EFC" w:rsidRDefault="00A030C3" w:rsidP="00A030C3">
            <w:pPr>
              <w:spacing w:before="120" w:after="120"/>
              <w:contextualSpacing/>
            </w:pPr>
          </w:p>
          <w:p w14:paraId="70BCF269" w14:textId="36FD475F" w:rsidR="009B2AA1" w:rsidRPr="00115EFC" w:rsidRDefault="009B2AA1" w:rsidP="007009BF">
            <w:pPr>
              <w:spacing w:before="120" w:after="120"/>
            </w:pPr>
            <w:r w:rsidRPr="00115EFC">
              <w:t>3606-F</w:t>
            </w:r>
          </w:p>
          <w:p w14:paraId="1C82480F" w14:textId="77777777" w:rsidR="007257B1" w:rsidRPr="00115EFC" w:rsidRDefault="007257B1" w:rsidP="007257B1">
            <w:pPr>
              <w:spacing w:before="120" w:after="120"/>
              <w:contextualSpacing/>
            </w:pPr>
          </w:p>
          <w:p w14:paraId="6785232A" w14:textId="77777777" w:rsidR="001E593F" w:rsidRPr="00115EFC" w:rsidRDefault="001E593F" w:rsidP="001E593F">
            <w:pPr>
              <w:spacing w:before="120" w:after="120"/>
              <w:contextualSpacing/>
            </w:pPr>
          </w:p>
          <w:p w14:paraId="1D903D83" w14:textId="77777777" w:rsidR="0056163E" w:rsidRPr="00115EFC" w:rsidRDefault="0056163E" w:rsidP="00A030C3">
            <w:pPr>
              <w:spacing w:before="120" w:after="120"/>
              <w:contextualSpacing/>
            </w:pPr>
          </w:p>
          <w:p w14:paraId="1D70C444" w14:textId="281DE2BD" w:rsidR="008622D5" w:rsidRPr="00115EFC" w:rsidRDefault="008622D5" w:rsidP="007009BF">
            <w:pPr>
              <w:spacing w:before="120" w:after="120"/>
            </w:pPr>
            <w:r w:rsidRPr="00115EFC">
              <w:t>3606-G</w:t>
            </w:r>
          </w:p>
        </w:tc>
        <w:tc>
          <w:tcPr>
            <w:tcW w:w="7230" w:type="dxa"/>
          </w:tcPr>
          <w:p w14:paraId="3A34F908" w14:textId="48D51344" w:rsidR="008622D5" w:rsidRPr="00115EFC" w:rsidRDefault="008622D5" w:rsidP="0068181C">
            <w:pPr>
              <w:spacing w:before="120" w:after="120"/>
              <w:ind w:left="360"/>
            </w:pPr>
            <w:r w:rsidRPr="00115EFC">
              <w:t>You must not possess or use any mobile communication device.</w:t>
            </w:r>
          </w:p>
          <w:p w14:paraId="3150EA0D" w14:textId="3F943488" w:rsidR="008622D5" w:rsidRPr="00115EFC" w:rsidRDefault="008622D5" w:rsidP="00DD5D67">
            <w:r w:rsidRPr="00115EFC">
              <w:rPr>
                <w:u w:val="single"/>
              </w:rPr>
              <w:t>The exceptions are:</w:t>
            </w:r>
          </w:p>
          <w:p w14:paraId="65D20719" w14:textId="23DB36AB" w:rsidR="008622D5" w:rsidRPr="00115EFC" w:rsidRDefault="008622D5" w:rsidP="00126FC1">
            <w:pPr>
              <w:pStyle w:val="ListParagraph"/>
              <w:numPr>
                <w:ilvl w:val="0"/>
                <w:numId w:val="36"/>
              </w:numPr>
              <w:spacing w:before="120" w:after="120"/>
              <w:contextualSpacing w:val="0"/>
              <w:rPr>
                <w:u w:val="single"/>
              </w:rPr>
            </w:pPr>
            <w:r w:rsidRPr="00115EFC">
              <w:t xml:space="preserve">You may possess one cell phone that has only one phone number and is registered in your name. </w:t>
            </w:r>
          </w:p>
          <w:p w14:paraId="24CDB8E3" w14:textId="163D1CB8" w:rsidR="008622D5" w:rsidRPr="00115EFC" w:rsidRDefault="008622D5" w:rsidP="00126FC1">
            <w:pPr>
              <w:pStyle w:val="ListParagraph"/>
              <w:numPr>
                <w:ilvl w:val="0"/>
                <w:numId w:val="36"/>
              </w:numPr>
              <w:spacing w:before="120" w:after="120"/>
              <w:contextualSpacing w:val="0"/>
              <w:rPr>
                <w:u w:val="single"/>
              </w:rPr>
            </w:pPr>
            <w:r w:rsidRPr="00115EFC">
              <w:t xml:space="preserve">You may only use the cell phone for </w:t>
            </w:r>
            <w:r w:rsidR="00BD2472" w:rsidRPr="00115EFC">
              <w:t xml:space="preserve">attending your virtual court appearances, </w:t>
            </w:r>
            <w:r w:rsidRPr="00115EFC">
              <w:t xml:space="preserve">contacting your </w:t>
            </w:r>
            <w:r w:rsidR="00FF26CD" w:rsidRPr="00115EFC">
              <w:t xml:space="preserve">conditional sentence </w:t>
            </w:r>
            <w:r w:rsidRPr="00115EFC">
              <w:t>supervisor, your spouse, your children, your lawyer, or for lawful employment, or in an emergency.</w:t>
            </w:r>
          </w:p>
          <w:p w14:paraId="48686DF5" w14:textId="0B4E1198" w:rsidR="00DF1608" w:rsidRPr="00115EFC" w:rsidRDefault="008622D5" w:rsidP="00227CA9">
            <w:pPr>
              <w:pStyle w:val="ListParagraph"/>
              <w:numPr>
                <w:ilvl w:val="0"/>
                <w:numId w:val="36"/>
              </w:numPr>
              <w:spacing w:before="240" w:after="120"/>
              <w:contextualSpacing w:val="0"/>
              <w:rPr>
                <w:u w:val="single"/>
              </w:rPr>
            </w:pPr>
            <w:r w:rsidRPr="00115EFC">
              <w:t xml:space="preserve">You must not use a pay-as-you-go service, or possess more than one SIM card for the phone that is registered in your name. </w:t>
            </w:r>
          </w:p>
          <w:p w14:paraId="4714C44C" w14:textId="3327A0F2" w:rsidR="005A3720" w:rsidRPr="00115EFC" w:rsidRDefault="008622D5" w:rsidP="00A70F58">
            <w:pPr>
              <w:pStyle w:val="ListParagraph"/>
              <w:numPr>
                <w:ilvl w:val="0"/>
                <w:numId w:val="36"/>
              </w:numPr>
              <w:spacing w:before="240" w:after="120"/>
              <w:ind w:left="714" w:hanging="357"/>
              <w:contextualSpacing w:val="0"/>
              <w:rPr>
                <w:u w:val="single"/>
              </w:rPr>
            </w:pPr>
            <w:r w:rsidRPr="00115EFC">
              <w:t xml:space="preserve">You must provide your </w:t>
            </w:r>
            <w:r w:rsidR="00FF26CD" w:rsidRPr="00115EFC">
              <w:t>conditional sentence</w:t>
            </w:r>
            <w:r w:rsidRPr="00115EFC">
              <w:t xml:space="preserve"> supervisor with the cell phone number and service provider and not change it without the prior written permission of your </w:t>
            </w:r>
            <w:r w:rsidR="00FF26CD" w:rsidRPr="00115EFC">
              <w:t>conditional sentence</w:t>
            </w:r>
            <w:r w:rsidRPr="00115EFC">
              <w:t xml:space="preserve"> supervisor.</w:t>
            </w:r>
          </w:p>
          <w:p w14:paraId="30C498C2" w14:textId="2B25A94D" w:rsidR="008622D5" w:rsidRPr="00115EFC" w:rsidRDefault="008622D5" w:rsidP="00A030C3">
            <w:pPr>
              <w:pStyle w:val="ListParagraph"/>
              <w:numPr>
                <w:ilvl w:val="0"/>
                <w:numId w:val="36"/>
              </w:numPr>
              <w:spacing w:before="240" w:after="120"/>
              <w:ind w:left="714" w:hanging="357"/>
              <w:contextualSpacing w:val="0"/>
            </w:pPr>
            <w:r w:rsidRPr="00115EFC">
              <w:t xml:space="preserve">Having consented in court, your </w:t>
            </w:r>
            <w:r w:rsidR="00FF26CD" w:rsidRPr="00115EFC">
              <w:t>conditional sentence</w:t>
            </w:r>
            <w:r w:rsidRPr="00115EFC">
              <w:t xml:space="preserve"> supervisor may share the phone number with the police for the sole purpose of enforcing compliance with this order.</w:t>
            </w:r>
          </w:p>
          <w:p w14:paraId="2D46BB54" w14:textId="77777777" w:rsidR="0056163E" w:rsidRPr="00115EFC" w:rsidRDefault="008622D5" w:rsidP="00126FC1">
            <w:pPr>
              <w:pStyle w:val="ListParagraph"/>
              <w:numPr>
                <w:ilvl w:val="0"/>
                <w:numId w:val="36"/>
              </w:numPr>
              <w:spacing w:before="120" w:after="120"/>
              <w:contextualSpacing w:val="0"/>
              <w:rPr>
                <w:u w:val="single"/>
              </w:rPr>
            </w:pPr>
            <w:r w:rsidRPr="00115EFC">
              <w:t xml:space="preserve">You must not delete the history of any of your communications using the (phone/computer/tablet) without the prior written permission of your </w:t>
            </w:r>
            <w:r w:rsidR="00FF26CD" w:rsidRPr="00115EFC">
              <w:t>conditional sentence</w:t>
            </w:r>
            <w:r w:rsidRPr="00115EFC">
              <w:t xml:space="preserve"> supervisor.</w:t>
            </w:r>
            <w:r w:rsidR="0056163E" w:rsidRPr="00115EFC">
              <w:t xml:space="preserve"> </w:t>
            </w:r>
          </w:p>
          <w:p w14:paraId="7A91735A" w14:textId="3BAB127F" w:rsidR="008C64A3" w:rsidRPr="00115EFC" w:rsidRDefault="0056163E" w:rsidP="00126FC1">
            <w:pPr>
              <w:pStyle w:val="ListParagraph"/>
              <w:numPr>
                <w:ilvl w:val="0"/>
                <w:numId w:val="36"/>
              </w:numPr>
              <w:spacing w:before="120" w:after="120"/>
              <w:contextualSpacing w:val="0"/>
              <w:rPr>
                <w:u w:val="single"/>
              </w:rPr>
            </w:pPr>
            <w:r w:rsidRPr="00115EFC">
              <w:t>You may possess (computer/tablet) mobile communication devices inside your residence or at your place of lawful employment.</w:t>
            </w:r>
          </w:p>
        </w:tc>
      </w:tr>
      <w:tr w:rsidR="00A13921" w:rsidRPr="00115EFC" w14:paraId="15BFED2D" w14:textId="77777777" w:rsidTr="008F208B">
        <w:tc>
          <w:tcPr>
            <w:tcW w:w="2122" w:type="dxa"/>
          </w:tcPr>
          <w:p w14:paraId="4DC95ADF" w14:textId="1BF9294E" w:rsidR="00A13921" w:rsidRPr="00115EFC" w:rsidRDefault="00A13921" w:rsidP="007009BF">
            <w:pPr>
              <w:spacing w:before="120" w:after="120"/>
            </w:pPr>
            <w:r w:rsidRPr="00115EFC">
              <w:t>NO CELL PHONE</w:t>
            </w:r>
          </w:p>
        </w:tc>
        <w:tc>
          <w:tcPr>
            <w:tcW w:w="1275" w:type="dxa"/>
          </w:tcPr>
          <w:p w14:paraId="40AFE9BD" w14:textId="0861327D" w:rsidR="00A13921" w:rsidRPr="00115EFC" w:rsidRDefault="001E1194" w:rsidP="007009BF">
            <w:pPr>
              <w:spacing w:before="120" w:after="120"/>
            </w:pPr>
            <w:r w:rsidRPr="00115EFC">
              <w:t>3</w:t>
            </w:r>
            <w:r w:rsidR="00A13921" w:rsidRPr="00115EFC">
              <w:t>607</w:t>
            </w:r>
          </w:p>
        </w:tc>
        <w:tc>
          <w:tcPr>
            <w:tcW w:w="7230" w:type="dxa"/>
          </w:tcPr>
          <w:p w14:paraId="37A6D180" w14:textId="0E3A9ED0" w:rsidR="00A13921" w:rsidRPr="00115EFC" w:rsidRDefault="007E3697" w:rsidP="007009BF">
            <w:pPr>
              <w:spacing w:before="120" w:after="120"/>
            </w:pPr>
            <w:r w:rsidRPr="00115EFC">
              <w:t xml:space="preserve">You must not possess or use a cell phone or any other device capable of accessing any cellular or computer network including the </w:t>
            </w:r>
            <w:r w:rsidR="007C1372" w:rsidRPr="00115EFC">
              <w:t>Internet</w:t>
            </w:r>
            <w:r w:rsidRPr="00115EFC">
              <w:t>.</w:t>
            </w:r>
          </w:p>
        </w:tc>
      </w:tr>
      <w:tr w:rsidR="00A13921" w:rsidRPr="00115EFC" w14:paraId="0E1A576B" w14:textId="77777777" w:rsidTr="008F208B">
        <w:tc>
          <w:tcPr>
            <w:tcW w:w="2122" w:type="dxa"/>
          </w:tcPr>
          <w:p w14:paraId="7CD85D9D" w14:textId="5E8FD363" w:rsidR="00A13921" w:rsidRPr="00115EFC" w:rsidRDefault="00314AAD" w:rsidP="007009BF">
            <w:pPr>
              <w:spacing w:before="120" w:after="120"/>
            </w:pPr>
            <w:r w:rsidRPr="00115EFC">
              <w:t>NO RENTALS</w:t>
            </w:r>
          </w:p>
        </w:tc>
        <w:tc>
          <w:tcPr>
            <w:tcW w:w="1275" w:type="dxa"/>
          </w:tcPr>
          <w:p w14:paraId="138C46CD" w14:textId="61E0556C" w:rsidR="00A13921" w:rsidRPr="00115EFC" w:rsidRDefault="001E1194" w:rsidP="007009BF">
            <w:pPr>
              <w:spacing w:before="120" w:after="120"/>
            </w:pPr>
            <w:r w:rsidRPr="00115EFC">
              <w:t>3</w:t>
            </w:r>
            <w:r w:rsidR="00C624D6" w:rsidRPr="00115EFC">
              <w:t>608</w:t>
            </w:r>
          </w:p>
        </w:tc>
        <w:tc>
          <w:tcPr>
            <w:tcW w:w="7230" w:type="dxa"/>
          </w:tcPr>
          <w:p w14:paraId="0784D635" w14:textId="77777777" w:rsidR="00A13921" w:rsidRPr="00115EFC" w:rsidRDefault="00A13921" w:rsidP="007009BF">
            <w:pPr>
              <w:spacing w:before="120" w:after="120"/>
            </w:pPr>
            <w:r w:rsidRPr="00115EFC">
              <w:t xml:space="preserve">You must not enter any rental vehicle. </w:t>
            </w:r>
          </w:p>
        </w:tc>
      </w:tr>
      <w:tr w:rsidR="003F023D" w:rsidRPr="00115EFC" w14:paraId="2E133941" w14:textId="77777777" w:rsidTr="001F39DD">
        <w:trPr>
          <w:trHeight w:val="1381"/>
        </w:trPr>
        <w:tc>
          <w:tcPr>
            <w:tcW w:w="2122" w:type="dxa"/>
          </w:tcPr>
          <w:p w14:paraId="45756615" w14:textId="52C871B7" w:rsidR="003F023D" w:rsidRPr="00115EFC" w:rsidRDefault="009405B7" w:rsidP="007009BF">
            <w:pPr>
              <w:spacing w:before="120" w:after="120"/>
            </w:pPr>
            <w:r w:rsidRPr="00115EFC">
              <w:lastRenderedPageBreak/>
              <w:t>GROW OP</w:t>
            </w:r>
          </w:p>
          <w:p w14:paraId="23986523" w14:textId="239A97F0" w:rsidR="00895279" w:rsidRPr="00115EFC" w:rsidRDefault="007E3697" w:rsidP="007009BF">
            <w:pPr>
              <w:spacing w:before="120" w:after="120"/>
            </w:pPr>
            <w:r w:rsidRPr="00115EFC">
              <w:t>Marih</w:t>
            </w:r>
            <w:r w:rsidR="0068181C" w:rsidRPr="00115EFC">
              <w:t>uana p</w:t>
            </w:r>
            <w:r w:rsidR="00E01048" w:rsidRPr="00115EFC">
              <w:t>roduction</w:t>
            </w:r>
          </w:p>
        </w:tc>
        <w:tc>
          <w:tcPr>
            <w:tcW w:w="1275" w:type="dxa"/>
          </w:tcPr>
          <w:p w14:paraId="286CAB36" w14:textId="6C6A1EEE" w:rsidR="003F023D" w:rsidRPr="00115EFC" w:rsidRDefault="003F023D" w:rsidP="007009BF">
            <w:pPr>
              <w:spacing w:before="120" w:after="120"/>
            </w:pPr>
            <w:r w:rsidRPr="00115EFC">
              <w:t>3609</w:t>
            </w:r>
            <w:r w:rsidR="00AE7299" w:rsidRPr="00115EFC">
              <w:t>-1</w:t>
            </w:r>
          </w:p>
        </w:tc>
        <w:tc>
          <w:tcPr>
            <w:tcW w:w="7230" w:type="dxa"/>
          </w:tcPr>
          <w:p w14:paraId="15991DA6" w14:textId="504490D0" w:rsidR="003F023D" w:rsidRPr="00115EFC" w:rsidRDefault="007E3697" w:rsidP="00E01048">
            <w:pPr>
              <w:spacing w:before="120" w:after="120"/>
            </w:pPr>
            <w:r w:rsidRPr="00115EFC">
              <w:t>You must not possess any marihuana (except with a medical prescription), metal halide lights, light bulbs of more than 250 watts, sodium vapour lights, ballasts, capacitors, light timers, or diesel generators.</w:t>
            </w:r>
          </w:p>
        </w:tc>
      </w:tr>
      <w:tr w:rsidR="004E026C" w:rsidRPr="00115EFC" w14:paraId="500BD764" w14:textId="77777777" w:rsidTr="001F39DD">
        <w:trPr>
          <w:trHeight w:val="1381"/>
        </w:trPr>
        <w:tc>
          <w:tcPr>
            <w:tcW w:w="2122" w:type="dxa"/>
          </w:tcPr>
          <w:p w14:paraId="457AB7EC" w14:textId="77777777" w:rsidR="004E026C" w:rsidRPr="00115EFC" w:rsidRDefault="004E026C" w:rsidP="004E026C">
            <w:pPr>
              <w:spacing w:before="120" w:after="120"/>
            </w:pPr>
            <w:r w:rsidRPr="00115EFC">
              <w:t xml:space="preserve">DRUG LAB </w:t>
            </w:r>
          </w:p>
          <w:p w14:paraId="0FEEBF64" w14:textId="77777777" w:rsidR="004E026C" w:rsidRPr="00115EFC" w:rsidRDefault="004E026C" w:rsidP="004E026C">
            <w:pPr>
              <w:spacing w:before="120" w:after="120"/>
            </w:pPr>
            <w:r w:rsidRPr="00115EFC">
              <w:t>Synthetic drug production</w:t>
            </w:r>
          </w:p>
          <w:p w14:paraId="0D734CDB" w14:textId="77777777" w:rsidR="004E026C" w:rsidRPr="00115EFC" w:rsidRDefault="004E026C" w:rsidP="004E026C">
            <w:pPr>
              <w:spacing w:before="120" w:after="120"/>
            </w:pPr>
          </w:p>
        </w:tc>
        <w:tc>
          <w:tcPr>
            <w:tcW w:w="1275" w:type="dxa"/>
          </w:tcPr>
          <w:p w14:paraId="1B5838B7" w14:textId="55310CF5" w:rsidR="004E026C" w:rsidRPr="00115EFC" w:rsidRDefault="004E026C" w:rsidP="004E026C">
            <w:pPr>
              <w:spacing w:before="120" w:after="120"/>
            </w:pPr>
            <w:r w:rsidRPr="00115EFC">
              <w:t>3609-2</w:t>
            </w:r>
          </w:p>
        </w:tc>
        <w:tc>
          <w:tcPr>
            <w:tcW w:w="7230" w:type="dxa"/>
          </w:tcPr>
          <w:p w14:paraId="22847F14" w14:textId="55CB0498" w:rsidR="004E026C" w:rsidRPr="00115EFC" w:rsidRDefault="004E026C" w:rsidP="004E026C">
            <w:pPr>
              <w:spacing w:before="120" w:after="120"/>
            </w:pPr>
            <w:r w:rsidRPr="00115EFC">
              <w:t xml:space="preserve">You must not possess any equipment or ingredients used in the production or preparation of any illegal drugs, including but not limited to heating mantles, containers of a volume exceeding 500 ml, including beakers, round-bottom flasks, glass-condensing columns, or reaction flasks. You must not possess red phosphorous, iodine crystals or tincture of iodine, muriatic acid, ether, acetone, sodium thiosulfate, </w:t>
            </w:r>
            <w:proofErr w:type="spellStart"/>
            <w:r w:rsidRPr="00115EFC">
              <w:t>hypophosphorous</w:t>
            </w:r>
            <w:proofErr w:type="spellEnd"/>
            <w:r w:rsidRPr="00115EFC">
              <w:t xml:space="preserve"> acid, lye, lithium, more than two litres of drain cleaner, or more than three grams of ephedrine and/or pseudoephedrine.</w:t>
            </w:r>
          </w:p>
        </w:tc>
      </w:tr>
      <w:tr w:rsidR="004E026C" w:rsidRPr="00115EFC" w14:paraId="2E35E822" w14:textId="77777777" w:rsidTr="001F39DD">
        <w:trPr>
          <w:trHeight w:val="1381"/>
        </w:trPr>
        <w:tc>
          <w:tcPr>
            <w:tcW w:w="2122" w:type="dxa"/>
          </w:tcPr>
          <w:p w14:paraId="33D65AD9" w14:textId="687C2324" w:rsidR="004E026C" w:rsidRPr="00115EFC" w:rsidRDefault="004E026C" w:rsidP="004E026C">
            <w:pPr>
              <w:spacing w:before="120" w:after="120"/>
            </w:pPr>
            <w:r w:rsidRPr="00115EFC">
              <w:t>DRUG PARA PROHIB FOR TRAFFICKERS</w:t>
            </w:r>
          </w:p>
        </w:tc>
        <w:tc>
          <w:tcPr>
            <w:tcW w:w="1275" w:type="dxa"/>
          </w:tcPr>
          <w:p w14:paraId="7D5D19CE" w14:textId="77777777" w:rsidR="004E026C" w:rsidRPr="00115EFC" w:rsidRDefault="004E026C" w:rsidP="004E026C">
            <w:pPr>
              <w:spacing w:before="120" w:after="120"/>
            </w:pPr>
            <w:r w:rsidRPr="00115EFC">
              <w:t>3406</w:t>
            </w:r>
          </w:p>
          <w:p w14:paraId="4167FD57" w14:textId="77777777" w:rsidR="004E026C" w:rsidRPr="00115EFC" w:rsidRDefault="004E026C" w:rsidP="004E026C">
            <w:pPr>
              <w:spacing w:before="120" w:after="120"/>
            </w:pPr>
          </w:p>
        </w:tc>
        <w:tc>
          <w:tcPr>
            <w:tcW w:w="7230" w:type="dxa"/>
          </w:tcPr>
          <w:p w14:paraId="4D6EC986" w14:textId="77B3EC18" w:rsidR="004E026C" w:rsidRPr="00115EFC" w:rsidRDefault="004E026C" w:rsidP="004E026C">
            <w:pPr>
              <w:spacing w:before="120" w:after="120"/>
            </w:pPr>
            <w:r w:rsidRPr="00115EFC">
              <w:t xml:space="preserve">You must not possess any drug paraphernalia that is suitable for the sale of drugs. This includes: weigh scales; dime bags; lottery ticket paper; [other]. You may possess a Naloxone or </w:t>
            </w:r>
            <w:proofErr w:type="spellStart"/>
            <w:r w:rsidRPr="00115EFC">
              <w:t>Narcan</w:t>
            </w:r>
            <w:proofErr w:type="spellEnd"/>
            <w:r w:rsidRPr="00115EFC">
              <w:t xml:space="preserve"> kit.</w:t>
            </w:r>
          </w:p>
        </w:tc>
      </w:tr>
    </w:tbl>
    <w:p w14:paraId="5EA80798" w14:textId="729C2125" w:rsidR="00A13921" w:rsidRPr="00115EFC" w:rsidRDefault="00A13921" w:rsidP="00D66387">
      <w:pPr>
        <w:pStyle w:val="Heading1"/>
        <w:spacing w:before="120"/>
      </w:pPr>
      <w:bookmarkStart w:id="41" w:name="_Toc26874627"/>
      <w:bookmarkStart w:id="42" w:name="_Toc106877582"/>
      <w:r w:rsidRPr="00115EFC">
        <w:t>Firearms and Weapons</w:t>
      </w:r>
      <w:bookmarkEnd w:id="41"/>
      <w:bookmarkEnd w:id="42"/>
    </w:p>
    <w:tbl>
      <w:tblPr>
        <w:tblStyle w:val="TableGrid"/>
        <w:tblW w:w="10627" w:type="dxa"/>
        <w:tblLook w:val="04A0" w:firstRow="1" w:lastRow="0" w:firstColumn="1" w:lastColumn="0" w:noHBand="0" w:noVBand="1"/>
      </w:tblPr>
      <w:tblGrid>
        <w:gridCol w:w="2230"/>
        <w:gridCol w:w="1265"/>
        <w:gridCol w:w="7132"/>
      </w:tblGrid>
      <w:tr w:rsidR="00A13921" w:rsidRPr="00115EFC" w14:paraId="4094111D" w14:textId="77777777" w:rsidTr="008F208B">
        <w:trPr>
          <w:trHeight w:val="431"/>
        </w:trPr>
        <w:tc>
          <w:tcPr>
            <w:tcW w:w="2122" w:type="dxa"/>
          </w:tcPr>
          <w:p w14:paraId="59D6A36C" w14:textId="102FB1F2" w:rsidR="00A13921" w:rsidRPr="00115EFC" w:rsidRDefault="00A13921" w:rsidP="007009BF">
            <w:pPr>
              <w:spacing w:before="120" w:after="120"/>
            </w:pPr>
            <w:r w:rsidRPr="00115EFC">
              <w:t>FIREARMS</w:t>
            </w:r>
            <w:r w:rsidR="00314AAD" w:rsidRPr="00115EFC">
              <w:rPr>
                <w:color w:val="000000" w:themeColor="text1"/>
              </w:rPr>
              <w:t xml:space="preserve"> </w:t>
            </w:r>
            <w:r w:rsidR="00F334E0" w:rsidRPr="00115EFC">
              <w:rPr>
                <w:color w:val="000000" w:themeColor="text1"/>
              </w:rPr>
              <w:t>AND</w:t>
            </w:r>
            <w:r w:rsidRPr="00115EFC">
              <w:rPr>
                <w:color w:val="000000" w:themeColor="text1"/>
              </w:rPr>
              <w:t xml:space="preserve"> </w:t>
            </w:r>
            <w:r w:rsidR="005E23A8" w:rsidRPr="00115EFC">
              <w:t>WEAPONS PROHIBITION</w:t>
            </w:r>
          </w:p>
          <w:p w14:paraId="74283915" w14:textId="3824F83E" w:rsidR="000468AE" w:rsidRPr="00115EFC" w:rsidRDefault="000468AE" w:rsidP="007009BF">
            <w:pPr>
              <w:spacing w:before="120" w:after="120"/>
              <w:rPr>
                <w:color w:val="000000" w:themeColor="text1"/>
              </w:rPr>
            </w:pPr>
            <w:r w:rsidRPr="00115EFC">
              <w:t>Presumptive for certain offences</w:t>
            </w:r>
          </w:p>
          <w:p w14:paraId="75F6B929" w14:textId="77777777" w:rsidR="00BD346C" w:rsidRPr="00115EFC" w:rsidRDefault="00BD346C" w:rsidP="007009BF">
            <w:pPr>
              <w:spacing w:before="120" w:after="120"/>
              <w:rPr>
                <w:color w:val="000000" w:themeColor="text1"/>
              </w:rPr>
            </w:pPr>
          </w:p>
          <w:p w14:paraId="624F1D03" w14:textId="77777777" w:rsidR="005221A7" w:rsidRPr="00115EFC" w:rsidRDefault="005221A7" w:rsidP="007009BF">
            <w:pPr>
              <w:spacing w:before="120" w:after="120"/>
              <w:rPr>
                <w:color w:val="000000" w:themeColor="text1"/>
              </w:rPr>
            </w:pPr>
          </w:p>
          <w:p w14:paraId="54A11AB6" w14:textId="77777777" w:rsidR="005221A7" w:rsidRPr="00115EFC" w:rsidRDefault="005221A7" w:rsidP="00227CA9">
            <w:pPr>
              <w:spacing w:before="120" w:after="120"/>
              <w:contextualSpacing/>
              <w:rPr>
                <w:color w:val="000000" w:themeColor="text1"/>
              </w:rPr>
            </w:pPr>
          </w:p>
          <w:p w14:paraId="458A7A1F" w14:textId="38945035" w:rsidR="005221A7" w:rsidRPr="00115EFC" w:rsidRDefault="005221A7" w:rsidP="007257B1">
            <w:pPr>
              <w:spacing w:before="120" w:after="120"/>
              <w:contextualSpacing/>
              <w:rPr>
                <w:color w:val="000000" w:themeColor="text1"/>
              </w:rPr>
            </w:pPr>
          </w:p>
          <w:p w14:paraId="2CD5DB05" w14:textId="1A05022A" w:rsidR="007257B1" w:rsidRPr="00115EFC" w:rsidRDefault="007257B1" w:rsidP="007257B1">
            <w:pPr>
              <w:spacing w:before="120" w:after="120"/>
              <w:contextualSpacing/>
              <w:rPr>
                <w:color w:val="000000" w:themeColor="text1"/>
              </w:rPr>
            </w:pPr>
          </w:p>
          <w:p w14:paraId="4D30BDD4" w14:textId="77777777" w:rsidR="007257B1" w:rsidRPr="00115EFC" w:rsidRDefault="007257B1" w:rsidP="007257B1">
            <w:pPr>
              <w:spacing w:before="120" w:after="120"/>
              <w:contextualSpacing/>
              <w:rPr>
                <w:color w:val="000000" w:themeColor="text1"/>
              </w:rPr>
            </w:pPr>
          </w:p>
          <w:p w14:paraId="6C3F6B9A" w14:textId="2E0C55B9" w:rsidR="005221A7" w:rsidRPr="00115EFC" w:rsidRDefault="005221A7" w:rsidP="007257B1">
            <w:pPr>
              <w:spacing w:before="120" w:after="120"/>
              <w:contextualSpacing/>
              <w:rPr>
                <w:i/>
                <w:color w:val="000000" w:themeColor="text1"/>
              </w:rPr>
            </w:pPr>
          </w:p>
          <w:p w14:paraId="2A4153C1" w14:textId="5A15A246" w:rsidR="00F505A2" w:rsidRPr="00115EFC" w:rsidRDefault="00F505A2" w:rsidP="007257B1">
            <w:pPr>
              <w:spacing w:before="120" w:after="120"/>
              <w:contextualSpacing/>
              <w:rPr>
                <w:color w:val="000000" w:themeColor="text1"/>
              </w:rPr>
            </w:pPr>
          </w:p>
          <w:p w14:paraId="0AFF4A73" w14:textId="31C7CF73" w:rsidR="005A0453" w:rsidRPr="00115EFC" w:rsidRDefault="005A0453" w:rsidP="007257B1">
            <w:pPr>
              <w:spacing w:before="120" w:after="120"/>
              <w:contextualSpacing/>
              <w:rPr>
                <w:color w:val="000000" w:themeColor="text1"/>
              </w:rPr>
            </w:pPr>
          </w:p>
          <w:p w14:paraId="596E362F" w14:textId="77777777" w:rsidR="00227CA9" w:rsidRPr="00115EFC" w:rsidRDefault="00227CA9" w:rsidP="007257B1">
            <w:pPr>
              <w:spacing w:before="120" w:after="120"/>
              <w:contextualSpacing/>
              <w:rPr>
                <w:color w:val="000000" w:themeColor="text1"/>
              </w:rPr>
            </w:pPr>
          </w:p>
          <w:p w14:paraId="0F2BAD15" w14:textId="34A6B415" w:rsidR="00A13921" w:rsidRPr="00115EFC" w:rsidRDefault="00A13921" w:rsidP="007009BF">
            <w:pPr>
              <w:spacing w:before="120" w:after="120"/>
            </w:pPr>
            <w:r w:rsidRPr="00115EFC">
              <w:rPr>
                <w:color w:val="000000" w:themeColor="text1"/>
              </w:rPr>
              <w:t>Exception</w:t>
            </w:r>
            <w:r w:rsidR="007E3697" w:rsidRPr="00115EFC">
              <w:rPr>
                <w:color w:val="000000" w:themeColor="text1"/>
              </w:rPr>
              <w:t>s</w:t>
            </w:r>
            <w:r w:rsidRPr="00115EFC">
              <w:rPr>
                <w:color w:val="000000" w:themeColor="text1"/>
              </w:rPr>
              <w:t xml:space="preserve"> </w:t>
            </w:r>
          </w:p>
        </w:tc>
        <w:tc>
          <w:tcPr>
            <w:tcW w:w="1275" w:type="dxa"/>
          </w:tcPr>
          <w:p w14:paraId="39EB41E2" w14:textId="465798A0" w:rsidR="000468AE" w:rsidRPr="00115EFC" w:rsidRDefault="006F6572" w:rsidP="00E63836">
            <w:pPr>
              <w:spacing w:before="120" w:after="120"/>
            </w:pPr>
            <w:r w:rsidRPr="00115EFC">
              <w:t>3</w:t>
            </w:r>
            <w:r w:rsidR="00A13921" w:rsidRPr="00115EFC">
              <w:t>610</w:t>
            </w:r>
          </w:p>
          <w:p w14:paraId="7D35D1B5" w14:textId="77777777" w:rsidR="00E63836" w:rsidRPr="00115EFC" w:rsidRDefault="00E63836" w:rsidP="00E63836">
            <w:pPr>
              <w:spacing w:before="120" w:after="120"/>
              <w:contextualSpacing/>
            </w:pPr>
          </w:p>
          <w:p w14:paraId="7A708058" w14:textId="77777777" w:rsidR="0070425A" w:rsidRPr="00115EFC" w:rsidRDefault="0070425A" w:rsidP="000468AE">
            <w:pPr>
              <w:spacing w:before="120" w:after="120"/>
            </w:pPr>
          </w:p>
          <w:p w14:paraId="506F2C61" w14:textId="5C065826" w:rsidR="000468AE" w:rsidRPr="00115EFC" w:rsidRDefault="000468AE" w:rsidP="000468AE">
            <w:pPr>
              <w:spacing w:before="120" w:after="120"/>
            </w:pPr>
            <w:r w:rsidRPr="00115EFC">
              <w:t>3610-A</w:t>
            </w:r>
          </w:p>
          <w:p w14:paraId="477728D9" w14:textId="6F4F9386" w:rsidR="000468AE" w:rsidRPr="00115EFC" w:rsidRDefault="000468AE" w:rsidP="001E21FD">
            <w:pPr>
              <w:spacing w:before="120" w:after="120"/>
            </w:pPr>
            <w:r w:rsidRPr="00115EFC">
              <w:t>3610-B</w:t>
            </w:r>
          </w:p>
          <w:p w14:paraId="5ADB5EBC" w14:textId="77777777" w:rsidR="001E21FD" w:rsidRPr="00115EFC" w:rsidRDefault="001E21FD" w:rsidP="001E21FD">
            <w:pPr>
              <w:spacing w:before="120" w:after="120"/>
              <w:contextualSpacing/>
            </w:pPr>
          </w:p>
          <w:p w14:paraId="65504E2C" w14:textId="2CBC5C7C" w:rsidR="000468AE" w:rsidRPr="00115EFC" w:rsidRDefault="000468AE" w:rsidP="000468AE">
            <w:pPr>
              <w:spacing w:before="120" w:after="360"/>
            </w:pPr>
            <w:r w:rsidRPr="00115EFC">
              <w:t>3610-C</w:t>
            </w:r>
          </w:p>
          <w:p w14:paraId="5134C96D" w14:textId="77777777" w:rsidR="000468AE" w:rsidRPr="00115EFC" w:rsidRDefault="000468AE" w:rsidP="000468AE">
            <w:pPr>
              <w:spacing w:before="120" w:after="120"/>
              <w:contextualSpacing/>
            </w:pPr>
          </w:p>
          <w:p w14:paraId="71DEC944" w14:textId="75831797" w:rsidR="000468AE" w:rsidRPr="00115EFC" w:rsidRDefault="000468AE" w:rsidP="007009BF">
            <w:pPr>
              <w:spacing w:before="120" w:after="120"/>
            </w:pPr>
            <w:r w:rsidRPr="00115EFC">
              <w:t>3610-D</w:t>
            </w:r>
          </w:p>
          <w:p w14:paraId="3A5060D4" w14:textId="77777777" w:rsidR="00EB7465" w:rsidRPr="00115EFC" w:rsidRDefault="00EB7465" w:rsidP="007009BF">
            <w:pPr>
              <w:spacing w:before="120" w:after="120"/>
            </w:pPr>
          </w:p>
          <w:p w14:paraId="59C409E0" w14:textId="51D21869" w:rsidR="00EB7465" w:rsidRPr="00115EFC" w:rsidRDefault="000468AE" w:rsidP="007009BF">
            <w:pPr>
              <w:spacing w:before="120" w:after="120"/>
            </w:pPr>
            <w:r w:rsidRPr="00115EFC">
              <w:t>3610-E</w:t>
            </w:r>
          </w:p>
          <w:p w14:paraId="5407EB38" w14:textId="77777777" w:rsidR="00EB7465" w:rsidRPr="00115EFC" w:rsidRDefault="00EB7465" w:rsidP="007009BF">
            <w:pPr>
              <w:spacing w:before="120" w:after="120"/>
            </w:pPr>
          </w:p>
          <w:p w14:paraId="405CC9C1" w14:textId="737A5D11" w:rsidR="00EB7465" w:rsidRPr="00115EFC" w:rsidRDefault="00114169" w:rsidP="007009BF">
            <w:pPr>
              <w:spacing w:before="120" w:after="120"/>
            </w:pPr>
            <w:r w:rsidRPr="00115EFC">
              <w:t>3610-1</w:t>
            </w:r>
          </w:p>
          <w:p w14:paraId="2EAF4F3C" w14:textId="77777777" w:rsidR="00EB7465" w:rsidRPr="00115EFC" w:rsidRDefault="00EB7465" w:rsidP="0038453F">
            <w:pPr>
              <w:spacing w:before="120" w:after="120"/>
              <w:contextualSpacing/>
            </w:pPr>
          </w:p>
          <w:p w14:paraId="199BA8AB" w14:textId="02A7E873" w:rsidR="004038FE" w:rsidRPr="00115EFC" w:rsidRDefault="004038FE" w:rsidP="00CA4D50">
            <w:pPr>
              <w:spacing w:before="120" w:after="120"/>
            </w:pPr>
          </w:p>
        </w:tc>
        <w:tc>
          <w:tcPr>
            <w:tcW w:w="7230" w:type="dxa"/>
          </w:tcPr>
          <w:p w14:paraId="20B4EAAD" w14:textId="77777777" w:rsidR="0070425A" w:rsidRPr="00115EFC" w:rsidRDefault="007E3697" w:rsidP="002F0C80">
            <w:pPr>
              <w:spacing w:before="120" w:after="120"/>
            </w:pPr>
            <w:r w:rsidRPr="00115EFC">
              <w:t>You must not possess directly or indirectly</w:t>
            </w:r>
            <w:r w:rsidR="00DE4886" w:rsidRPr="00115EFC">
              <w:t xml:space="preserve"> any weapon as defined by the </w:t>
            </w:r>
            <w:r w:rsidR="00DE4886" w:rsidRPr="00115EFC">
              <w:rPr>
                <w:i/>
              </w:rPr>
              <w:t>Criminal Code</w:t>
            </w:r>
            <w:r w:rsidR="0070425A" w:rsidRPr="00115EFC">
              <w:t>.</w:t>
            </w:r>
            <w:r w:rsidR="00DE4886" w:rsidRPr="00115EFC">
              <w:t xml:space="preserve"> </w:t>
            </w:r>
          </w:p>
          <w:p w14:paraId="665FCF5C" w14:textId="3C71EE97" w:rsidR="00DE4886" w:rsidRPr="00115EFC" w:rsidRDefault="0070425A" w:rsidP="002F0C80">
            <w:pPr>
              <w:spacing w:before="120" w:after="120"/>
            </w:pPr>
            <w:r w:rsidRPr="00115EFC">
              <w:rPr>
                <w:u w:val="single"/>
              </w:rPr>
              <w:t>I</w:t>
            </w:r>
            <w:r w:rsidR="00DE4886" w:rsidRPr="00115EFC">
              <w:rPr>
                <w:u w:val="single"/>
              </w:rPr>
              <w:t>ncluding:</w:t>
            </w:r>
          </w:p>
          <w:p w14:paraId="23F514D2" w14:textId="77777777" w:rsidR="007E3697" w:rsidRPr="00115EFC" w:rsidRDefault="007E3697" w:rsidP="00126FC1">
            <w:pPr>
              <w:pStyle w:val="ListParagraph"/>
              <w:numPr>
                <w:ilvl w:val="0"/>
                <w:numId w:val="20"/>
              </w:numPr>
              <w:spacing w:before="120" w:after="120"/>
              <w:contextualSpacing w:val="0"/>
            </w:pPr>
            <w:r w:rsidRPr="00115EFC">
              <w:t>Firearms and ammunition.</w:t>
            </w:r>
          </w:p>
          <w:p w14:paraId="0C2C8F63" w14:textId="77777777" w:rsidR="007E3697" w:rsidRPr="00115EFC" w:rsidRDefault="007E3697" w:rsidP="00126FC1">
            <w:pPr>
              <w:pStyle w:val="ListParagraph"/>
              <w:numPr>
                <w:ilvl w:val="0"/>
                <w:numId w:val="20"/>
              </w:numPr>
              <w:spacing w:before="120" w:after="120"/>
              <w:contextualSpacing w:val="0"/>
            </w:pPr>
            <w:r w:rsidRPr="00115EFC">
              <w:t xml:space="preserve">Crossbows, prohibited or restricted weapons or devices, or explosive substances. </w:t>
            </w:r>
          </w:p>
          <w:p w14:paraId="24858D4D" w14:textId="77777777" w:rsidR="007E3697" w:rsidRPr="00115EFC" w:rsidRDefault="007E3697" w:rsidP="00126FC1">
            <w:pPr>
              <w:pStyle w:val="ListParagraph"/>
              <w:numPr>
                <w:ilvl w:val="0"/>
                <w:numId w:val="20"/>
              </w:numPr>
              <w:spacing w:before="120" w:after="120"/>
              <w:contextualSpacing w:val="0"/>
            </w:pPr>
            <w:r w:rsidRPr="00115EFC">
              <w:t>Anything used, designed to be used, or intended for use in causing death or injury to any person, or to threaten or intimidate any person.</w:t>
            </w:r>
          </w:p>
          <w:p w14:paraId="328A8FA0" w14:textId="77777777" w:rsidR="007E3697" w:rsidRPr="00115EFC" w:rsidRDefault="007E3697" w:rsidP="00126FC1">
            <w:pPr>
              <w:pStyle w:val="ListParagraph"/>
              <w:numPr>
                <w:ilvl w:val="0"/>
                <w:numId w:val="20"/>
              </w:numPr>
              <w:spacing w:before="120" w:after="120"/>
              <w:contextualSpacing w:val="0"/>
            </w:pPr>
            <w:r w:rsidRPr="00115EFC">
              <w:t>Any imitation firearms or weapons, including any compressed air guns, BB or pellet guns.</w:t>
            </w:r>
          </w:p>
          <w:p w14:paraId="08B4C000" w14:textId="3D244600" w:rsidR="007E3697" w:rsidRPr="00115EFC" w:rsidRDefault="007E3697" w:rsidP="00126FC1">
            <w:pPr>
              <w:pStyle w:val="ListParagraph"/>
              <w:numPr>
                <w:ilvl w:val="0"/>
                <w:numId w:val="20"/>
              </w:numPr>
              <w:spacing w:before="120" w:after="120"/>
              <w:contextualSpacing w:val="0"/>
            </w:pPr>
            <w:r w:rsidRPr="00115EFC">
              <w:t>Any related authorizations, licences and registration certificates and you must not apply for any of these.</w:t>
            </w:r>
          </w:p>
          <w:p w14:paraId="700487B2" w14:textId="66F9F248" w:rsidR="00A70F58" w:rsidRPr="00115EFC" w:rsidRDefault="009405B7" w:rsidP="00CA3235">
            <w:pPr>
              <w:spacing w:before="240" w:after="120"/>
              <w:rPr>
                <w:u w:val="single"/>
              </w:rPr>
            </w:pPr>
            <w:r w:rsidRPr="00115EFC">
              <w:rPr>
                <w:u w:val="single"/>
              </w:rPr>
              <w:t>Exception</w:t>
            </w:r>
            <w:r w:rsidR="007E3697" w:rsidRPr="00115EFC">
              <w:rPr>
                <w:u w:val="single"/>
              </w:rPr>
              <w:t>s</w:t>
            </w:r>
            <w:r w:rsidRPr="00115EFC">
              <w:rPr>
                <w:u w:val="single"/>
              </w:rPr>
              <w:t xml:space="preserve"> for Employment or Sustenance</w:t>
            </w:r>
          </w:p>
          <w:p w14:paraId="0F76D739" w14:textId="54A69BFB" w:rsidR="00A13921" w:rsidRPr="00115EFC" w:rsidRDefault="00F864BE" w:rsidP="00A70F58">
            <w:pPr>
              <w:spacing w:before="240" w:after="120"/>
              <w:rPr>
                <w:rFonts w:cs="Arial"/>
                <w:iCs/>
                <w:szCs w:val="24"/>
              </w:rPr>
            </w:pPr>
            <w:r w:rsidRPr="00115EFC">
              <w:rPr>
                <w:rFonts w:cs="Arial"/>
                <w:iCs/>
                <w:szCs w:val="24"/>
              </w:rPr>
              <w:t>Except y</w:t>
            </w:r>
            <w:r w:rsidR="00A13921" w:rsidRPr="00115EFC">
              <w:rPr>
                <w:rFonts w:cs="Arial"/>
                <w:iCs/>
                <w:szCs w:val="24"/>
              </w:rPr>
              <w:t>ou may possess a firearm and ammunition for (</w:t>
            </w:r>
            <w:r w:rsidR="009405B7" w:rsidRPr="00115EFC">
              <w:rPr>
                <w:rFonts w:cs="Arial"/>
                <w:iCs/>
                <w:szCs w:val="24"/>
              </w:rPr>
              <w:t>employment</w:t>
            </w:r>
            <w:r w:rsidR="00100B49" w:rsidRPr="00115EFC">
              <w:rPr>
                <w:rFonts w:cs="Arial"/>
                <w:iCs/>
                <w:szCs w:val="24"/>
              </w:rPr>
              <w:t>/</w:t>
            </w:r>
            <w:r w:rsidR="009405B7" w:rsidRPr="00115EFC">
              <w:rPr>
                <w:rFonts w:cs="Arial"/>
                <w:iCs/>
                <w:szCs w:val="24"/>
              </w:rPr>
              <w:t xml:space="preserve">sustenance) </w:t>
            </w:r>
            <w:r w:rsidR="00164CA8" w:rsidRPr="00115EFC">
              <w:rPr>
                <w:rFonts w:cs="Arial"/>
                <w:iCs/>
                <w:szCs w:val="24"/>
              </w:rPr>
              <w:t>purposes on</w:t>
            </w:r>
            <w:r w:rsidR="00631CBF" w:rsidRPr="00115EFC">
              <w:rPr>
                <w:rFonts w:cs="Arial"/>
                <w:iCs/>
                <w:szCs w:val="24"/>
              </w:rPr>
              <w:t xml:space="preserve"> </w:t>
            </w:r>
            <w:r w:rsidR="0011681C" w:rsidRPr="00115EFC">
              <w:rPr>
                <w:rFonts w:cs="Arial"/>
                <w:iCs/>
                <w:szCs w:val="24"/>
              </w:rPr>
              <w:t xml:space="preserve">the following </w:t>
            </w:r>
            <w:r w:rsidR="00A13921" w:rsidRPr="00115EFC">
              <w:rPr>
                <w:rFonts w:cs="Arial"/>
                <w:iCs/>
                <w:szCs w:val="24"/>
              </w:rPr>
              <w:t>conditions:</w:t>
            </w:r>
          </w:p>
          <w:p w14:paraId="1254081A" w14:textId="34889F3C" w:rsidR="007E3697" w:rsidRPr="00115EFC" w:rsidRDefault="007E3697" w:rsidP="00126FC1">
            <w:pPr>
              <w:pStyle w:val="ListParagraph"/>
              <w:numPr>
                <w:ilvl w:val="0"/>
                <w:numId w:val="38"/>
              </w:numPr>
              <w:spacing w:before="120" w:after="120"/>
              <w:ind w:left="714" w:hanging="357"/>
              <w:contextualSpacing w:val="0"/>
            </w:pPr>
            <w:r w:rsidRPr="00115EFC">
              <w:rPr>
                <w:iCs/>
              </w:rPr>
              <w:t xml:space="preserve">You are properly </w:t>
            </w:r>
            <w:r w:rsidR="007D64A1" w:rsidRPr="00115EFC">
              <w:rPr>
                <w:iCs/>
              </w:rPr>
              <w:t>licensed</w:t>
            </w:r>
            <w:r w:rsidRPr="00115EFC">
              <w:rPr>
                <w:iCs/>
              </w:rPr>
              <w:t>.</w:t>
            </w:r>
          </w:p>
          <w:p w14:paraId="3CC780EC" w14:textId="77777777" w:rsidR="007E3697" w:rsidRPr="00115EFC" w:rsidRDefault="007E3697" w:rsidP="00126FC1">
            <w:pPr>
              <w:pStyle w:val="ListParagraph"/>
              <w:numPr>
                <w:ilvl w:val="0"/>
                <w:numId w:val="38"/>
              </w:numPr>
              <w:spacing w:before="120" w:after="120"/>
              <w:ind w:left="714" w:hanging="357"/>
              <w:contextualSpacing w:val="0"/>
            </w:pPr>
            <w:r w:rsidRPr="00115EFC">
              <w:rPr>
                <w:iCs/>
              </w:rPr>
              <w:t xml:space="preserve">You are sober. </w:t>
            </w:r>
          </w:p>
          <w:p w14:paraId="0312BA7A" w14:textId="4D8BD64C" w:rsidR="007E3697" w:rsidRPr="00115EFC" w:rsidRDefault="007E3697" w:rsidP="00126FC1">
            <w:pPr>
              <w:pStyle w:val="ListParagraph"/>
              <w:numPr>
                <w:ilvl w:val="0"/>
                <w:numId w:val="38"/>
              </w:numPr>
              <w:spacing w:before="120" w:after="120"/>
              <w:ind w:left="714" w:hanging="357"/>
              <w:contextualSpacing w:val="0"/>
              <w:rPr>
                <w:u w:val="single"/>
              </w:rPr>
            </w:pPr>
            <w:r w:rsidRPr="00115EFC">
              <w:rPr>
                <w:iCs/>
              </w:rPr>
              <w:t xml:space="preserve">You possess the firearm and ammunition only </w:t>
            </w:r>
            <w:r w:rsidRPr="00115EFC">
              <w:t>while at, or going directly to or returning directly from</w:t>
            </w:r>
            <w:r w:rsidRPr="00115EFC" w:rsidDel="00175279">
              <w:rPr>
                <w:iCs/>
              </w:rPr>
              <w:t xml:space="preserve"> </w:t>
            </w:r>
            <w:r w:rsidRPr="00115EFC">
              <w:rPr>
                <w:iCs/>
              </w:rPr>
              <w:t xml:space="preserve">(your </w:t>
            </w:r>
            <w:r w:rsidRPr="00115EFC">
              <w:rPr>
                <w:iCs/>
              </w:rPr>
              <w:lastRenderedPageBreak/>
              <w:t>employment</w:t>
            </w:r>
            <w:r w:rsidR="00100B49" w:rsidRPr="00115EFC">
              <w:rPr>
                <w:iCs/>
              </w:rPr>
              <w:t>/</w:t>
            </w:r>
            <w:r w:rsidRPr="00115EFC">
              <w:rPr>
                <w:iCs/>
              </w:rPr>
              <w:t>a hunt that you are authorized to engage in by licence or Aboriginal right).</w:t>
            </w:r>
          </w:p>
          <w:p w14:paraId="7DE7CC43" w14:textId="1EA860FA" w:rsidR="00A13921" w:rsidRPr="00115EFC" w:rsidRDefault="007E3697" w:rsidP="00126FC1">
            <w:pPr>
              <w:pStyle w:val="ListParagraph"/>
              <w:numPr>
                <w:ilvl w:val="0"/>
                <w:numId w:val="38"/>
              </w:numPr>
              <w:spacing w:before="120" w:after="120"/>
              <w:ind w:left="714" w:hanging="357"/>
              <w:contextualSpacing w:val="0"/>
              <w:rPr>
                <w:u w:val="single"/>
              </w:rPr>
            </w:pPr>
            <w:r w:rsidRPr="00115EFC">
              <w:rPr>
                <w:iCs/>
              </w:rPr>
              <w:t>You are in the presence of ([name]/another sober adult)</w:t>
            </w:r>
            <w:r w:rsidR="009C05F4" w:rsidRPr="00115EFC">
              <w:rPr>
                <w:iCs/>
              </w:rPr>
              <w:t>]</w:t>
            </w:r>
            <w:r w:rsidR="00A13921" w:rsidRPr="00115EFC">
              <w:rPr>
                <w:iCs/>
              </w:rPr>
              <w:t>.</w:t>
            </w:r>
          </w:p>
        </w:tc>
      </w:tr>
      <w:tr w:rsidR="00A13921" w:rsidRPr="00115EFC" w14:paraId="39620440" w14:textId="77777777" w:rsidTr="008F208B">
        <w:tc>
          <w:tcPr>
            <w:tcW w:w="2122" w:type="dxa"/>
          </w:tcPr>
          <w:p w14:paraId="6B0A528D" w14:textId="55FF8B5A" w:rsidR="00A13921" w:rsidRPr="00115EFC" w:rsidRDefault="00C15ED4" w:rsidP="007009BF">
            <w:pPr>
              <w:spacing w:before="120" w:after="120"/>
            </w:pPr>
            <w:r w:rsidRPr="00115EFC">
              <w:lastRenderedPageBreak/>
              <w:t>NO FIREARMS IN RESIDENCE</w:t>
            </w:r>
          </w:p>
        </w:tc>
        <w:tc>
          <w:tcPr>
            <w:tcW w:w="1275" w:type="dxa"/>
          </w:tcPr>
          <w:p w14:paraId="060DCBF5" w14:textId="78F960F8" w:rsidR="00A13921" w:rsidRPr="00115EFC" w:rsidRDefault="006F6572" w:rsidP="007009BF">
            <w:pPr>
              <w:spacing w:before="120" w:after="120"/>
            </w:pPr>
            <w:r w:rsidRPr="00115EFC">
              <w:t>3</w:t>
            </w:r>
            <w:r w:rsidR="00A13921" w:rsidRPr="00115EFC">
              <w:t>611</w:t>
            </w:r>
          </w:p>
        </w:tc>
        <w:tc>
          <w:tcPr>
            <w:tcW w:w="7230" w:type="dxa"/>
          </w:tcPr>
          <w:p w14:paraId="5A563CA9" w14:textId="65830C0A" w:rsidR="00A13921" w:rsidRPr="00115EFC" w:rsidRDefault="007E3697" w:rsidP="007009BF">
            <w:pPr>
              <w:spacing w:before="120" w:after="120"/>
            </w:pPr>
            <w:r w:rsidRPr="00115EFC">
              <w:t>You must not (be/live) in any place where any other person keeps or stores any firearm</w:t>
            </w:r>
            <w:r w:rsidR="006E6CEA" w:rsidRPr="00115EFC">
              <w:t>s</w:t>
            </w:r>
            <w:r w:rsidRPr="00115EFC">
              <w:t>, crossbow</w:t>
            </w:r>
            <w:r w:rsidR="006E6CEA" w:rsidRPr="00115EFC">
              <w:t>s</w:t>
            </w:r>
            <w:r w:rsidRPr="00115EFC">
              <w:t>, prohibited weapon</w:t>
            </w:r>
            <w:r w:rsidR="006E6CEA" w:rsidRPr="00115EFC">
              <w:t>s</w:t>
            </w:r>
            <w:r w:rsidRPr="00115EFC">
              <w:t>, restricted weapon</w:t>
            </w:r>
            <w:r w:rsidR="006E6CEA" w:rsidRPr="00115EFC">
              <w:t>s</w:t>
            </w:r>
            <w:r w:rsidRPr="00115EFC">
              <w:t>, prohibited device</w:t>
            </w:r>
            <w:r w:rsidR="006E6CEA" w:rsidRPr="00115EFC">
              <w:t>s</w:t>
            </w:r>
            <w:r w:rsidRPr="00115EFC">
              <w:t>, ammunition or explosive substance</w:t>
            </w:r>
            <w:r w:rsidR="006E6CEA" w:rsidRPr="00115EFC">
              <w:t>s</w:t>
            </w:r>
            <w:r w:rsidRPr="00115EFC">
              <w:t>.</w:t>
            </w:r>
          </w:p>
        </w:tc>
      </w:tr>
      <w:tr w:rsidR="00A13921" w:rsidRPr="00115EFC" w14:paraId="1873A650" w14:textId="77777777" w:rsidTr="008F208B">
        <w:tc>
          <w:tcPr>
            <w:tcW w:w="2122" w:type="dxa"/>
          </w:tcPr>
          <w:p w14:paraId="616ADD3C" w14:textId="77777777" w:rsidR="00A13921" w:rsidRPr="00115EFC" w:rsidRDefault="00A13921" w:rsidP="007009BF">
            <w:pPr>
              <w:spacing w:before="120" w:after="120"/>
            </w:pPr>
            <w:r w:rsidRPr="00115EFC">
              <w:t>SURRENDER FIREARMS</w:t>
            </w:r>
          </w:p>
          <w:p w14:paraId="0049D176" w14:textId="1FF86777" w:rsidR="007E3697" w:rsidRPr="00115EFC" w:rsidRDefault="007E3697" w:rsidP="007009BF">
            <w:pPr>
              <w:spacing w:before="120" w:after="120"/>
            </w:pPr>
          </w:p>
        </w:tc>
        <w:tc>
          <w:tcPr>
            <w:tcW w:w="1275" w:type="dxa"/>
          </w:tcPr>
          <w:p w14:paraId="2AF556EA" w14:textId="37DB01D4" w:rsidR="00A13921" w:rsidRPr="00115EFC" w:rsidRDefault="006F6572" w:rsidP="007009BF">
            <w:pPr>
              <w:spacing w:before="120" w:after="120"/>
            </w:pPr>
            <w:r w:rsidRPr="00115EFC">
              <w:t>3</w:t>
            </w:r>
            <w:r w:rsidR="00A13921" w:rsidRPr="00115EFC">
              <w:t>613</w:t>
            </w:r>
          </w:p>
        </w:tc>
        <w:tc>
          <w:tcPr>
            <w:tcW w:w="7230" w:type="dxa"/>
          </w:tcPr>
          <w:p w14:paraId="21140795" w14:textId="0FBABA02" w:rsidR="00A13921" w:rsidRPr="00115EFC" w:rsidRDefault="007E3697" w:rsidP="00F864BE">
            <w:pPr>
              <w:spacing w:before="120" w:after="120"/>
            </w:pPr>
            <w:r w:rsidRPr="00115EFC">
              <w:t xml:space="preserve">If you possess any of the items prohibited by this order, you must immediately provide a peace officer </w:t>
            </w:r>
            <w:r w:rsidR="00F864BE" w:rsidRPr="00115EFC">
              <w:t xml:space="preserve">at </w:t>
            </w:r>
            <w:r w:rsidR="006947E8" w:rsidRPr="00115EFC">
              <w:t xml:space="preserve">the </w:t>
            </w:r>
            <w:r w:rsidR="00F864BE" w:rsidRPr="00115EFC">
              <w:t xml:space="preserve">[police station] </w:t>
            </w:r>
            <w:r w:rsidRPr="00115EFC">
              <w:t>with a copy of this order and arrange to go with the officer to the location(s) where all the items are and surrender them to the officer.</w:t>
            </w:r>
          </w:p>
        </w:tc>
      </w:tr>
      <w:tr w:rsidR="00120FB8" w:rsidRPr="00115EFC" w14:paraId="7B76C805" w14:textId="77777777" w:rsidTr="008F208B">
        <w:tc>
          <w:tcPr>
            <w:tcW w:w="2122" w:type="dxa"/>
          </w:tcPr>
          <w:p w14:paraId="787298A9" w14:textId="1634DD74" w:rsidR="00120FB8" w:rsidRPr="00115EFC" w:rsidRDefault="00120FB8" w:rsidP="007009BF">
            <w:pPr>
              <w:spacing w:before="120" w:after="120"/>
            </w:pPr>
            <w:r w:rsidRPr="00115EFC">
              <w:t>INCAPACITATING SPRAYS</w:t>
            </w:r>
          </w:p>
        </w:tc>
        <w:tc>
          <w:tcPr>
            <w:tcW w:w="1275" w:type="dxa"/>
          </w:tcPr>
          <w:p w14:paraId="5F5795DC" w14:textId="3CF1BC90" w:rsidR="00120FB8" w:rsidRPr="00115EFC" w:rsidRDefault="00120FB8" w:rsidP="007009BF">
            <w:pPr>
              <w:spacing w:before="120" w:after="120"/>
            </w:pPr>
            <w:r w:rsidRPr="00115EFC">
              <w:t>3614</w:t>
            </w:r>
          </w:p>
        </w:tc>
        <w:tc>
          <w:tcPr>
            <w:tcW w:w="7230" w:type="dxa"/>
          </w:tcPr>
          <w:p w14:paraId="3E1D0C89" w14:textId="0AE505D3" w:rsidR="00120FB8" w:rsidRPr="00115EFC" w:rsidRDefault="00120FB8" w:rsidP="00F864BE">
            <w:pPr>
              <w:spacing w:before="120" w:after="120"/>
            </w:pPr>
            <w:r w:rsidRPr="00115EFC">
              <w:rPr>
                <w:szCs w:val="24"/>
              </w:rPr>
              <w:t>You must not possess any pepper spray, bear spray, or any form of incapacitating spray.</w:t>
            </w:r>
          </w:p>
        </w:tc>
      </w:tr>
      <w:tr w:rsidR="00A13921" w:rsidRPr="00115EFC" w14:paraId="0EC89E4A" w14:textId="77777777" w:rsidTr="008F208B">
        <w:tc>
          <w:tcPr>
            <w:tcW w:w="2122" w:type="dxa"/>
          </w:tcPr>
          <w:p w14:paraId="7472E34B" w14:textId="759E360A" w:rsidR="00A13921" w:rsidRPr="00115EFC" w:rsidRDefault="00A13921" w:rsidP="007009BF">
            <w:pPr>
              <w:spacing w:before="120" w:after="120"/>
            </w:pPr>
            <w:r w:rsidRPr="00115EFC">
              <w:t>KNIVES</w:t>
            </w:r>
          </w:p>
          <w:p w14:paraId="0E93332D" w14:textId="77777777" w:rsidR="008C6976" w:rsidRPr="00115EFC" w:rsidRDefault="008C6976" w:rsidP="007009BF">
            <w:pPr>
              <w:spacing w:before="120" w:after="120"/>
            </w:pPr>
          </w:p>
          <w:p w14:paraId="6EE601BB" w14:textId="07F0EF00" w:rsidR="008C6976" w:rsidRPr="00115EFC" w:rsidRDefault="008C6976" w:rsidP="007009BF">
            <w:pPr>
              <w:spacing w:before="120" w:after="120"/>
              <w:contextualSpacing/>
            </w:pPr>
          </w:p>
          <w:p w14:paraId="627BE4C7" w14:textId="2140A7D8" w:rsidR="008C6976" w:rsidRPr="00115EFC" w:rsidRDefault="00577171" w:rsidP="007009BF">
            <w:pPr>
              <w:spacing w:before="120" w:after="120"/>
            </w:pPr>
            <w:r w:rsidRPr="00115EFC">
              <w:t>Exceptions</w:t>
            </w:r>
          </w:p>
          <w:p w14:paraId="59D1C47E" w14:textId="77777777" w:rsidR="008C6976" w:rsidRPr="00115EFC" w:rsidRDefault="008C6976" w:rsidP="007009BF">
            <w:pPr>
              <w:spacing w:before="120" w:after="120"/>
            </w:pPr>
          </w:p>
          <w:p w14:paraId="00A7FB79" w14:textId="77777777" w:rsidR="008C6976" w:rsidRPr="00115EFC" w:rsidRDefault="008C6976" w:rsidP="007009BF">
            <w:pPr>
              <w:spacing w:before="120" w:after="120"/>
            </w:pPr>
          </w:p>
          <w:p w14:paraId="4CD393D1" w14:textId="77777777" w:rsidR="008C6976" w:rsidRPr="00115EFC" w:rsidRDefault="008C6976" w:rsidP="007009BF">
            <w:pPr>
              <w:spacing w:before="120" w:after="120"/>
            </w:pPr>
          </w:p>
          <w:p w14:paraId="2858B892" w14:textId="77777777" w:rsidR="008C6976" w:rsidRPr="00115EFC" w:rsidRDefault="008C6976" w:rsidP="007009BF">
            <w:pPr>
              <w:spacing w:before="120" w:after="120"/>
            </w:pPr>
          </w:p>
          <w:p w14:paraId="6D30184B" w14:textId="77777777" w:rsidR="008C6976" w:rsidRPr="00115EFC" w:rsidRDefault="008C6976" w:rsidP="007009BF">
            <w:pPr>
              <w:spacing w:before="120" w:after="120"/>
            </w:pPr>
          </w:p>
          <w:p w14:paraId="76C552EE" w14:textId="2CE80FA6" w:rsidR="008C6976" w:rsidRPr="00115EFC" w:rsidRDefault="008C6976" w:rsidP="007009BF">
            <w:pPr>
              <w:spacing w:before="120" w:after="120"/>
            </w:pPr>
          </w:p>
          <w:p w14:paraId="5DAD3084" w14:textId="2EF702B6" w:rsidR="00EE7249" w:rsidRPr="00115EFC" w:rsidRDefault="00EE7249" w:rsidP="007009BF">
            <w:pPr>
              <w:spacing w:before="120" w:after="120"/>
            </w:pPr>
          </w:p>
          <w:p w14:paraId="552FCAAB" w14:textId="64924F70" w:rsidR="002A286E" w:rsidRPr="00115EFC" w:rsidRDefault="002A286E" w:rsidP="007009BF">
            <w:pPr>
              <w:spacing w:before="120" w:after="120"/>
            </w:pPr>
          </w:p>
          <w:p w14:paraId="5BFE7359" w14:textId="77777777" w:rsidR="007257B1" w:rsidRPr="00115EFC" w:rsidRDefault="007257B1" w:rsidP="007009BF">
            <w:pPr>
              <w:spacing w:before="120" w:after="120"/>
              <w:contextualSpacing/>
            </w:pPr>
          </w:p>
          <w:p w14:paraId="27C013F8" w14:textId="38C7BA3E" w:rsidR="008C6976" w:rsidRPr="00115EFC" w:rsidRDefault="008C6976" w:rsidP="007009BF">
            <w:pPr>
              <w:spacing w:before="120" w:after="120"/>
            </w:pPr>
            <w:r w:rsidRPr="00115EFC">
              <w:t>Provide copy to peace officer</w:t>
            </w:r>
          </w:p>
        </w:tc>
        <w:tc>
          <w:tcPr>
            <w:tcW w:w="1275" w:type="dxa"/>
          </w:tcPr>
          <w:p w14:paraId="082652D3" w14:textId="77777777" w:rsidR="00A13921" w:rsidRPr="00115EFC" w:rsidRDefault="006F6572" w:rsidP="007009BF">
            <w:pPr>
              <w:spacing w:before="120" w:after="120"/>
            </w:pPr>
            <w:r w:rsidRPr="00115EFC">
              <w:t>3</w:t>
            </w:r>
            <w:r w:rsidR="00A13921" w:rsidRPr="00115EFC">
              <w:t>616</w:t>
            </w:r>
          </w:p>
          <w:p w14:paraId="38580206" w14:textId="0328823A" w:rsidR="007E3697" w:rsidRPr="00115EFC" w:rsidRDefault="007E3697" w:rsidP="00A70F58">
            <w:pPr>
              <w:spacing w:before="120" w:after="120"/>
              <w:contextualSpacing/>
            </w:pPr>
          </w:p>
          <w:p w14:paraId="7EF65562" w14:textId="0057B4ED" w:rsidR="007E3697" w:rsidRPr="00115EFC" w:rsidRDefault="007E3697" w:rsidP="00C0021D">
            <w:pPr>
              <w:spacing w:before="120" w:after="120"/>
              <w:contextualSpacing/>
            </w:pPr>
          </w:p>
          <w:p w14:paraId="2CD743CA" w14:textId="77777777" w:rsidR="00227CA9" w:rsidRPr="00115EFC" w:rsidRDefault="00227CA9" w:rsidP="00A70F58">
            <w:pPr>
              <w:spacing w:before="120" w:after="120"/>
            </w:pPr>
          </w:p>
          <w:p w14:paraId="5297249E" w14:textId="204E6155" w:rsidR="00326F58" w:rsidRPr="00115EFC" w:rsidRDefault="00326F58" w:rsidP="00452500">
            <w:pPr>
              <w:spacing w:before="240" w:after="120"/>
            </w:pPr>
            <w:r w:rsidRPr="00115EFC">
              <w:t>3616-A</w:t>
            </w:r>
          </w:p>
          <w:p w14:paraId="4A26C0DC" w14:textId="45165609" w:rsidR="00326F58" w:rsidRPr="00115EFC" w:rsidRDefault="00326F58" w:rsidP="007009BF">
            <w:pPr>
              <w:spacing w:before="120" w:after="120"/>
            </w:pPr>
            <w:r w:rsidRPr="00115EFC">
              <w:t>3616-B</w:t>
            </w:r>
          </w:p>
          <w:p w14:paraId="04EF7A54" w14:textId="243DE58B" w:rsidR="000468AE" w:rsidRPr="00115EFC" w:rsidRDefault="000468AE" w:rsidP="007257B1">
            <w:pPr>
              <w:spacing w:before="120" w:after="120"/>
              <w:contextualSpacing/>
            </w:pPr>
          </w:p>
          <w:p w14:paraId="262BF0CF" w14:textId="50BF4CE7" w:rsidR="002A286E" w:rsidRPr="00115EFC" w:rsidRDefault="002A286E" w:rsidP="000468AE">
            <w:pPr>
              <w:spacing w:before="120" w:after="120"/>
              <w:contextualSpacing/>
            </w:pPr>
          </w:p>
          <w:p w14:paraId="55F6207E" w14:textId="487F7E57" w:rsidR="002A286E" w:rsidRPr="00115EFC" w:rsidRDefault="002A286E" w:rsidP="000468AE">
            <w:pPr>
              <w:spacing w:before="120" w:after="120"/>
              <w:contextualSpacing/>
            </w:pPr>
          </w:p>
          <w:p w14:paraId="5E1EAFBD" w14:textId="77777777" w:rsidR="007257B1" w:rsidRPr="00115EFC" w:rsidRDefault="007257B1" w:rsidP="000468AE">
            <w:pPr>
              <w:spacing w:before="120" w:after="120"/>
              <w:contextualSpacing/>
            </w:pPr>
          </w:p>
          <w:p w14:paraId="5DF30123" w14:textId="509EF79D" w:rsidR="00326F58" w:rsidRPr="00115EFC" w:rsidRDefault="000468AE" w:rsidP="007009BF">
            <w:pPr>
              <w:spacing w:before="120" w:after="120"/>
            </w:pPr>
            <w:r w:rsidRPr="00115EFC">
              <w:t>3616-C</w:t>
            </w:r>
          </w:p>
          <w:p w14:paraId="7D8E1354" w14:textId="57169CEF" w:rsidR="00EE7249" w:rsidRPr="00115EFC" w:rsidRDefault="00EE7249" w:rsidP="007009BF">
            <w:pPr>
              <w:spacing w:before="120" w:after="120"/>
              <w:contextualSpacing/>
            </w:pPr>
          </w:p>
          <w:p w14:paraId="198F60B5" w14:textId="33FF0FF7" w:rsidR="00EE7249" w:rsidRPr="00115EFC" w:rsidRDefault="00EE7249" w:rsidP="007257B1">
            <w:pPr>
              <w:spacing w:before="120" w:after="120"/>
              <w:contextualSpacing/>
            </w:pPr>
          </w:p>
          <w:p w14:paraId="5B143525" w14:textId="77777777" w:rsidR="007257B1" w:rsidRPr="00115EFC" w:rsidRDefault="007257B1" w:rsidP="007257B1">
            <w:pPr>
              <w:spacing w:before="120" w:after="120"/>
              <w:contextualSpacing/>
            </w:pPr>
          </w:p>
          <w:p w14:paraId="080B0A40" w14:textId="3E38FAFF" w:rsidR="00EE7249" w:rsidRPr="00115EFC" w:rsidRDefault="00EE7249" w:rsidP="007257B1">
            <w:pPr>
              <w:spacing w:before="120" w:after="120"/>
              <w:contextualSpacing/>
            </w:pPr>
          </w:p>
          <w:p w14:paraId="2B01DA03" w14:textId="07933245" w:rsidR="00EE7249" w:rsidRPr="00115EFC" w:rsidRDefault="00EE7249" w:rsidP="007009BF">
            <w:pPr>
              <w:spacing w:before="120" w:after="120"/>
            </w:pPr>
            <w:r w:rsidRPr="00115EFC">
              <w:t>3616-D</w:t>
            </w:r>
          </w:p>
          <w:p w14:paraId="0ECAE0D2" w14:textId="02832157" w:rsidR="00326F58" w:rsidRPr="00115EFC" w:rsidRDefault="00326F58" w:rsidP="007009BF">
            <w:pPr>
              <w:spacing w:before="120" w:after="120"/>
            </w:pPr>
          </w:p>
        </w:tc>
        <w:tc>
          <w:tcPr>
            <w:tcW w:w="7230" w:type="dxa"/>
          </w:tcPr>
          <w:p w14:paraId="56AC163D" w14:textId="78412989" w:rsidR="0070425A" w:rsidRPr="00115EFC" w:rsidRDefault="0070425A" w:rsidP="0070425A">
            <w:pPr>
              <w:spacing w:before="120" w:after="120"/>
              <w:rPr>
                <w:rFonts w:cs="Arial"/>
              </w:rPr>
            </w:pPr>
            <w:r w:rsidRPr="00115EFC">
              <w:rPr>
                <w:rFonts w:cs="Arial"/>
              </w:rPr>
              <w:t>You must not possess any knives (or axes, or any other sharp bladed instrument</w:t>
            </w:r>
            <w:r w:rsidR="00AB3FDE" w:rsidRPr="00115EFC">
              <w:rPr>
                <w:rFonts w:cs="Arial"/>
              </w:rPr>
              <w:t>)</w:t>
            </w:r>
            <w:r w:rsidRPr="00115EFC">
              <w:rPr>
                <w:rFonts w:cs="Arial"/>
              </w:rPr>
              <w:t xml:space="preserve"> used, designed to be used, or intended to be used to cut things</w:t>
            </w:r>
            <w:r w:rsidR="00AB3FDE" w:rsidRPr="00115EFC">
              <w:rPr>
                <w:rFonts w:cs="Arial"/>
              </w:rPr>
              <w:t>.</w:t>
            </w:r>
          </w:p>
          <w:p w14:paraId="22DE0B23" w14:textId="2DC9DCFE" w:rsidR="0070425A" w:rsidRPr="00115EFC" w:rsidRDefault="0070425A" w:rsidP="0070425A">
            <w:pPr>
              <w:spacing w:before="120" w:after="120"/>
              <w:rPr>
                <w:rFonts w:cs="Arial"/>
              </w:rPr>
            </w:pPr>
            <w:r w:rsidRPr="00115EFC">
              <w:rPr>
                <w:rFonts w:cs="Arial"/>
                <w:u w:val="single"/>
              </w:rPr>
              <w:t>The exceptions are:</w:t>
            </w:r>
            <w:r w:rsidRPr="00115EFC">
              <w:rPr>
                <w:rFonts w:cs="Arial"/>
              </w:rPr>
              <w:t xml:space="preserve">  </w:t>
            </w:r>
          </w:p>
          <w:p w14:paraId="3B5E038C" w14:textId="77777777" w:rsidR="0070425A" w:rsidRPr="00115EFC" w:rsidRDefault="0070425A" w:rsidP="00452500">
            <w:pPr>
              <w:numPr>
                <w:ilvl w:val="0"/>
                <w:numId w:val="5"/>
              </w:numPr>
              <w:spacing w:before="240" w:after="120"/>
              <w:ind w:left="601" w:hanging="357"/>
              <w:rPr>
                <w:rFonts w:cs="Arial"/>
              </w:rPr>
            </w:pPr>
            <w:r w:rsidRPr="00115EFC">
              <w:rPr>
                <w:rFonts w:cs="Arial"/>
              </w:rPr>
              <w:t>You can possess a knife when preparing and eating food.</w:t>
            </w:r>
          </w:p>
          <w:p w14:paraId="1D93B06D" w14:textId="0BBE3235" w:rsidR="007E3697" w:rsidRPr="00115EFC" w:rsidRDefault="007E3697" w:rsidP="007E3697">
            <w:pPr>
              <w:numPr>
                <w:ilvl w:val="0"/>
                <w:numId w:val="5"/>
              </w:numPr>
              <w:spacing w:before="120" w:after="120"/>
              <w:ind w:left="616"/>
            </w:pPr>
            <w:r w:rsidRPr="00115EFC">
              <w:t xml:space="preserve">For the purposes of lawful employment, while at or going directly to and from your place of lawful employment. If asked, you must provide your </w:t>
            </w:r>
            <w:r w:rsidR="00C21760" w:rsidRPr="00115EFC">
              <w:t>conditional sentence</w:t>
            </w:r>
            <w:r w:rsidRPr="00115EFC">
              <w:t xml:space="preserve"> supervisor with the details of your location and hours of employment. </w:t>
            </w:r>
          </w:p>
          <w:p w14:paraId="0FF860E2" w14:textId="77777777" w:rsidR="00306570" w:rsidRPr="00115EFC" w:rsidRDefault="007E3697" w:rsidP="00306570">
            <w:pPr>
              <w:numPr>
                <w:ilvl w:val="0"/>
                <w:numId w:val="5"/>
              </w:numPr>
              <w:spacing w:before="120" w:after="120"/>
              <w:ind w:left="616"/>
            </w:pPr>
            <w:r w:rsidRPr="00115EFC">
              <w:t xml:space="preserve">With the prior written permission of your </w:t>
            </w:r>
            <w:r w:rsidR="00C21760" w:rsidRPr="00115EFC">
              <w:t xml:space="preserve">conditional </w:t>
            </w:r>
            <w:r w:rsidR="000468AE" w:rsidRPr="00115EFC">
              <w:t xml:space="preserve">sentence </w:t>
            </w:r>
            <w:r w:rsidRPr="00115EFC">
              <w:t>supervisor. If you are given permission, you must carry it with you in paper or electronic format at all times when you possess any of these items outside the place where you are living.</w:t>
            </w:r>
          </w:p>
          <w:p w14:paraId="181F95F5" w14:textId="307191F0" w:rsidR="009C05F4" w:rsidRPr="00115EFC" w:rsidRDefault="007E3697" w:rsidP="00306570">
            <w:pPr>
              <w:numPr>
                <w:ilvl w:val="0"/>
                <w:numId w:val="5"/>
              </w:numPr>
              <w:spacing w:before="120" w:after="120"/>
              <w:ind w:left="616"/>
            </w:pPr>
            <w:r w:rsidRPr="00115EFC">
              <w:t>If a peace officer finds you in possession of these items and requests to see the permission, you must show it to the officer.</w:t>
            </w:r>
          </w:p>
        </w:tc>
      </w:tr>
    </w:tbl>
    <w:p w14:paraId="416D3EE5" w14:textId="4EF069C6" w:rsidR="00A13921" w:rsidRPr="00115EFC" w:rsidRDefault="00C15ED4" w:rsidP="00D66387">
      <w:pPr>
        <w:pStyle w:val="Heading1"/>
        <w:spacing w:before="120"/>
      </w:pPr>
      <w:bookmarkStart w:id="43" w:name="_Toc26874628"/>
      <w:bookmarkStart w:id="44" w:name="_Toc106877583"/>
      <w:r w:rsidRPr="00115EFC">
        <w:t xml:space="preserve">Tools </w:t>
      </w:r>
      <w:r w:rsidR="00A13921" w:rsidRPr="00115EFC">
        <w:t>and Disguises</w:t>
      </w:r>
      <w:bookmarkEnd w:id="43"/>
      <w:bookmarkEnd w:id="44"/>
      <w:r w:rsidR="00A13921" w:rsidRPr="00115EFC">
        <w:t xml:space="preserve"> </w:t>
      </w:r>
    </w:p>
    <w:tbl>
      <w:tblPr>
        <w:tblStyle w:val="TableGrid"/>
        <w:tblW w:w="10632" w:type="dxa"/>
        <w:tblInd w:w="-5" w:type="dxa"/>
        <w:tblLook w:val="04A0" w:firstRow="1" w:lastRow="0" w:firstColumn="1" w:lastColumn="0" w:noHBand="0" w:noVBand="1"/>
      </w:tblPr>
      <w:tblGrid>
        <w:gridCol w:w="2127"/>
        <w:gridCol w:w="1275"/>
        <w:gridCol w:w="7230"/>
      </w:tblGrid>
      <w:tr w:rsidR="00A13921" w:rsidRPr="00115EFC" w14:paraId="1EE5F337" w14:textId="77777777" w:rsidTr="008F208B">
        <w:tc>
          <w:tcPr>
            <w:tcW w:w="2127" w:type="dxa"/>
          </w:tcPr>
          <w:p w14:paraId="402B5D1D" w14:textId="77777777" w:rsidR="00A13921" w:rsidRPr="00115EFC" w:rsidRDefault="00C15ED4" w:rsidP="007009BF">
            <w:pPr>
              <w:spacing w:before="120" w:after="120"/>
            </w:pPr>
            <w:r w:rsidRPr="00115EFC">
              <w:t>BREAK-</w:t>
            </w:r>
            <w:r w:rsidR="00A13921" w:rsidRPr="00115EFC">
              <w:t>IN TOOLS</w:t>
            </w:r>
          </w:p>
          <w:p w14:paraId="257896BE" w14:textId="77777777" w:rsidR="003B2084" w:rsidRPr="00115EFC" w:rsidRDefault="003B2084" w:rsidP="007009BF">
            <w:pPr>
              <w:spacing w:before="120" w:after="120"/>
            </w:pPr>
          </w:p>
          <w:p w14:paraId="53DAFB22" w14:textId="77777777" w:rsidR="003B2084" w:rsidRPr="00115EFC" w:rsidRDefault="003B2084" w:rsidP="007009BF">
            <w:pPr>
              <w:spacing w:before="120" w:after="120"/>
            </w:pPr>
          </w:p>
          <w:p w14:paraId="4EBDAEA8" w14:textId="77777777" w:rsidR="003B2084" w:rsidRPr="00115EFC" w:rsidRDefault="003B2084" w:rsidP="007009BF">
            <w:pPr>
              <w:spacing w:before="120" w:after="120"/>
            </w:pPr>
          </w:p>
          <w:p w14:paraId="44A92103" w14:textId="77777777" w:rsidR="003B2084" w:rsidRPr="00115EFC" w:rsidRDefault="003B2084" w:rsidP="00E63836">
            <w:pPr>
              <w:spacing w:before="120" w:after="120"/>
              <w:contextualSpacing/>
            </w:pPr>
          </w:p>
          <w:p w14:paraId="0F786303" w14:textId="64421504" w:rsidR="003B2084" w:rsidRPr="00115EFC" w:rsidRDefault="003B2084" w:rsidP="00E63836">
            <w:pPr>
              <w:spacing w:before="120" w:after="120"/>
              <w:contextualSpacing/>
            </w:pPr>
          </w:p>
          <w:p w14:paraId="562D1DBB" w14:textId="3DBC8DC6" w:rsidR="00E63836" w:rsidRPr="00115EFC" w:rsidRDefault="00E63836" w:rsidP="00E63836">
            <w:pPr>
              <w:spacing w:before="120" w:after="120"/>
              <w:contextualSpacing/>
            </w:pPr>
          </w:p>
          <w:p w14:paraId="0597B7BB" w14:textId="77777777" w:rsidR="00E63836" w:rsidRPr="00115EFC" w:rsidRDefault="00E63836" w:rsidP="00E63836">
            <w:pPr>
              <w:spacing w:before="120" w:after="120"/>
              <w:contextualSpacing/>
            </w:pPr>
          </w:p>
          <w:p w14:paraId="06B24FAB" w14:textId="70E40AC2" w:rsidR="003B2084" w:rsidRPr="00115EFC" w:rsidRDefault="003B2084" w:rsidP="00E63836">
            <w:pPr>
              <w:spacing w:before="120" w:after="120"/>
              <w:contextualSpacing/>
            </w:pPr>
          </w:p>
          <w:p w14:paraId="4A26D538" w14:textId="39F710A6" w:rsidR="003B2084" w:rsidRPr="00115EFC" w:rsidRDefault="00E432B3" w:rsidP="007009BF">
            <w:pPr>
              <w:spacing w:before="120" w:after="120"/>
            </w:pPr>
            <w:r w:rsidRPr="00115EFC">
              <w:t>Exceptions</w:t>
            </w:r>
          </w:p>
          <w:p w14:paraId="6D00C3EB" w14:textId="77777777" w:rsidR="003B2084" w:rsidRPr="00115EFC" w:rsidRDefault="003B2084" w:rsidP="007009BF">
            <w:pPr>
              <w:spacing w:before="120" w:after="120"/>
            </w:pPr>
          </w:p>
          <w:p w14:paraId="68CE4A8C" w14:textId="77777777" w:rsidR="003B2084" w:rsidRPr="00115EFC" w:rsidRDefault="003B2084" w:rsidP="007009BF">
            <w:pPr>
              <w:spacing w:before="120" w:after="120"/>
            </w:pPr>
          </w:p>
          <w:p w14:paraId="1AA82686" w14:textId="77777777" w:rsidR="003B2084" w:rsidRPr="00115EFC" w:rsidRDefault="003B2084" w:rsidP="007009BF">
            <w:pPr>
              <w:spacing w:before="120" w:after="120"/>
            </w:pPr>
          </w:p>
          <w:p w14:paraId="37FCEC3A" w14:textId="77777777" w:rsidR="003B2084" w:rsidRPr="00115EFC" w:rsidRDefault="003B2084" w:rsidP="007009BF">
            <w:pPr>
              <w:spacing w:before="120" w:after="120"/>
            </w:pPr>
          </w:p>
          <w:p w14:paraId="3F842ED7" w14:textId="77777777" w:rsidR="003B2084" w:rsidRPr="00115EFC" w:rsidRDefault="003B2084" w:rsidP="007009BF">
            <w:pPr>
              <w:spacing w:before="120" w:after="120"/>
            </w:pPr>
          </w:p>
          <w:p w14:paraId="1A8D772A" w14:textId="77777777" w:rsidR="00E63836" w:rsidRPr="00115EFC" w:rsidRDefault="00E63836" w:rsidP="007009BF">
            <w:pPr>
              <w:spacing w:before="120" w:after="120"/>
            </w:pPr>
          </w:p>
          <w:p w14:paraId="53DFFC10" w14:textId="77777777" w:rsidR="00E63836" w:rsidRPr="00115EFC" w:rsidRDefault="00E63836" w:rsidP="007009BF">
            <w:pPr>
              <w:spacing w:before="120" w:after="120"/>
            </w:pPr>
          </w:p>
          <w:p w14:paraId="2A2794C0" w14:textId="1F75D1B6" w:rsidR="00E63836" w:rsidRPr="00115EFC" w:rsidRDefault="00E63836" w:rsidP="00E63836">
            <w:pPr>
              <w:spacing w:before="120" w:after="120"/>
              <w:contextualSpacing/>
            </w:pPr>
          </w:p>
          <w:p w14:paraId="05FAEF37" w14:textId="0BBC8368" w:rsidR="00A70F58" w:rsidRPr="00115EFC" w:rsidRDefault="00A70F58" w:rsidP="00E63836">
            <w:pPr>
              <w:spacing w:before="120" w:after="120"/>
              <w:contextualSpacing/>
            </w:pPr>
          </w:p>
          <w:p w14:paraId="5A09DD7C" w14:textId="0CD3BC49" w:rsidR="00A70F58" w:rsidRPr="00115EFC" w:rsidRDefault="00A70F58" w:rsidP="00E63836">
            <w:pPr>
              <w:spacing w:before="120" w:after="120"/>
              <w:contextualSpacing/>
            </w:pPr>
          </w:p>
          <w:p w14:paraId="31EAE369" w14:textId="1F85371D" w:rsidR="00A70F58" w:rsidRPr="00115EFC" w:rsidRDefault="00A70F58" w:rsidP="00E63836">
            <w:pPr>
              <w:spacing w:before="120" w:after="120"/>
              <w:contextualSpacing/>
            </w:pPr>
          </w:p>
          <w:p w14:paraId="54A01552" w14:textId="36979815" w:rsidR="00A70F58" w:rsidRPr="00115EFC" w:rsidRDefault="00A70F58" w:rsidP="00E63836">
            <w:pPr>
              <w:spacing w:before="120" w:after="120"/>
              <w:contextualSpacing/>
            </w:pPr>
          </w:p>
          <w:p w14:paraId="70B21D77" w14:textId="77777777" w:rsidR="00A70F58" w:rsidRPr="00115EFC" w:rsidRDefault="00A70F58" w:rsidP="00E63836">
            <w:pPr>
              <w:spacing w:before="120" w:after="120"/>
              <w:contextualSpacing/>
            </w:pPr>
          </w:p>
          <w:p w14:paraId="1712B202" w14:textId="0B54B76D" w:rsidR="003B2084" w:rsidRPr="00115EFC" w:rsidRDefault="003B2084" w:rsidP="007009BF">
            <w:pPr>
              <w:spacing w:before="120" w:after="120"/>
            </w:pPr>
            <w:r w:rsidRPr="00115EFC">
              <w:t>Provide copy to peace officer</w:t>
            </w:r>
          </w:p>
        </w:tc>
        <w:tc>
          <w:tcPr>
            <w:tcW w:w="1275" w:type="dxa"/>
          </w:tcPr>
          <w:p w14:paraId="7D4920F8" w14:textId="77777777" w:rsidR="00A13921" w:rsidRPr="00115EFC" w:rsidRDefault="006F6572" w:rsidP="007009BF">
            <w:pPr>
              <w:spacing w:before="120" w:after="120"/>
            </w:pPr>
            <w:r w:rsidRPr="00115EFC">
              <w:lastRenderedPageBreak/>
              <w:t>3</w:t>
            </w:r>
            <w:r w:rsidR="00A13921" w:rsidRPr="00115EFC">
              <w:t>617</w:t>
            </w:r>
          </w:p>
          <w:p w14:paraId="25E22068" w14:textId="42F4C51E" w:rsidR="00326F58" w:rsidRPr="00115EFC" w:rsidRDefault="00326F58" w:rsidP="007009BF">
            <w:pPr>
              <w:spacing w:before="120" w:after="120"/>
            </w:pPr>
            <w:r w:rsidRPr="00115EFC">
              <w:t>3617-A</w:t>
            </w:r>
          </w:p>
          <w:p w14:paraId="7590827A" w14:textId="77777777" w:rsidR="00326F58" w:rsidRPr="00115EFC" w:rsidRDefault="00326F58" w:rsidP="007009BF">
            <w:pPr>
              <w:spacing w:before="120" w:after="120"/>
            </w:pPr>
            <w:r w:rsidRPr="00115EFC">
              <w:t>3617-B</w:t>
            </w:r>
          </w:p>
          <w:p w14:paraId="397A483E" w14:textId="77777777" w:rsidR="00326F58" w:rsidRPr="00115EFC" w:rsidRDefault="00326F58" w:rsidP="007009BF">
            <w:pPr>
              <w:spacing w:before="120" w:after="120"/>
            </w:pPr>
            <w:r w:rsidRPr="00115EFC">
              <w:t>3617-C</w:t>
            </w:r>
          </w:p>
          <w:p w14:paraId="33F91D91" w14:textId="77777777" w:rsidR="00002431" w:rsidRPr="00115EFC" w:rsidRDefault="00002431" w:rsidP="007009BF">
            <w:pPr>
              <w:spacing w:before="120" w:after="120"/>
            </w:pPr>
            <w:r w:rsidRPr="00115EFC">
              <w:t>3617-D</w:t>
            </w:r>
          </w:p>
          <w:p w14:paraId="5519AD7E" w14:textId="77777777" w:rsidR="00002431" w:rsidRPr="00115EFC" w:rsidRDefault="00002431" w:rsidP="007009BF">
            <w:pPr>
              <w:spacing w:before="120" w:after="120"/>
            </w:pPr>
            <w:r w:rsidRPr="00115EFC">
              <w:lastRenderedPageBreak/>
              <w:t>3617-E</w:t>
            </w:r>
          </w:p>
          <w:p w14:paraId="38815332" w14:textId="77777777" w:rsidR="00002431" w:rsidRPr="00115EFC" w:rsidRDefault="00002431" w:rsidP="007009BF">
            <w:pPr>
              <w:spacing w:before="120" w:after="120"/>
            </w:pPr>
            <w:r w:rsidRPr="00115EFC">
              <w:t>3617-F</w:t>
            </w:r>
          </w:p>
          <w:p w14:paraId="7495EF35" w14:textId="44401972" w:rsidR="00002431" w:rsidRPr="00115EFC" w:rsidRDefault="00CA3235" w:rsidP="001F4B2C">
            <w:pPr>
              <w:spacing w:before="120" w:after="120"/>
            </w:pPr>
            <w:r w:rsidRPr="00115EFC">
              <w:t>3617-G</w:t>
            </w:r>
          </w:p>
          <w:p w14:paraId="09BA577B" w14:textId="7C5A4616" w:rsidR="00AD1BBF" w:rsidRPr="00115EFC" w:rsidRDefault="00AD1BBF" w:rsidP="00E63836">
            <w:pPr>
              <w:spacing w:before="120" w:after="120"/>
            </w:pPr>
          </w:p>
          <w:p w14:paraId="4A412252" w14:textId="483FB1A9" w:rsidR="00002431" w:rsidRPr="00115EFC" w:rsidRDefault="00002431" w:rsidP="00A70F58">
            <w:pPr>
              <w:spacing w:before="240" w:after="120"/>
            </w:pPr>
            <w:r w:rsidRPr="00115EFC">
              <w:t>3617-1</w:t>
            </w:r>
          </w:p>
          <w:p w14:paraId="1A5C6A1C" w14:textId="7B2C687D" w:rsidR="00002431" w:rsidRPr="00115EFC" w:rsidRDefault="00002431" w:rsidP="005A0453">
            <w:pPr>
              <w:spacing w:before="240" w:after="120"/>
            </w:pPr>
            <w:r w:rsidRPr="00115EFC">
              <w:t>3617-2</w:t>
            </w:r>
          </w:p>
          <w:p w14:paraId="742589EA" w14:textId="77777777" w:rsidR="003B2084" w:rsidRPr="00115EFC" w:rsidRDefault="003B2084" w:rsidP="005A0453">
            <w:pPr>
              <w:spacing w:before="120" w:after="120"/>
              <w:contextualSpacing/>
            </w:pPr>
          </w:p>
          <w:p w14:paraId="0FAC6597" w14:textId="132DBFBD" w:rsidR="003B2084" w:rsidRPr="00115EFC" w:rsidRDefault="003B2084" w:rsidP="00440FFA">
            <w:pPr>
              <w:spacing w:before="120" w:after="120"/>
              <w:contextualSpacing/>
            </w:pPr>
          </w:p>
          <w:p w14:paraId="5D216563" w14:textId="3561BF4A" w:rsidR="00E63836" w:rsidRPr="00115EFC" w:rsidRDefault="00E63836" w:rsidP="00440FFA">
            <w:pPr>
              <w:spacing w:before="120" w:after="120"/>
              <w:contextualSpacing/>
            </w:pPr>
          </w:p>
          <w:p w14:paraId="216EE554" w14:textId="77777777" w:rsidR="003B2084" w:rsidRPr="00115EFC" w:rsidRDefault="003B2084" w:rsidP="007009BF">
            <w:pPr>
              <w:spacing w:before="120" w:after="120"/>
            </w:pPr>
            <w:r w:rsidRPr="00115EFC">
              <w:t>3617-3</w:t>
            </w:r>
          </w:p>
          <w:p w14:paraId="1105C9A8" w14:textId="77777777" w:rsidR="00F864BE" w:rsidRPr="00115EFC" w:rsidRDefault="00F864BE" w:rsidP="007009BF">
            <w:pPr>
              <w:spacing w:before="120" w:after="120"/>
            </w:pPr>
          </w:p>
          <w:p w14:paraId="754105F8" w14:textId="5AC10C3C" w:rsidR="00F864BE" w:rsidRPr="00115EFC" w:rsidRDefault="00F864BE" w:rsidP="007009BF">
            <w:pPr>
              <w:spacing w:before="120" w:after="120"/>
            </w:pPr>
          </w:p>
          <w:p w14:paraId="3AFF458B" w14:textId="77777777" w:rsidR="007257B1" w:rsidRPr="00115EFC" w:rsidRDefault="007257B1" w:rsidP="007257B1">
            <w:pPr>
              <w:spacing w:before="120" w:after="120"/>
              <w:contextualSpacing/>
            </w:pPr>
          </w:p>
          <w:p w14:paraId="4343AFE6" w14:textId="2A793802" w:rsidR="00F864BE" w:rsidRPr="00115EFC" w:rsidRDefault="00F864BE" w:rsidP="007009BF">
            <w:pPr>
              <w:spacing w:before="120" w:after="120"/>
            </w:pPr>
            <w:r w:rsidRPr="00115EFC">
              <w:t>3617-4</w:t>
            </w:r>
          </w:p>
        </w:tc>
        <w:tc>
          <w:tcPr>
            <w:tcW w:w="7230" w:type="dxa"/>
          </w:tcPr>
          <w:p w14:paraId="5A723769" w14:textId="77777777" w:rsidR="00002431" w:rsidRPr="00115EFC" w:rsidRDefault="00A13921" w:rsidP="007009BF">
            <w:pPr>
              <w:spacing w:before="120" w:after="120"/>
            </w:pPr>
            <w:r w:rsidRPr="00115EFC">
              <w:lastRenderedPageBreak/>
              <w:t>You must not possess</w:t>
            </w:r>
            <w:r w:rsidR="00002431" w:rsidRPr="00115EFC">
              <w:t>:</w:t>
            </w:r>
          </w:p>
          <w:p w14:paraId="6A77C6F7" w14:textId="478A2CB0" w:rsidR="00002431" w:rsidRPr="00115EFC" w:rsidRDefault="00440FFA" w:rsidP="00126FC1">
            <w:pPr>
              <w:pStyle w:val="ListParagraph"/>
              <w:numPr>
                <w:ilvl w:val="0"/>
                <w:numId w:val="35"/>
              </w:numPr>
              <w:spacing w:before="120" w:after="120"/>
              <w:ind w:left="714" w:hanging="357"/>
              <w:contextualSpacing w:val="0"/>
            </w:pPr>
            <w:r w:rsidRPr="00115EFC">
              <w:t>P</w:t>
            </w:r>
            <w:r w:rsidR="00002431" w:rsidRPr="00115EFC">
              <w:t xml:space="preserve">ry bars or </w:t>
            </w:r>
            <w:r w:rsidRPr="00115EFC">
              <w:t>bolt cutters.</w:t>
            </w:r>
          </w:p>
          <w:p w14:paraId="1018E57F" w14:textId="4A4DC8F5" w:rsidR="00002431" w:rsidRPr="00115EFC" w:rsidRDefault="00440FFA" w:rsidP="00126FC1">
            <w:pPr>
              <w:pStyle w:val="ListParagraph"/>
              <w:numPr>
                <w:ilvl w:val="0"/>
                <w:numId w:val="35"/>
              </w:numPr>
              <w:spacing w:before="120" w:after="120"/>
              <w:ind w:left="714" w:hanging="357"/>
              <w:contextualSpacing w:val="0"/>
            </w:pPr>
            <w:r w:rsidRPr="00115EFC">
              <w:t>H</w:t>
            </w:r>
            <w:r w:rsidR="00002431" w:rsidRPr="00115EFC">
              <w:t>ammers, screwdrivers or pliers</w:t>
            </w:r>
            <w:r w:rsidRPr="00115EFC">
              <w:t>.</w:t>
            </w:r>
            <w:r w:rsidR="00002431" w:rsidRPr="00115EFC">
              <w:t xml:space="preserve"> </w:t>
            </w:r>
          </w:p>
          <w:p w14:paraId="262904F7" w14:textId="4FB71B4E" w:rsidR="00002431" w:rsidRPr="00115EFC" w:rsidRDefault="00440FFA" w:rsidP="00126FC1">
            <w:pPr>
              <w:pStyle w:val="ListParagraph"/>
              <w:numPr>
                <w:ilvl w:val="0"/>
                <w:numId w:val="35"/>
              </w:numPr>
              <w:spacing w:before="120" w:after="120"/>
              <w:ind w:left="714" w:hanging="357"/>
              <w:contextualSpacing w:val="0"/>
            </w:pPr>
            <w:r w:rsidRPr="00115EFC">
              <w:t>S</w:t>
            </w:r>
            <w:r w:rsidR="00002431" w:rsidRPr="00115EFC">
              <w:t xml:space="preserve">lim </w:t>
            </w:r>
            <w:proofErr w:type="gramStart"/>
            <w:r w:rsidR="00002431" w:rsidRPr="00115EFC">
              <w:t>jims</w:t>
            </w:r>
            <w:proofErr w:type="gramEnd"/>
            <w:r w:rsidR="00002431" w:rsidRPr="00115EFC">
              <w:t xml:space="preserve">, lock picks or </w:t>
            </w:r>
            <w:r w:rsidRPr="00115EFC">
              <w:t>bump keys.</w:t>
            </w:r>
            <w:r w:rsidR="00002431" w:rsidRPr="00115EFC">
              <w:t xml:space="preserve"> </w:t>
            </w:r>
          </w:p>
          <w:p w14:paraId="0EB04AAE" w14:textId="5D0C46A7" w:rsidR="00002431" w:rsidRPr="00115EFC" w:rsidRDefault="00440FFA" w:rsidP="00126FC1">
            <w:pPr>
              <w:pStyle w:val="ListParagraph"/>
              <w:numPr>
                <w:ilvl w:val="0"/>
                <w:numId w:val="35"/>
              </w:numPr>
              <w:spacing w:before="120" w:after="120"/>
              <w:ind w:left="714" w:hanging="357"/>
              <w:contextualSpacing w:val="0"/>
            </w:pPr>
            <w:r w:rsidRPr="00115EFC">
              <w:t>Ceramic rocks.</w:t>
            </w:r>
          </w:p>
          <w:p w14:paraId="3AFF4D62" w14:textId="407B8029" w:rsidR="00CA3235" w:rsidRPr="00115EFC" w:rsidRDefault="00CA3235" w:rsidP="00126FC1">
            <w:pPr>
              <w:pStyle w:val="ListParagraph"/>
              <w:numPr>
                <w:ilvl w:val="0"/>
                <w:numId w:val="35"/>
              </w:numPr>
              <w:spacing w:before="120" w:after="120"/>
              <w:ind w:left="714" w:hanging="357"/>
              <w:contextualSpacing w:val="0"/>
            </w:pPr>
            <w:r w:rsidRPr="00115EFC">
              <w:lastRenderedPageBreak/>
              <w:t>Blow torches or grinders.</w:t>
            </w:r>
          </w:p>
          <w:p w14:paraId="61CEEC80" w14:textId="325BF88B" w:rsidR="000468AE" w:rsidRPr="00115EFC" w:rsidRDefault="00440FFA" w:rsidP="00126FC1">
            <w:pPr>
              <w:pStyle w:val="ListParagraph"/>
              <w:numPr>
                <w:ilvl w:val="0"/>
                <w:numId w:val="35"/>
              </w:numPr>
              <w:spacing w:before="120" w:after="120"/>
              <w:ind w:left="714" w:hanging="357"/>
              <w:contextualSpacing w:val="0"/>
            </w:pPr>
            <w:r w:rsidRPr="00115EFC">
              <w:t>Night vision goggles.</w:t>
            </w:r>
            <w:r w:rsidR="000468AE" w:rsidRPr="00115EFC">
              <w:t xml:space="preserve"> </w:t>
            </w:r>
          </w:p>
          <w:p w14:paraId="434210CC" w14:textId="4236CB7D" w:rsidR="00002431" w:rsidRPr="00115EFC" w:rsidRDefault="00440FFA" w:rsidP="00126FC1">
            <w:pPr>
              <w:pStyle w:val="ListParagraph"/>
              <w:numPr>
                <w:ilvl w:val="0"/>
                <w:numId w:val="35"/>
              </w:numPr>
              <w:spacing w:before="120" w:after="120"/>
              <w:ind w:left="714" w:hanging="357"/>
              <w:contextualSpacing w:val="0"/>
            </w:pPr>
            <w:r w:rsidRPr="00115EFC">
              <w:t>(Other [state]).</w:t>
            </w:r>
          </w:p>
          <w:p w14:paraId="70268ADD" w14:textId="2F23AA08" w:rsidR="00A70F58" w:rsidRPr="00115EFC" w:rsidRDefault="00BD346C" w:rsidP="007257B1">
            <w:pPr>
              <w:spacing w:before="120" w:after="120"/>
              <w:rPr>
                <w:u w:val="single"/>
              </w:rPr>
            </w:pPr>
            <w:r w:rsidRPr="00115EFC">
              <w:rPr>
                <w:u w:val="single"/>
              </w:rPr>
              <w:t>The exceptions are</w:t>
            </w:r>
            <w:r w:rsidR="00002431" w:rsidRPr="00115EFC">
              <w:rPr>
                <w:u w:val="single"/>
              </w:rPr>
              <w:t>:</w:t>
            </w:r>
          </w:p>
          <w:p w14:paraId="5C94E1DA" w14:textId="5FB2A20E" w:rsidR="00F864BE" w:rsidRPr="00115EFC" w:rsidRDefault="00F864BE" w:rsidP="00A70F58">
            <w:pPr>
              <w:pStyle w:val="ListParagraph"/>
              <w:numPr>
                <w:ilvl w:val="0"/>
                <w:numId w:val="37"/>
              </w:numPr>
              <w:spacing w:before="240" w:after="120"/>
              <w:ind w:left="357" w:hanging="357"/>
              <w:contextualSpacing w:val="0"/>
            </w:pPr>
            <w:r w:rsidRPr="00115EFC">
              <w:t xml:space="preserve">You can possess them inside the place where you live. </w:t>
            </w:r>
          </w:p>
          <w:p w14:paraId="41079F11" w14:textId="372F10BB" w:rsidR="00002431" w:rsidRPr="00115EFC" w:rsidRDefault="00002431" w:rsidP="005A0453">
            <w:pPr>
              <w:pStyle w:val="ListParagraph"/>
              <w:numPr>
                <w:ilvl w:val="0"/>
                <w:numId w:val="37"/>
              </w:numPr>
              <w:spacing w:before="240" w:after="120"/>
              <w:ind w:left="357" w:hanging="357"/>
              <w:contextualSpacing w:val="0"/>
            </w:pPr>
            <w:r w:rsidRPr="00115EFC">
              <w:t xml:space="preserve">For the purposes of lawful employment, while at or going directly to and from your place of lawful employment. If asked, you must provide your </w:t>
            </w:r>
            <w:r w:rsidR="00C21760" w:rsidRPr="00115EFC">
              <w:t>conditional sentence</w:t>
            </w:r>
            <w:r w:rsidRPr="00115EFC">
              <w:t xml:space="preserve"> supervisor with the details of your location and hours of employment.</w:t>
            </w:r>
          </w:p>
          <w:p w14:paraId="25CDD904" w14:textId="77777777" w:rsidR="00A13921" w:rsidRPr="00115EFC" w:rsidRDefault="00002431" w:rsidP="00126FC1">
            <w:pPr>
              <w:pStyle w:val="ListParagraph"/>
              <w:numPr>
                <w:ilvl w:val="0"/>
                <w:numId w:val="37"/>
              </w:numPr>
              <w:spacing w:before="120" w:after="120"/>
              <w:ind w:left="357" w:hanging="357"/>
              <w:contextualSpacing w:val="0"/>
            </w:pPr>
            <w:r w:rsidRPr="00115EFC">
              <w:t xml:space="preserve">With the prior written permission of your </w:t>
            </w:r>
            <w:r w:rsidR="00C21760" w:rsidRPr="00115EFC">
              <w:t>conditional sentence</w:t>
            </w:r>
            <w:r w:rsidRPr="00115EFC">
              <w:t xml:space="preserve"> supervisor. If you are given permission, you must carry it with you in paper or electronic format at all times when you possess any of these items outside the place where you are living.</w:t>
            </w:r>
          </w:p>
          <w:p w14:paraId="35B29409" w14:textId="01C77958" w:rsidR="003B2084" w:rsidRPr="00115EFC" w:rsidRDefault="003B2084" w:rsidP="00126FC1">
            <w:pPr>
              <w:pStyle w:val="ListParagraph"/>
              <w:numPr>
                <w:ilvl w:val="0"/>
                <w:numId w:val="37"/>
              </w:numPr>
              <w:spacing w:before="120" w:after="120"/>
              <w:ind w:left="357" w:hanging="357"/>
              <w:contextualSpacing w:val="0"/>
            </w:pPr>
            <w:r w:rsidRPr="00115EFC">
              <w:t>If a peace officer finds you in possession of these items and requests to see the permission, you must show it to the officer</w:t>
            </w:r>
            <w:r w:rsidR="006B0BE4" w:rsidRPr="00115EFC">
              <w:t>.</w:t>
            </w:r>
          </w:p>
        </w:tc>
      </w:tr>
      <w:tr w:rsidR="00A13921" w:rsidRPr="00115EFC" w14:paraId="1956713E" w14:textId="77777777" w:rsidTr="008F208B">
        <w:tc>
          <w:tcPr>
            <w:tcW w:w="2127" w:type="dxa"/>
          </w:tcPr>
          <w:p w14:paraId="76B04591" w14:textId="77777777" w:rsidR="00A13921" w:rsidRPr="00115EFC" w:rsidRDefault="00A13921" w:rsidP="007009BF">
            <w:pPr>
              <w:spacing w:before="120" w:after="120"/>
            </w:pPr>
            <w:r w:rsidRPr="00115EFC">
              <w:lastRenderedPageBreak/>
              <w:t>KEYS</w:t>
            </w:r>
          </w:p>
        </w:tc>
        <w:tc>
          <w:tcPr>
            <w:tcW w:w="1275" w:type="dxa"/>
          </w:tcPr>
          <w:p w14:paraId="6369BB8B" w14:textId="01CB12D9" w:rsidR="00A13921" w:rsidRPr="00115EFC" w:rsidRDefault="006F6572" w:rsidP="007009BF">
            <w:pPr>
              <w:spacing w:before="120" w:after="120"/>
            </w:pPr>
            <w:r w:rsidRPr="00115EFC">
              <w:t>3</w:t>
            </w:r>
            <w:r w:rsidR="00A13921" w:rsidRPr="00115EFC">
              <w:t>618</w:t>
            </w:r>
          </w:p>
        </w:tc>
        <w:tc>
          <w:tcPr>
            <w:tcW w:w="7230" w:type="dxa"/>
          </w:tcPr>
          <w:p w14:paraId="6A4CA4AD" w14:textId="5D68276F" w:rsidR="00A13921" w:rsidRPr="00115EFC" w:rsidRDefault="00175006" w:rsidP="007009BF">
            <w:pPr>
              <w:spacing w:before="120" w:after="120"/>
            </w:pPr>
            <w:r w:rsidRPr="00115EFC">
              <w:t>You must not possess any keys except for vehicles or places you are lawfully entitled to access.</w:t>
            </w:r>
          </w:p>
        </w:tc>
      </w:tr>
      <w:tr w:rsidR="00A13921" w:rsidRPr="00115EFC" w14:paraId="076E6275" w14:textId="77777777" w:rsidTr="008F208B">
        <w:tc>
          <w:tcPr>
            <w:tcW w:w="2127" w:type="dxa"/>
          </w:tcPr>
          <w:p w14:paraId="24431CAF" w14:textId="3C7F438D" w:rsidR="00A13921" w:rsidRPr="00115EFC" w:rsidRDefault="00A13921" w:rsidP="007009BF">
            <w:pPr>
              <w:spacing w:before="120" w:after="120"/>
            </w:pPr>
            <w:r w:rsidRPr="00115EFC">
              <w:t>DISGUISES</w:t>
            </w:r>
          </w:p>
        </w:tc>
        <w:tc>
          <w:tcPr>
            <w:tcW w:w="1275" w:type="dxa"/>
          </w:tcPr>
          <w:p w14:paraId="3DB03227" w14:textId="0DC3984F" w:rsidR="00A13921" w:rsidRPr="00115EFC" w:rsidRDefault="006F6572" w:rsidP="007009BF">
            <w:pPr>
              <w:spacing w:before="120" w:after="120"/>
            </w:pPr>
            <w:r w:rsidRPr="00115EFC">
              <w:t>3</w:t>
            </w:r>
            <w:r w:rsidR="00A13921" w:rsidRPr="00115EFC">
              <w:t>628</w:t>
            </w:r>
          </w:p>
        </w:tc>
        <w:tc>
          <w:tcPr>
            <w:tcW w:w="7230" w:type="dxa"/>
          </w:tcPr>
          <w:p w14:paraId="2B80CE12" w14:textId="50A1C3CC" w:rsidR="00A13921" w:rsidRPr="00115EFC" w:rsidRDefault="00175006" w:rsidP="00175006">
            <w:pPr>
              <w:spacing w:before="120" w:after="120"/>
            </w:pPr>
            <w:r w:rsidRPr="00115EFC">
              <w:t>You must not use or possess anything intended to disguise your face for committing an offence, including but not limited to a balaclava.</w:t>
            </w:r>
          </w:p>
        </w:tc>
      </w:tr>
      <w:tr w:rsidR="00175006" w:rsidRPr="00115EFC" w14:paraId="162087B7" w14:textId="77777777" w:rsidTr="008F208B">
        <w:tc>
          <w:tcPr>
            <w:tcW w:w="2127" w:type="dxa"/>
          </w:tcPr>
          <w:p w14:paraId="30C3D4C8" w14:textId="18102C37" w:rsidR="00175006" w:rsidRPr="00115EFC" w:rsidRDefault="00175006" w:rsidP="00175006">
            <w:pPr>
              <w:spacing w:before="120" w:after="120"/>
            </w:pPr>
            <w:r w:rsidRPr="00115EFC">
              <w:t>ARSON</w:t>
            </w:r>
          </w:p>
          <w:p w14:paraId="463B649D" w14:textId="77777777" w:rsidR="00175006" w:rsidRPr="00115EFC" w:rsidRDefault="00175006" w:rsidP="00175006">
            <w:pPr>
              <w:spacing w:before="120" w:after="120"/>
            </w:pPr>
            <w:r w:rsidRPr="00115EFC">
              <w:t>No incendiary devices</w:t>
            </w:r>
          </w:p>
          <w:p w14:paraId="2833F468" w14:textId="77777777" w:rsidR="008C6976" w:rsidRPr="00115EFC" w:rsidRDefault="008C6976" w:rsidP="00175006">
            <w:pPr>
              <w:spacing w:before="120" w:after="120"/>
            </w:pPr>
          </w:p>
          <w:p w14:paraId="2A885DCB" w14:textId="77777777" w:rsidR="008C6976" w:rsidRPr="00115EFC" w:rsidRDefault="008C6976" w:rsidP="00175006">
            <w:pPr>
              <w:spacing w:before="120" w:after="120"/>
            </w:pPr>
          </w:p>
          <w:p w14:paraId="5908126A" w14:textId="77777777" w:rsidR="008C6976" w:rsidRPr="00115EFC" w:rsidRDefault="008C6976" w:rsidP="00175006">
            <w:pPr>
              <w:spacing w:before="120" w:after="120"/>
            </w:pPr>
          </w:p>
          <w:p w14:paraId="6DDED59C" w14:textId="77777777" w:rsidR="008C6976" w:rsidRPr="00115EFC" w:rsidRDefault="008C6976" w:rsidP="00175006">
            <w:pPr>
              <w:spacing w:before="120" w:after="120"/>
            </w:pPr>
          </w:p>
          <w:p w14:paraId="2B30B2EC" w14:textId="77777777" w:rsidR="008C6976" w:rsidRPr="00115EFC" w:rsidRDefault="008C6976" w:rsidP="00175006">
            <w:pPr>
              <w:spacing w:before="120" w:after="120"/>
            </w:pPr>
          </w:p>
          <w:p w14:paraId="539934B3" w14:textId="7950B80F" w:rsidR="008C6976" w:rsidRPr="00115EFC" w:rsidRDefault="008C6976" w:rsidP="00D66387">
            <w:pPr>
              <w:spacing w:before="120" w:after="120"/>
              <w:contextualSpacing/>
            </w:pPr>
          </w:p>
          <w:p w14:paraId="28B1FFC0" w14:textId="77777777" w:rsidR="00D66387" w:rsidRPr="00115EFC" w:rsidRDefault="00D66387" w:rsidP="00D66387">
            <w:pPr>
              <w:spacing w:before="120" w:after="120"/>
              <w:contextualSpacing/>
            </w:pPr>
          </w:p>
          <w:p w14:paraId="63C6D1EC" w14:textId="77736B1A" w:rsidR="008C6976" w:rsidRPr="00115EFC" w:rsidRDefault="008C6976" w:rsidP="00175006">
            <w:pPr>
              <w:spacing w:before="120" w:after="120"/>
            </w:pPr>
            <w:r w:rsidRPr="00115EFC">
              <w:t>Provide copy to peace officer</w:t>
            </w:r>
          </w:p>
        </w:tc>
        <w:tc>
          <w:tcPr>
            <w:tcW w:w="1275" w:type="dxa"/>
          </w:tcPr>
          <w:p w14:paraId="6EF132BB" w14:textId="77777777" w:rsidR="00175006" w:rsidRPr="00115EFC" w:rsidRDefault="00175006" w:rsidP="00175006">
            <w:pPr>
              <w:spacing w:before="120" w:after="120"/>
            </w:pPr>
            <w:r w:rsidRPr="00115EFC">
              <w:t>3629</w:t>
            </w:r>
          </w:p>
          <w:p w14:paraId="2A805A18" w14:textId="77777777" w:rsidR="007431E3" w:rsidRPr="00115EFC" w:rsidRDefault="007431E3" w:rsidP="00325E14">
            <w:pPr>
              <w:spacing w:before="120" w:after="120"/>
              <w:contextualSpacing/>
            </w:pPr>
          </w:p>
          <w:p w14:paraId="0BC1DF01" w14:textId="15D1D216" w:rsidR="007431E3" w:rsidRPr="00115EFC" w:rsidRDefault="00325E14" w:rsidP="00175006">
            <w:pPr>
              <w:spacing w:before="120" w:after="120"/>
            </w:pPr>
            <w:r w:rsidRPr="00115EFC">
              <w:t>3629-A</w:t>
            </w:r>
          </w:p>
          <w:p w14:paraId="2D755F46" w14:textId="64326C99" w:rsidR="00325E14" w:rsidRPr="00115EFC" w:rsidRDefault="00325E14" w:rsidP="00175006">
            <w:pPr>
              <w:spacing w:before="120" w:after="120"/>
            </w:pPr>
            <w:r w:rsidRPr="00115EFC">
              <w:t>3629-B</w:t>
            </w:r>
          </w:p>
          <w:p w14:paraId="7D7D27AF" w14:textId="7DA456AE" w:rsidR="00325E14" w:rsidRPr="00115EFC" w:rsidRDefault="00325E14" w:rsidP="00175006">
            <w:pPr>
              <w:spacing w:before="120" w:after="120"/>
            </w:pPr>
            <w:r w:rsidRPr="00115EFC">
              <w:t>3629-C</w:t>
            </w:r>
          </w:p>
          <w:p w14:paraId="1D7268E1" w14:textId="77777777" w:rsidR="007431E3" w:rsidRPr="00115EFC" w:rsidRDefault="007431E3" w:rsidP="00175006">
            <w:pPr>
              <w:spacing w:before="120" w:after="120"/>
            </w:pPr>
          </w:p>
          <w:p w14:paraId="761C28FC" w14:textId="77777777" w:rsidR="007431E3" w:rsidRPr="00115EFC" w:rsidRDefault="007431E3" w:rsidP="00325E14">
            <w:pPr>
              <w:spacing w:before="120" w:after="120"/>
              <w:contextualSpacing/>
            </w:pPr>
          </w:p>
          <w:p w14:paraId="6603F28A" w14:textId="12DD77F9" w:rsidR="007431E3" w:rsidRPr="00115EFC" w:rsidRDefault="007431E3" w:rsidP="00175006">
            <w:pPr>
              <w:spacing w:before="120" w:after="120"/>
            </w:pPr>
            <w:r w:rsidRPr="00115EFC">
              <w:t>3629-D</w:t>
            </w:r>
          </w:p>
          <w:p w14:paraId="555035A4" w14:textId="5DD8A1B3" w:rsidR="00DA7E96" w:rsidRPr="00115EFC" w:rsidRDefault="00DA7E96" w:rsidP="00175006">
            <w:pPr>
              <w:spacing w:before="120" w:after="120"/>
            </w:pPr>
          </w:p>
          <w:p w14:paraId="5AC032A2" w14:textId="77777777" w:rsidR="00325E14" w:rsidRPr="00115EFC" w:rsidRDefault="00325E14" w:rsidP="00325E14">
            <w:pPr>
              <w:spacing w:before="120" w:after="120"/>
              <w:contextualSpacing/>
            </w:pPr>
          </w:p>
          <w:p w14:paraId="5D703FB2" w14:textId="4C2D34C1" w:rsidR="007431E3" w:rsidRPr="00115EFC" w:rsidRDefault="007431E3" w:rsidP="00175006">
            <w:pPr>
              <w:spacing w:before="120" w:after="120"/>
            </w:pPr>
            <w:r w:rsidRPr="00115EFC">
              <w:t>3629-E</w:t>
            </w:r>
          </w:p>
        </w:tc>
        <w:tc>
          <w:tcPr>
            <w:tcW w:w="7230" w:type="dxa"/>
          </w:tcPr>
          <w:p w14:paraId="24CAE0FA" w14:textId="28A6071B" w:rsidR="00175006" w:rsidRPr="00115EFC" w:rsidRDefault="00175006" w:rsidP="00175006">
            <w:pPr>
              <w:spacing w:before="120" w:after="120"/>
            </w:pPr>
            <w:r w:rsidRPr="00115EFC">
              <w:t>You must not possess any incendiary device</w:t>
            </w:r>
            <w:r w:rsidR="00F15855" w:rsidRPr="00115EFC">
              <w:t>s</w:t>
            </w:r>
            <w:r w:rsidRPr="00115EFC">
              <w:t>, flammable product</w:t>
            </w:r>
            <w:r w:rsidR="00F15855" w:rsidRPr="00115EFC">
              <w:t>s</w:t>
            </w:r>
            <w:r w:rsidRPr="00115EFC">
              <w:t xml:space="preserve"> or explosive substance</w:t>
            </w:r>
            <w:r w:rsidR="00F15855" w:rsidRPr="00115EFC">
              <w:t>s</w:t>
            </w:r>
            <w:r w:rsidRPr="00115EFC">
              <w:t xml:space="preserve">, including but not limited to: </w:t>
            </w:r>
          </w:p>
          <w:p w14:paraId="1625AEA4" w14:textId="77777777" w:rsidR="00175006" w:rsidRPr="00115EFC" w:rsidRDefault="00175006" w:rsidP="00126FC1">
            <w:pPr>
              <w:pStyle w:val="ListParagraph"/>
              <w:numPr>
                <w:ilvl w:val="0"/>
                <w:numId w:val="39"/>
              </w:numPr>
              <w:spacing w:before="120" w:after="120"/>
              <w:ind w:left="714" w:hanging="357"/>
              <w:contextualSpacing w:val="0"/>
            </w:pPr>
            <w:r w:rsidRPr="00115EFC">
              <w:t xml:space="preserve">lighters or matches; </w:t>
            </w:r>
          </w:p>
          <w:p w14:paraId="3EA9788F" w14:textId="77777777" w:rsidR="00175006" w:rsidRPr="00115EFC" w:rsidRDefault="00175006" w:rsidP="00126FC1">
            <w:pPr>
              <w:pStyle w:val="ListParagraph"/>
              <w:numPr>
                <w:ilvl w:val="0"/>
                <w:numId w:val="39"/>
              </w:numPr>
              <w:spacing w:before="120" w:after="120"/>
              <w:ind w:left="714" w:hanging="357"/>
              <w:contextualSpacing w:val="0"/>
            </w:pPr>
            <w:r w:rsidRPr="00115EFC">
              <w:t xml:space="preserve">fire accelerants; </w:t>
            </w:r>
          </w:p>
          <w:p w14:paraId="0682DB85" w14:textId="77777777" w:rsidR="00175006" w:rsidRPr="00115EFC" w:rsidRDefault="00175006" w:rsidP="00126FC1">
            <w:pPr>
              <w:pStyle w:val="ListParagraph"/>
              <w:numPr>
                <w:ilvl w:val="0"/>
                <w:numId w:val="39"/>
              </w:numPr>
              <w:spacing w:before="120" w:after="120"/>
            </w:pPr>
            <w:r w:rsidRPr="00115EFC">
              <w:t>fireworks;</w:t>
            </w:r>
          </w:p>
          <w:p w14:paraId="652C416D" w14:textId="6ECE2E73" w:rsidR="00175006" w:rsidRPr="00115EFC" w:rsidRDefault="00175006" w:rsidP="00175006">
            <w:pPr>
              <w:spacing w:before="120" w:after="120"/>
            </w:pPr>
            <w:proofErr w:type="gramStart"/>
            <w:r w:rsidRPr="00115EFC">
              <w:t>except</w:t>
            </w:r>
            <w:proofErr w:type="gramEnd"/>
            <w:r w:rsidRPr="00115EFC">
              <w:t xml:space="preserve"> with the prior written permission of your conditional sentence supervisor. </w:t>
            </w:r>
          </w:p>
          <w:p w14:paraId="6DD6D0B5" w14:textId="1C0F1632" w:rsidR="00175006" w:rsidRPr="00115EFC" w:rsidRDefault="00175006" w:rsidP="00126FC1">
            <w:pPr>
              <w:pStyle w:val="ListParagraph"/>
              <w:numPr>
                <w:ilvl w:val="0"/>
                <w:numId w:val="39"/>
              </w:numPr>
              <w:spacing w:before="120" w:after="120"/>
              <w:contextualSpacing w:val="0"/>
            </w:pPr>
            <w:r w:rsidRPr="00115EFC">
              <w:t>If you are given permission, you must carry it with you in paper or electronic format at all times when you possess any of these items outside the place where you live.</w:t>
            </w:r>
          </w:p>
          <w:p w14:paraId="36487E42" w14:textId="6BE7ED5A" w:rsidR="00175006" w:rsidRPr="00115EFC" w:rsidRDefault="00175006" w:rsidP="00126FC1">
            <w:pPr>
              <w:pStyle w:val="ListParagraph"/>
              <w:numPr>
                <w:ilvl w:val="0"/>
                <w:numId w:val="39"/>
              </w:numPr>
              <w:spacing w:before="120" w:after="120"/>
            </w:pPr>
            <w:r w:rsidRPr="00115EFC">
              <w:t>If a peace officer finds you in possession of these items and requests to see the permission, you must show it to the officer.</w:t>
            </w:r>
          </w:p>
        </w:tc>
      </w:tr>
      <w:tr w:rsidR="00175006" w:rsidRPr="00115EFC" w14:paraId="065D7A86" w14:textId="77777777" w:rsidTr="008F208B">
        <w:tc>
          <w:tcPr>
            <w:tcW w:w="2127" w:type="dxa"/>
          </w:tcPr>
          <w:p w14:paraId="790333DF" w14:textId="772F7110" w:rsidR="00175006" w:rsidRPr="00115EFC" w:rsidRDefault="00175006" w:rsidP="00175006">
            <w:pPr>
              <w:spacing w:before="120" w:after="120"/>
            </w:pPr>
            <w:r w:rsidRPr="00115EFC">
              <w:lastRenderedPageBreak/>
              <w:t>GRAFFITI</w:t>
            </w:r>
          </w:p>
          <w:p w14:paraId="6127F046" w14:textId="77777777" w:rsidR="00175006" w:rsidRPr="00115EFC" w:rsidRDefault="00175006" w:rsidP="00175006">
            <w:pPr>
              <w:spacing w:before="120" w:after="120"/>
            </w:pPr>
            <w:r w:rsidRPr="00115EFC">
              <w:t>No paints or pens</w:t>
            </w:r>
          </w:p>
          <w:p w14:paraId="5BFAC62F" w14:textId="77777777" w:rsidR="008C6976" w:rsidRPr="00115EFC" w:rsidRDefault="008C6976" w:rsidP="00175006">
            <w:pPr>
              <w:spacing w:before="120" w:after="120"/>
            </w:pPr>
          </w:p>
          <w:p w14:paraId="276E595D" w14:textId="585C2439" w:rsidR="008C6976" w:rsidRPr="00115EFC" w:rsidRDefault="008C6976" w:rsidP="00175006">
            <w:pPr>
              <w:spacing w:before="120" w:after="120"/>
            </w:pPr>
          </w:p>
          <w:p w14:paraId="61E67CAA" w14:textId="77777777" w:rsidR="003744CB" w:rsidRPr="00115EFC" w:rsidRDefault="003744CB" w:rsidP="00175006">
            <w:pPr>
              <w:spacing w:before="120" w:after="120"/>
            </w:pPr>
          </w:p>
          <w:p w14:paraId="7D7714B8" w14:textId="77777777" w:rsidR="00D812C2" w:rsidRPr="00115EFC" w:rsidRDefault="00D812C2" w:rsidP="00D812C2">
            <w:pPr>
              <w:spacing w:before="120" w:after="120"/>
              <w:contextualSpacing/>
            </w:pPr>
          </w:p>
          <w:p w14:paraId="0AE9DB4A" w14:textId="76D9C99E" w:rsidR="008C6976" w:rsidRPr="00115EFC" w:rsidRDefault="008C6976" w:rsidP="00175006">
            <w:pPr>
              <w:spacing w:before="120" w:after="120"/>
            </w:pPr>
            <w:r w:rsidRPr="00115EFC">
              <w:t>Provide copy to peace officer</w:t>
            </w:r>
          </w:p>
        </w:tc>
        <w:tc>
          <w:tcPr>
            <w:tcW w:w="1275" w:type="dxa"/>
          </w:tcPr>
          <w:p w14:paraId="46E09BC6" w14:textId="77777777" w:rsidR="00175006" w:rsidRPr="00115EFC" w:rsidRDefault="00175006" w:rsidP="00175006">
            <w:pPr>
              <w:spacing w:before="120" w:after="120"/>
            </w:pPr>
            <w:r w:rsidRPr="00115EFC">
              <w:t>3630</w:t>
            </w:r>
          </w:p>
          <w:p w14:paraId="16F94FDB" w14:textId="15A2E998" w:rsidR="007431E3" w:rsidRPr="00115EFC" w:rsidRDefault="007431E3" w:rsidP="00EB7026">
            <w:pPr>
              <w:spacing w:before="120" w:after="120"/>
              <w:contextualSpacing/>
            </w:pPr>
          </w:p>
          <w:p w14:paraId="25E82AB6" w14:textId="77777777" w:rsidR="00EB7026" w:rsidRPr="00115EFC" w:rsidRDefault="00EB7026" w:rsidP="00EB7026">
            <w:pPr>
              <w:spacing w:before="120" w:after="120"/>
              <w:contextualSpacing/>
            </w:pPr>
          </w:p>
          <w:p w14:paraId="350654EA" w14:textId="77777777" w:rsidR="00EB7026" w:rsidRPr="00115EFC" w:rsidRDefault="00EB7026" w:rsidP="00EB7026">
            <w:pPr>
              <w:spacing w:before="120" w:after="120"/>
              <w:contextualSpacing/>
            </w:pPr>
          </w:p>
          <w:p w14:paraId="271874FB" w14:textId="77777777" w:rsidR="007431E3" w:rsidRPr="00115EFC" w:rsidRDefault="007431E3" w:rsidP="005246D6">
            <w:pPr>
              <w:spacing w:before="120" w:after="120"/>
            </w:pPr>
            <w:r w:rsidRPr="00115EFC">
              <w:t>3630-A</w:t>
            </w:r>
          </w:p>
          <w:p w14:paraId="3F3A9D76" w14:textId="3AAE5217" w:rsidR="007431E3" w:rsidRPr="00115EFC" w:rsidRDefault="007431E3" w:rsidP="00175006">
            <w:pPr>
              <w:spacing w:before="120" w:after="120"/>
            </w:pPr>
          </w:p>
          <w:p w14:paraId="4C901B70" w14:textId="77777777" w:rsidR="00D812C2" w:rsidRPr="00115EFC" w:rsidRDefault="00D812C2" w:rsidP="00D812C2">
            <w:pPr>
              <w:spacing w:before="120" w:after="120"/>
              <w:contextualSpacing/>
            </w:pPr>
          </w:p>
          <w:p w14:paraId="488E614D" w14:textId="499C5D97" w:rsidR="007431E3" w:rsidRPr="00115EFC" w:rsidRDefault="007431E3" w:rsidP="00175006">
            <w:pPr>
              <w:spacing w:before="120" w:after="120"/>
            </w:pPr>
            <w:r w:rsidRPr="00115EFC">
              <w:t>3630-B</w:t>
            </w:r>
          </w:p>
        </w:tc>
        <w:tc>
          <w:tcPr>
            <w:tcW w:w="7230" w:type="dxa"/>
          </w:tcPr>
          <w:p w14:paraId="723C4554" w14:textId="1A80611C" w:rsidR="00175006" w:rsidRPr="00115EFC" w:rsidRDefault="00175006" w:rsidP="00175006">
            <w:pPr>
              <w:spacing w:before="120" w:after="120"/>
            </w:pPr>
            <w:r w:rsidRPr="00115EFC">
              <w:t>You must not possess any paint</w:t>
            </w:r>
            <w:r w:rsidR="000F4F2E" w:rsidRPr="00115EFC">
              <w:t>s</w:t>
            </w:r>
            <w:r w:rsidRPr="00115EFC">
              <w:t>, dye</w:t>
            </w:r>
            <w:r w:rsidR="000F4F2E" w:rsidRPr="00115EFC">
              <w:t>s</w:t>
            </w:r>
            <w:r w:rsidRPr="00115EFC">
              <w:t>, acid</w:t>
            </w:r>
            <w:r w:rsidR="000F4F2E" w:rsidRPr="00115EFC">
              <w:t>s</w:t>
            </w:r>
            <w:r w:rsidRPr="00115EFC">
              <w:t xml:space="preserve">, paintbrushes, spray paint cans, or permanent marking pens outside your residence, except with the prior written permission of your conditional sentence supervisor. </w:t>
            </w:r>
          </w:p>
          <w:p w14:paraId="0D3C8C5F" w14:textId="77777777" w:rsidR="00175006" w:rsidRPr="00115EFC" w:rsidRDefault="00175006" w:rsidP="00126FC1">
            <w:pPr>
              <w:pStyle w:val="ListParagraph"/>
              <w:numPr>
                <w:ilvl w:val="0"/>
                <w:numId w:val="48"/>
              </w:numPr>
              <w:spacing w:before="120" w:after="120"/>
              <w:ind w:left="714" w:hanging="357"/>
              <w:contextualSpacing w:val="0"/>
            </w:pPr>
            <w:r w:rsidRPr="00115EFC">
              <w:t>If you are given permission, you must carry it with you in paper or electronic format at all times when you possess any of these items outside the place where you live.</w:t>
            </w:r>
          </w:p>
          <w:p w14:paraId="1937A263" w14:textId="66E1DEDE" w:rsidR="00175006" w:rsidRPr="00115EFC" w:rsidRDefault="00175006" w:rsidP="00126FC1">
            <w:pPr>
              <w:pStyle w:val="ListParagraph"/>
              <w:numPr>
                <w:ilvl w:val="0"/>
                <w:numId w:val="48"/>
              </w:numPr>
              <w:spacing w:before="120" w:after="120"/>
            </w:pPr>
            <w:r w:rsidRPr="00115EFC">
              <w:t>If a peace officer finds you in possession of these items and requests to see the permission, you must show it to the officer.</w:t>
            </w:r>
          </w:p>
        </w:tc>
      </w:tr>
    </w:tbl>
    <w:p w14:paraId="4B320FE4" w14:textId="0800FBA0" w:rsidR="00A13921" w:rsidRPr="00115EFC" w:rsidRDefault="00A13921" w:rsidP="00D66387">
      <w:pPr>
        <w:pStyle w:val="Heading1"/>
        <w:spacing w:before="120"/>
      </w:pPr>
      <w:bookmarkStart w:id="45" w:name="_Toc26874629"/>
      <w:bookmarkStart w:id="46" w:name="_Toc106877584"/>
      <w:r w:rsidRPr="00115EFC">
        <w:t>Commercial Crimes</w:t>
      </w:r>
      <w:bookmarkEnd w:id="45"/>
      <w:bookmarkEnd w:id="46"/>
    </w:p>
    <w:tbl>
      <w:tblPr>
        <w:tblStyle w:val="TableGrid"/>
        <w:tblW w:w="10632" w:type="dxa"/>
        <w:tblInd w:w="-5" w:type="dxa"/>
        <w:tblLook w:val="04A0" w:firstRow="1" w:lastRow="0" w:firstColumn="1" w:lastColumn="0" w:noHBand="0" w:noVBand="1"/>
      </w:tblPr>
      <w:tblGrid>
        <w:gridCol w:w="2127"/>
        <w:gridCol w:w="1275"/>
        <w:gridCol w:w="7230"/>
      </w:tblGrid>
      <w:tr w:rsidR="00A13921" w:rsidRPr="00115EFC" w14:paraId="4BBB2039" w14:textId="77777777" w:rsidTr="008F208B">
        <w:tc>
          <w:tcPr>
            <w:tcW w:w="2127" w:type="dxa"/>
          </w:tcPr>
          <w:p w14:paraId="3F1E31A6" w14:textId="77777777" w:rsidR="00D95346" w:rsidRPr="00115EFC" w:rsidRDefault="008C13CE" w:rsidP="007009BF">
            <w:pPr>
              <w:spacing w:before="120" w:after="120"/>
            </w:pPr>
            <w:r w:rsidRPr="00115EFC">
              <w:t xml:space="preserve">CREDIT </w:t>
            </w:r>
          </w:p>
          <w:p w14:paraId="3D324E7B" w14:textId="77777777" w:rsidR="00A13921" w:rsidRPr="00115EFC" w:rsidRDefault="008C13CE" w:rsidP="007009BF">
            <w:pPr>
              <w:spacing w:before="120" w:after="120"/>
              <w:contextualSpacing/>
            </w:pPr>
            <w:r w:rsidRPr="00115EFC">
              <w:t>CARDS AND IDENTIFICATION</w:t>
            </w:r>
          </w:p>
          <w:p w14:paraId="37DF7BF3" w14:textId="77777777" w:rsidR="00360A05" w:rsidRPr="00115EFC" w:rsidRDefault="00360A05" w:rsidP="007009BF">
            <w:pPr>
              <w:spacing w:before="120" w:after="120"/>
              <w:contextualSpacing/>
            </w:pPr>
          </w:p>
          <w:p w14:paraId="5A9873EB" w14:textId="005E3FA0" w:rsidR="00360A05" w:rsidRPr="00115EFC" w:rsidRDefault="00360A05" w:rsidP="007009BF">
            <w:pPr>
              <w:spacing w:before="120" w:after="120"/>
              <w:contextualSpacing/>
            </w:pPr>
            <w:r w:rsidRPr="00115EFC">
              <w:t>Exceptions</w:t>
            </w:r>
          </w:p>
        </w:tc>
        <w:tc>
          <w:tcPr>
            <w:tcW w:w="1275" w:type="dxa"/>
          </w:tcPr>
          <w:p w14:paraId="5DD7300C" w14:textId="77777777" w:rsidR="00A13921" w:rsidRPr="00115EFC" w:rsidRDefault="006F6572" w:rsidP="007009BF">
            <w:pPr>
              <w:spacing w:before="120" w:after="120"/>
            </w:pPr>
            <w:r w:rsidRPr="00115EFC">
              <w:t>3</w:t>
            </w:r>
            <w:r w:rsidR="00A13921" w:rsidRPr="00115EFC">
              <w:t>619</w:t>
            </w:r>
          </w:p>
          <w:p w14:paraId="795B2997" w14:textId="77777777" w:rsidR="006D5E34" w:rsidRPr="00115EFC" w:rsidRDefault="006D5E34" w:rsidP="007009BF">
            <w:pPr>
              <w:spacing w:before="120" w:after="120"/>
            </w:pPr>
          </w:p>
          <w:p w14:paraId="6EC7334C" w14:textId="77777777" w:rsidR="006D5E34" w:rsidRPr="00115EFC" w:rsidRDefault="006D5E34" w:rsidP="007009BF">
            <w:pPr>
              <w:spacing w:before="120" w:after="120"/>
            </w:pPr>
          </w:p>
          <w:p w14:paraId="5B3EBEB3" w14:textId="77777777" w:rsidR="00010618" w:rsidRPr="00115EFC" w:rsidRDefault="00010618" w:rsidP="00010618">
            <w:pPr>
              <w:spacing w:before="120" w:after="240"/>
            </w:pPr>
          </w:p>
          <w:p w14:paraId="0441B1A9" w14:textId="3909AD56" w:rsidR="006D5E34" w:rsidRPr="00115EFC" w:rsidRDefault="006D5E34" w:rsidP="007009BF">
            <w:pPr>
              <w:spacing w:before="120" w:after="120"/>
            </w:pPr>
            <w:r w:rsidRPr="00115EFC">
              <w:t>3619-A</w:t>
            </w:r>
          </w:p>
          <w:p w14:paraId="434B8167" w14:textId="77777777" w:rsidR="00010618" w:rsidRPr="00115EFC" w:rsidRDefault="00010618" w:rsidP="00010618">
            <w:pPr>
              <w:spacing w:before="120" w:after="120"/>
              <w:contextualSpacing/>
            </w:pPr>
          </w:p>
          <w:p w14:paraId="25A3F343" w14:textId="2B3B829F" w:rsidR="006D5E34" w:rsidRPr="00115EFC" w:rsidRDefault="006D5E34" w:rsidP="007009BF">
            <w:pPr>
              <w:spacing w:before="120" w:after="120"/>
            </w:pPr>
            <w:r w:rsidRPr="00115EFC">
              <w:t>3619-B</w:t>
            </w:r>
          </w:p>
        </w:tc>
        <w:tc>
          <w:tcPr>
            <w:tcW w:w="7230" w:type="dxa"/>
          </w:tcPr>
          <w:p w14:paraId="3FB806A5" w14:textId="77777777" w:rsidR="00FB7198" w:rsidRPr="00115EFC" w:rsidRDefault="00FB7198" w:rsidP="00FB7198">
            <w:pPr>
              <w:spacing w:before="120" w:after="120"/>
            </w:pPr>
            <w:r w:rsidRPr="00115EFC">
              <w:t xml:space="preserve">You must not possess any identification documents, including credit cards, debit cards, cheques, negotiable instruments, driver's licences, birth certificates, social insurance cards, mail, invoices, or bills, other than ones in your name. </w:t>
            </w:r>
          </w:p>
          <w:p w14:paraId="2C27BE98" w14:textId="77777777" w:rsidR="00010618" w:rsidRPr="00115EFC" w:rsidRDefault="00010618" w:rsidP="00010618">
            <w:pPr>
              <w:spacing w:before="120" w:after="120"/>
            </w:pPr>
            <w:r w:rsidRPr="00115EFC">
              <w:rPr>
                <w:u w:val="single"/>
              </w:rPr>
              <w:t>The exceptions are:</w:t>
            </w:r>
            <w:r w:rsidRPr="00115EFC">
              <w:t xml:space="preserve"> </w:t>
            </w:r>
          </w:p>
          <w:p w14:paraId="16636AA1" w14:textId="77777777" w:rsidR="00FB7198" w:rsidRPr="00115EFC" w:rsidRDefault="00FB7198" w:rsidP="00126FC1">
            <w:pPr>
              <w:pStyle w:val="ListParagraph"/>
              <w:numPr>
                <w:ilvl w:val="1"/>
                <w:numId w:val="40"/>
              </w:numPr>
              <w:spacing w:before="120" w:after="120"/>
              <w:ind w:left="675" w:hanging="357"/>
              <w:contextualSpacing w:val="0"/>
            </w:pPr>
            <w:r w:rsidRPr="00115EFC">
              <w:t>The items are lawfully issued in the names of your immediate family members.</w:t>
            </w:r>
          </w:p>
          <w:p w14:paraId="51A540FE" w14:textId="7EFE5762" w:rsidR="00A13921" w:rsidRPr="00115EFC" w:rsidRDefault="00FB7198" w:rsidP="00126FC1">
            <w:pPr>
              <w:pStyle w:val="ListParagraph"/>
              <w:numPr>
                <w:ilvl w:val="1"/>
                <w:numId w:val="40"/>
              </w:numPr>
              <w:spacing w:before="120" w:after="120"/>
              <w:ind w:left="675" w:hanging="357"/>
              <w:contextualSpacing w:val="0"/>
            </w:pPr>
            <w:r w:rsidRPr="00115EFC">
              <w:t>You possess the items for purposes directly related to your employment.</w:t>
            </w:r>
          </w:p>
        </w:tc>
      </w:tr>
      <w:tr w:rsidR="00A13921" w:rsidRPr="00115EFC" w14:paraId="51B46AEF" w14:textId="77777777" w:rsidTr="00ED7EB7">
        <w:tc>
          <w:tcPr>
            <w:tcW w:w="2127" w:type="dxa"/>
          </w:tcPr>
          <w:p w14:paraId="46645622" w14:textId="38DD336C" w:rsidR="00A13921" w:rsidRPr="00115EFC" w:rsidRDefault="00A13921" w:rsidP="007009BF">
            <w:pPr>
              <w:spacing w:before="120" w:after="120"/>
            </w:pPr>
            <w:r w:rsidRPr="00115EFC">
              <w:t>ACCOUNT INFORMATION ELECTRONIC DATA</w:t>
            </w:r>
          </w:p>
          <w:p w14:paraId="64CFFD47" w14:textId="3D9A06EF" w:rsidR="00360A05" w:rsidRPr="00115EFC" w:rsidRDefault="00360A05" w:rsidP="007009BF">
            <w:pPr>
              <w:spacing w:before="120" w:after="120"/>
            </w:pPr>
            <w:r w:rsidRPr="00115EFC">
              <w:t>Exceptions</w:t>
            </w:r>
          </w:p>
        </w:tc>
        <w:tc>
          <w:tcPr>
            <w:tcW w:w="1275" w:type="dxa"/>
          </w:tcPr>
          <w:p w14:paraId="4CB228F0" w14:textId="77777777" w:rsidR="00A13921" w:rsidRPr="00115EFC" w:rsidRDefault="006F6572" w:rsidP="007009BF">
            <w:pPr>
              <w:spacing w:before="120" w:after="120"/>
            </w:pPr>
            <w:r w:rsidRPr="00115EFC">
              <w:t>3</w:t>
            </w:r>
            <w:r w:rsidR="00A13921" w:rsidRPr="00115EFC">
              <w:t>620</w:t>
            </w:r>
          </w:p>
          <w:p w14:paraId="53C5E15E" w14:textId="77777777" w:rsidR="006D5E34" w:rsidRPr="00115EFC" w:rsidRDefault="006D5E34" w:rsidP="007009BF">
            <w:pPr>
              <w:spacing w:before="120" w:after="120"/>
            </w:pPr>
          </w:p>
          <w:p w14:paraId="30E1ACB8" w14:textId="77777777" w:rsidR="006D5E34" w:rsidRPr="00115EFC" w:rsidRDefault="006D5E34" w:rsidP="00F143D3">
            <w:pPr>
              <w:spacing w:before="120" w:after="120"/>
              <w:contextualSpacing/>
            </w:pPr>
          </w:p>
          <w:p w14:paraId="49D69593" w14:textId="6D235CD7" w:rsidR="006D5E34" w:rsidRPr="00115EFC" w:rsidRDefault="006D5E34" w:rsidP="00F143D3">
            <w:pPr>
              <w:spacing w:before="120" w:after="120"/>
              <w:contextualSpacing/>
            </w:pPr>
          </w:p>
          <w:p w14:paraId="05674BD0" w14:textId="77777777" w:rsidR="00442C25" w:rsidRPr="00115EFC" w:rsidRDefault="00442C25" w:rsidP="007009BF">
            <w:pPr>
              <w:spacing w:before="120" w:after="120"/>
            </w:pPr>
          </w:p>
          <w:p w14:paraId="183E1C26" w14:textId="308BFCA0" w:rsidR="006D5E34" w:rsidRPr="00115EFC" w:rsidRDefault="006D5E34" w:rsidP="007009BF">
            <w:pPr>
              <w:spacing w:before="120" w:after="120"/>
            </w:pPr>
            <w:r w:rsidRPr="00115EFC">
              <w:t>3620-A</w:t>
            </w:r>
          </w:p>
          <w:p w14:paraId="56206EB8" w14:textId="77777777" w:rsidR="00FB7198" w:rsidRPr="00115EFC" w:rsidRDefault="00FB7198" w:rsidP="007009BF">
            <w:pPr>
              <w:spacing w:before="120" w:after="120"/>
              <w:contextualSpacing/>
            </w:pPr>
          </w:p>
          <w:p w14:paraId="1A346D14" w14:textId="19225B97" w:rsidR="006D5E34" w:rsidRPr="00115EFC" w:rsidRDefault="006D5E34" w:rsidP="007009BF">
            <w:pPr>
              <w:spacing w:before="120" w:after="120"/>
            </w:pPr>
            <w:r w:rsidRPr="00115EFC">
              <w:t>3620-B</w:t>
            </w:r>
          </w:p>
        </w:tc>
        <w:tc>
          <w:tcPr>
            <w:tcW w:w="7230" w:type="dxa"/>
          </w:tcPr>
          <w:p w14:paraId="43C50329" w14:textId="77777777" w:rsidR="00FB7198" w:rsidRPr="00115EFC" w:rsidRDefault="00FB7198" w:rsidP="00FB7198">
            <w:pPr>
              <w:spacing w:before="120" w:after="120"/>
            </w:pPr>
            <w:r w:rsidRPr="00115EFC">
              <w:t>You must not possess any account information, credit- or debit-card data, or any electronic storage medium, including any credit or identification card with a data strip or security chip that contains personal information other than your account information or data.</w:t>
            </w:r>
          </w:p>
          <w:p w14:paraId="61444EAA" w14:textId="1C479803" w:rsidR="00A13921" w:rsidRPr="00115EFC" w:rsidRDefault="00394301" w:rsidP="007009BF">
            <w:pPr>
              <w:spacing w:before="120" w:after="120"/>
            </w:pPr>
            <w:r w:rsidRPr="00115EFC">
              <w:rPr>
                <w:u w:val="single"/>
              </w:rPr>
              <w:t>The exceptions are</w:t>
            </w:r>
            <w:r w:rsidR="00A13921" w:rsidRPr="00115EFC">
              <w:rPr>
                <w:u w:val="single"/>
              </w:rPr>
              <w:t>:</w:t>
            </w:r>
            <w:r w:rsidR="00A13921" w:rsidRPr="00115EFC">
              <w:t xml:space="preserve"> </w:t>
            </w:r>
          </w:p>
          <w:p w14:paraId="7F79EC1C" w14:textId="77777777" w:rsidR="00FB7198" w:rsidRPr="00115EFC" w:rsidRDefault="00FB7198" w:rsidP="009F7B88">
            <w:pPr>
              <w:pStyle w:val="ListParagraph"/>
              <w:numPr>
                <w:ilvl w:val="0"/>
                <w:numId w:val="57"/>
              </w:numPr>
              <w:spacing w:before="120" w:after="120"/>
            </w:pPr>
            <w:r w:rsidRPr="00115EFC">
              <w:t>The account information or data is lawfully issued in the names of your immediate family members.</w:t>
            </w:r>
          </w:p>
          <w:p w14:paraId="29AFA0B1" w14:textId="0363E41D" w:rsidR="00A13921" w:rsidRPr="00115EFC" w:rsidRDefault="00FB7198" w:rsidP="009F7B88">
            <w:pPr>
              <w:pStyle w:val="ListParagraph"/>
              <w:numPr>
                <w:ilvl w:val="0"/>
                <w:numId w:val="57"/>
              </w:numPr>
              <w:spacing w:before="120" w:after="120"/>
            </w:pPr>
            <w:r w:rsidRPr="00115EFC">
              <w:t>You possess the information or data for purposes immediately and directly related to your lawful employment.</w:t>
            </w:r>
          </w:p>
        </w:tc>
      </w:tr>
      <w:tr w:rsidR="00A13921" w:rsidRPr="00115EFC" w14:paraId="16F152AA" w14:textId="77777777" w:rsidTr="00ED7EB7">
        <w:trPr>
          <w:trHeight w:val="1169"/>
        </w:trPr>
        <w:tc>
          <w:tcPr>
            <w:tcW w:w="2127" w:type="dxa"/>
          </w:tcPr>
          <w:p w14:paraId="11773B5A" w14:textId="77777777" w:rsidR="00A13921" w:rsidRPr="00115EFC" w:rsidRDefault="00A13921" w:rsidP="007009BF">
            <w:pPr>
              <w:spacing w:before="120" w:after="120"/>
            </w:pPr>
            <w:r w:rsidRPr="00115EFC">
              <w:t>IDENTITY THEFT EQUIPMENT</w:t>
            </w:r>
          </w:p>
        </w:tc>
        <w:tc>
          <w:tcPr>
            <w:tcW w:w="1275" w:type="dxa"/>
          </w:tcPr>
          <w:p w14:paraId="262CAE15" w14:textId="0A1D7E11" w:rsidR="00A13921" w:rsidRPr="00115EFC" w:rsidRDefault="006F6572" w:rsidP="007009BF">
            <w:pPr>
              <w:spacing w:before="120" w:after="120"/>
            </w:pPr>
            <w:r w:rsidRPr="00115EFC">
              <w:t>3</w:t>
            </w:r>
            <w:r w:rsidR="00E24230" w:rsidRPr="00115EFC">
              <w:t>621</w:t>
            </w:r>
          </w:p>
        </w:tc>
        <w:tc>
          <w:tcPr>
            <w:tcW w:w="7230" w:type="dxa"/>
          </w:tcPr>
          <w:p w14:paraId="1B1F32EC" w14:textId="40B90EC1" w:rsidR="00E01048" w:rsidRPr="00115EFC" w:rsidRDefault="00E24230" w:rsidP="007009BF">
            <w:pPr>
              <w:spacing w:before="120" w:after="120"/>
            </w:pPr>
            <w:r w:rsidRPr="00115EFC">
              <w:t>You must not possess any equipment or material, including scanners, card laminators, magnetic strip encoders, embossers, or blank plastic debit</w:t>
            </w:r>
            <w:r w:rsidR="00E84642" w:rsidRPr="00115EFC">
              <w:t xml:space="preserve"> cards</w:t>
            </w:r>
            <w:r w:rsidRPr="00115EFC">
              <w:t>, bank</w:t>
            </w:r>
            <w:r w:rsidR="00E84642" w:rsidRPr="00115EFC">
              <w:t xml:space="preserve"> </w:t>
            </w:r>
            <w:r w:rsidRPr="00115EFC">
              <w:t xml:space="preserve">cards or credit cards, as defined in section 321 of the </w:t>
            </w:r>
            <w:r w:rsidRPr="00115EFC">
              <w:rPr>
                <w:i/>
              </w:rPr>
              <w:t>Criminal Code</w:t>
            </w:r>
            <w:r w:rsidRPr="00115EFC">
              <w:t>.</w:t>
            </w:r>
          </w:p>
        </w:tc>
      </w:tr>
      <w:tr w:rsidR="00145D66" w:rsidRPr="00115EFC" w14:paraId="3AB8BEDF" w14:textId="77777777" w:rsidTr="00ED7EB7">
        <w:trPr>
          <w:trHeight w:val="602"/>
        </w:trPr>
        <w:tc>
          <w:tcPr>
            <w:tcW w:w="2127" w:type="dxa"/>
          </w:tcPr>
          <w:p w14:paraId="2C4C7135" w14:textId="43D253B1" w:rsidR="00145D66" w:rsidRPr="00115EFC" w:rsidRDefault="00145D66" w:rsidP="007009BF">
            <w:pPr>
              <w:spacing w:before="120" w:after="120"/>
            </w:pPr>
            <w:r w:rsidRPr="00115EFC">
              <w:t>INFORM EMPLOYER</w:t>
            </w:r>
          </w:p>
        </w:tc>
        <w:tc>
          <w:tcPr>
            <w:tcW w:w="1275" w:type="dxa"/>
          </w:tcPr>
          <w:p w14:paraId="0B9FD074" w14:textId="784ACC5F" w:rsidR="00145D66" w:rsidRPr="00115EFC" w:rsidRDefault="006F6572" w:rsidP="007009BF">
            <w:pPr>
              <w:spacing w:before="120" w:after="120"/>
            </w:pPr>
            <w:r w:rsidRPr="00115EFC">
              <w:t>3</w:t>
            </w:r>
            <w:r w:rsidR="00145D66" w:rsidRPr="00115EFC">
              <w:t>621</w:t>
            </w:r>
            <w:r w:rsidR="00E24230" w:rsidRPr="00115EFC">
              <w:t>-1</w:t>
            </w:r>
          </w:p>
        </w:tc>
        <w:tc>
          <w:tcPr>
            <w:tcW w:w="7230" w:type="dxa"/>
          </w:tcPr>
          <w:p w14:paraId="0D0CAF96" w14:textId="2EB15F5E" w:rsidR="00F319C3" w:rsidRPr="00115EFC" w:rsidRDefault="00E24230" w:rsidP="007431E3">
            <w:pPr>
              <w:spacing w:before="120" w:after="120"/>
            </w:pPr>
            <w:r w:rsidRPr="00115EFC">
              <w:t>Before seeking, obtaining, or continuing any employment, or becoming a volunteer in any capacity</w:t>
            </w:r>
            <w:r w:rsidR="00A0098E" w:rsidRPr="00115EFC">
              <w:t xml:space="preserve"> </w:t>
            </w:r>
            <w:r w:rsidRPr="00115EFC">
              <w:t>that involves having authority over the real property, money or valuable security of another person or corporation, you must provide the employer or the organization with a copy of this order.</w:t>
            </w:r>
          </w:p>
        </w:tc>
      </w:tr>
      <w:tr w:rsidR="00A13921" w:rsidRPr="00115EFC" w14:paraId="167FB249" w14:textId="77777777" w:rsidTr="00ED7EB7">
        <w:tc>
          <w:tcPr>
            <w:tcW w:w="2127" w:type="dxa"/>
          </w:tcPr>
          <w:p w14:paraId="16AAC308" w14:textId="77777777" w:rsidR="00A13921" w:rsidRPr="00115EFC" w:rsidRDefault="00A13921" w:rsidP="007009BF">
            <w:pPr>
              <w:spacing w:before="120" w:after="120"/>
            </w:pPr>
            <w:r w:rsidRPr="00115EFC">
              <w:lastRenderedPageBreak/>
              <w:t>NO WORKING IN PRIVATE RESIDENCE</w:t>
            </w:r>
          </w:p>
          <w:p w14:paraId="13F45D14" w14:textId="77777777" w:rsidR="008C6976" w:rsidRPr="00115EFC" w:rsidRDefault="008C6976" w:rsidP="007009BF">
            <w:pPr>
              <w:spacing w:before="120" w:after="120"/>
            </w:pPr>
          </w:p>
          <w:p w14:paraId="6916249B" w14:textId="322A48A2" w:rsidR="008C6976" w:rsidRPr="00115EFC" w:rsidRDefault="008C6976" w:rsidP="007009BF">
            <w:pPr>
              <w:spacing w:before="120" w:after="120"/>
            </w:pPr>
          </w:p>
          <w:p w14:paraId="1B314373" w14:textId="77777777" w:rsidR="007257B1" w:rsidRPr="00115EFC" w:rsidRDefault="007257B1" w:rsidP="007009BF">
            <w:pPr>
              <w:spacing w:before="120" w:after="120"/>
            </w:pPr>
          </w:p>
          <w:p w14:paraId="42FD0FCF" w14:textId="7DC78AA7" w:rsidR="008C6976" w:rsidRPr="00115EFC" w:rsidRDefault="008C6976" w:rsidP="007009BF">
            <w:pPr>
              <w:spacing w:before="120" w:after="120"/>
            </w:pPr>
            <w:r w:rsidRPr="00115EFC">
              <w:t>Provide copy to peace officer</w:t>
            </w:r>
          </w:p>
        </w:tc>
        <w:tc>
          <w:tcPr>
            <w:tcW w:w="1275" w:type="dxa"/>
          </w:tcPr>
          <w:p w14:paraId="3821BEF8" w14:textId="77777777" w:rsidR="00A13921" w:rsidRPr="00115EFC" w:rsidRDefault="006F6572" w:rsidP="007009BF">
            <w:pPr>
              <w:spacing w:before="120" w:after="120"/>
            </w:pPr>
            <w:r w:rsidRPr="00115EFC">
              <w:t>3</w:t>
            </w:r>
            <w:r w:rsidR="00A13921" w:rsidRPr="00115EFC">
              <w:t>622</w:t>
            </w:r>
          </w:p>
          <w:p w14:paraId="08A82DF4" w14:textId="77777777" w:rsidR="00DA7E96" w:rsidRPr="00115EFC" w:rsidRDefault="00DA7E96" w:rsidP="007009BF">
            <w:pPr>
              <w:spacing w:before="120" w:after="120"/>
            </w:pPr>
          </w:p>
          <w:p w14:paraId="42C5F583" w14:textId="37A547A9" w:rsidR="00DA7E96" w:rsidRPr="00115EFC" w:rsidRDefault="00DA7E96" w:rsidP="00DA7E96">
            <w:pPr>
              <w:spacing w:before="120" w:after="120"/>
              <w:contextualSpacing/>
            </w:pPr>
          </w:p>
          <w:p w14:paraId="5ABAE5BA" w14:textId="77777777" w:rsidR="007257B1" w:rsidRPr="00115EFC" w:rsidRDefault="007257B1" w:rsidP="00DA7E96">
            <w:pPr>
              <w:spacing w:before="120" w:after="120"/>
              <w:contextualSpacing/>
            </w:pPr>
          </w:p>
          <w:p w14:paraId="0560B806" w14:textId="48911E3D" w:rsidR="007431E3" w:rsidRPr="00115EFC" w:rsidRDefault="007431E3" w:rsidP="007009BF">
            <w:pPr>
              <w:spacing w:before="120" w:after="120"/>
            </w:pPr>
            <w:r w:rsidRPr="00115EFC">
              <w:t>3622-A</w:t>
            </w:r>
          </w:p>
          <w:p w14:paraId="0241F78F" w14:textId="77777777" w:rsidR="00DA7E96" w:rsidRPr="00115EFC" w:rsidRDefault="00DA7E96" w:rsidP="007009BF">
            <w:pPr>
              <w:spacing w:before="120" w:after="120"/>
            </w:pPr>
          </w:p>
          <w:p w14:paraId="0154600E" w14:textId="1E2B70D5" w:rsidR="007431E3" w:rsidRPr="00115EFC" w:rsidRDefault="007431E3" w:rsidP="007009BF">
            <w:pPr>
              <w:spacing w:before="120" w:after="120"/>
            </w:pPr>
            <w:r w:rsidRPr="00115EFC">
              <w:t>3622-B</w:t>
            </w:r>
          </w:p>
        </w:tc>
        <w:tc>
          <w:tcPr>
            <w:tcW w:w="7230" w:type="dxa"/>
          </w:tcPr>
          <w:p w14:paraId="1D5E498C" w14:textId="389168EE" w:rsidR="00E24230" w:rsidRPr="00115EFC" w:rsidRDefault="00E24230" w:rsidP="00E24230">
            <w:pPr>
              <w:spacing w:before="120" w:after="120"/>
            </w:pPr>
            <w:r w:rsidRPr="00115EFC">
              <w:t xml:space="preserve">You must not engage in any employment that requires you to work inside another person's private residence unless you have the prior written permission of your conditional sentence supervisor. </w:t>
            </w:r>
          </w:p>
          <w:p w14:paraId="45383270" w14:textId="17C04378" w:rsidR="00E24230" w:rsidRPr="00115EFC" w:rsidRDefault="00E24230" w:rsidP="00126FC1">
            <w:pPr>
              <w:pStyle w:val="ListParagraph"/>
              <w:numPr>
                <w:ilvl w:val="0"/>
                <w:numId w:val="46"/>
              </w:numPr>
              <w:spacing w:before="120" w:after="120"/>
              <w:contextualSpacing w:val="0"/>
            </w:pPr>
            <w:r w:rsidRPr="00115EFC">
              <w:t>If you are given permission, you must carry it with you in paper or electronic format at all times when you are working inside another person’s residence.</w:t>
            </w:r>
          </w:p>
          <w:p w14:paraId="1CF5A320" w14:textId="1E210744" w:rsidR="00A13921" w:rsidRPr="00115EFC" w:rsidRDefault="00E24230" w:rsidP="00126FC1">
            <w:pPr>
              <w:pStyle w:val="ListParagraph"/>
              <w:numPr>
                <w:ilvl w:val="0"/>
                <w:numId w:val="46"/>
              </w:numPr>
              <w:spacing w:before="120" w:after="120"/>
            </w:pPr>
            <w:r w:rsidRPr="00115EFC">
              <w:t>If a peace officer finds you engaged in such employment and requests to see the permission, you must show it to the officer.</w:t>
            </w:r>
          </w:p>
        </w:tc>
      </w:tr>
      <w:tr w:rsidR="00A13921" w:rsidRPr="00115EFC" w14:paraId="09522F4C" w14:textId="77777777" w:rsidTr="00ED7EB7">
        <w:tc>
          <w:tcPr>
            <w:tcW w:w="2127" w:type="dxa"/>
          </w:tcPr>
          <w:p w14:paraId="3BE74737" w14:textId="77777777" w:rsidR="00A13921" w:rsidRPr="00115EFC" w:rsidRDefault="00A13921" w:rsidP="007009BF">
            <w:pPr>
              <w:spacing w:before="120" w:after="120"/>
            </w:pPr>
            <w:r w:rsidRPr="00115EFC">
              <w:t>NO PAWNING</w:t>
            </w:r>
          </w:p>
        </w:tc>
        <w:tc>
          <w:tcPr>
            <w:tcW w:w="1275" w:type="dxa"/>
          </w:tcPr>
          <w:p w14:paraId="32A3DD04" w14:textId="0E3C0648" w:rsidR="00A13921" w:rsidRPr="00115EFC" w:rsidRDefault="006F6572" w:rsidP="007009BF">
            <w:pPr>
              <w:spacing w:before="120" w:after="120"/>
            </w:pPr>
            <w:r w:rsidRPr="00115EFC">
              <w:t>3</w:t>
            </w:r>
            <w:r w:rsidR="00A13921" w:rsidRPr="00115EFC">
              <w:t>632</w:t>
            </w:r>
          </w:p>
        </w:tc>
        <w:tc>
          <w:tcPr>
            <w:tcW w:w="7230" w:type="dxa"/>
          </w:tcPr>
          <w:p w14:paraId="53629DF2" w14:textId="1480CE60" w:rsidR="00A13921" w:rsidRPr="00115EFC" w:rsidRDefault="00A13921" w:rsidP="007009BF">
            <w:pPr>
              <w:spacing w:before="120" w:after="120"/>
            </w:pPr>
            <w:r w:rsidRPr="00115EFC">
              <w:t>You must not sell, or give anything as security for money borrowed</w:t>
            </w:r>
            <w:r w:rsidR="00142AF0" w:rsidRPr="00115EFC">
              <w:t>,</w:t>
            </w:r>
            <w:r w:rsidRPr="00115EFC">
              <w:t xml:space="preserve"> to a pawnbroker.</w:t>
            </w:r>
          </w:p>
        </w:tc>
      </w:tr>
    </w:tbl>
    <w:p w14:paraId="30ED3D0B" w14:textId="6A249C64" w:rsidR="00A13921" w:rsidRPr="00115EFC" w:rsidRDefault="00A13921" w:rsidP="00D66387">
      <w:pPr>
        <w:pStyle w:val="Heading1"/>
        <w:spacing w:before="120"/>
      </w:pPr>
      <w:bookmarkStart w:id="47" w:name="_Toc26874630"/>
      <w:bookmarkStart w:id="48" w:name="_Toc106877585"/>
      <w:r w:rsidRPr="00115EFC">
        <w:t>Vehicles</w:t>
      </w:r>
      <w:bookmarkEnd w:id="47"/>
      <w:bookmarkEnd w:id="48"/>
    </w:p>
    <w:tbl>
      <w:tblPr>
        <w:tblStyle w:val="TableGrid"/>
        <w:tblW w:w="10627" w:type="dxa"/>
        <w:tblLook w:val="04A0" w:firstRow="1" w:lastRow="0" w:firstColumn="1" w:lastColumn="0" w:noHBand="0" w:noVBand="1"/>
      </w:tblPr>
      <w:tblGrid>
        <w:gridCol w:w="2122"/>
        <w:gridCol w:w="1275"/>
        <w:gridCol w:w="7230"/>
      </w:tblGrid>
      <w:tr w:rsidR="00A13921" w:rsidRPr="00115EFC" w14:paraId="76882878" w14:textId="77777777" w:rsidTr="00ED7EB7">
        <w:tc>
          <w:tcPr>
            <w:tcW w:w="2122" w:type="dxa"/>
          </w:tcPr>
          <w:p w14:paraId="7314D37D" w14:textId="71BE03B2" w:rsidR="00A13921" w:rsidRPr="00115EFC" w:rsidRDefault="004414AA" w:rsidP="007009BF">
            <w:pPr>
              <w:spacing w:before="120" w:after="120"/>
              <w:rPr>
                <w:caps/>
              </w:rPr>
            </w:pPr>
            <w:r w:rsidRPr="00115EFC">
              <w:t xml:space="preserve">NO GO DRIVER’S SEAT </w:t>
            </w:r>
          </w:p>
          <w:p w14:paraId="3C612277" w14:textId="30F9E1D2" w:rsidR="008C13CE" w:rsidRPr="00115EFC" w:rsidRDefault="004414AA" w:rsidP="007009BF">
            <w:pPr>
              <w:spacing w:before="120" w:after="120"/>
              <w:rPr>
                <w:caps/>
              </w:rPr>
            </w:pPr>
            <w:r w:rsidRPr="00115EFC">
              <w:t>Except for work</w:t>
            </w:r>
          </w:p>
          <w:p w14:paraId="785DB24E" w14:textId="77777777" w:rsidR="008C13CE" w:rsidRPr="00115EFC" w:rsidRDefault="008C13CE" w:rsidP="007009BF">
            <w:pPr>
              <w:spacing w:before="120" w:after="120"/>
              <w:rPr>
                <w:caps/>
              </w:rPr>
            </w:pPr>
          </w:p>
          <w:p w14:paraId="5A5DE218" w14:textId="77777777" w:rsidR="004414AA" w:rsidRPr="00115EFC" w:rsidRDefault="004414AA" w:rsidP="007009BF">
            <w:pPr>
              <w:spacing w:before="120" w:after="120"/>
              <w:rPr>
                <w:caps/>
              </w:rPr>
            </w:pPr>
          </w:p>
          <w:p w14:paraId="0D76EAA9" w14:textId="77777777" w:rsidR="004414AA" w:rsidRPr="00115EFC" w:rsidRDefault="004414AA" w:rsidP="007009BF">
            <w:pPr>
              <w:spacing w:before="120" w:after="120"/>
              <w:rPr>
                <w:caps/>
              </w:rPr>
            </w:pPr>
          </w:p>
          <w:p w14:paraId="3B3335AD" w14:textId="77777777" w:rsidR="004414AA" w:rsidRPr="00115EFC" w:rsidRDefault="004414AA" w:rsidP="007009BF">
            <w:pPr>
              <w:spacing w:before="120" w:after="120"/>
              <w:rPr>
                <w:caps/>
              </w:rPr>
            </w:pPr>
          </w:p>
          <w:p w14:paraId="211F705C" w14:textId="77777777" w:rsidR="004414AA" w:rsidRPr="00115EFC" w:rsidRDefault="004414AA" w:rsidP="007009BF">
            <w:pPr>
              <w:spacing w:before="120" w:after="120"/>
              <w:rPr>
                <w:caps/>
              </w:rPr>
            </w:pPr>
          </w:p>
          <w:p w14:paraId="362E4A4A" w14:textId="142AB41B" w:rsidR="004414AA" w:rsidRPr="00115EFC" w:rsidRDefault="004414AA" w:rsidP="007009BF">
            <w:pPr>
              <w:spacing w:before="120" w:after="120"/>
              <w:contextualSpacing/>
              <w:rPr>
                <w:caps/>
              </w:rPr>
            </w:pPr>
          </w:p>
          <w:p w14:paraId="454C3258" w14:textId="77777777" w:rsidR="0013489E" w:rsidRPr="00115EFC" w:rsidRDefault="0013489E" w:rsidP="007009BF">
            <w:pPr>
              <w:spacing w:before="120" w:after="120"/>
              <w:contextualSpacing/>
              <w:rPr>
                <w:caps/>
              </w:rPr>
            </w:pPr>
          </w:p>
          <w:p w14:paraId="3DB544AF" w14:textId="6E9EDA08" w:rsidR="0013489E" w:rsidRPr="00115EFC" w:rsidRDefault="0013489E" w:rsidP="004B7477">
            <w:pPr>
              <w:spacing w:before="120" w:after="120"/>
              <w:contextualSpacing/>
              <w:rPr>
                <w:caps/>
              </w:rPr>
            </w:pPr>
          </w:p>
          <w:p w14:paraId="5F1F5AD8" w14:textId="77777777" w:rsidR="0013489E" w:rsidRPr="00115EFC" w:rsidRDefault="0013489E" w:rsidP="007009BF">
            <w:pPr>
              <w:spacing w:before="120" w:after="120"/>
              <w:contextualSpacing/>
              <w:rPr>
                <w:caps/>
              </w:rPr>
            </w:pPr>
          </w:p>
          <w:p w14:paraId="0E55BADB" w14:textId="10B4813E" w:rsidR="004414AA" w:rsidRPr="00115EFC" w:rsidRDefault="004414AA" w:rsidP="007009BF">
            <w:pPr>
              <w:spacing w:before="120" w:after="120"/>
              <w:contextualSpacing/>
              <w:rPr>
                <w:caps/>
              </w:rPr>
            </w:pPr>
          </w:p>
          <w:p w14:paraId="77CEE33D" w14:textId="5F235303" w:rsidR="002C5D2A" w:rsidRPr="00115EFC" w:rsidRDefault="002C5D2A" w:rsidP="00FA7D5C">
            <w:pPr>
              <w:spacing w:before="120" w:after="120"/>
              <w:contextualSpacing/>
              <w:rPr>
                <w:caps/>
              </w:rPr>
            </w:pPr>
          </w:p>
          <w:p w14:paraId="11D832B4" w14:textId="469D6854" w:rsidR="004414AA" w:rsidRPr="00115EFC" w:rsidRDefault="004414AA" w:rsidP="00BE2D52">
            <w:pPr>
              <w:spacing w:before="120" w:after="120"/>
              <w:rPr>
                <w:caps/>
              </w:rPr>
            </w:pPr>
            <w:r w:rsidRPr="00115EFC">
              <w:t xml:space="preserve">Provide copy to peace </w:t>
            </w:r>
            <w:r w:rsidR="00BE2D52" w:rsidRPr="00115EFC">
              <w:t>officer</w:t>
            </w:r>
          </w:p>
        </w:tc>
        <w:tc>
          <w:tcPr>
            <w:tcW w:w="1275" w:type="dxa"/>
          </w:tcPr>
          <w:p w14:paraId="564511C1" w14:textId="17D93559" w:rsidR="00A13921" w:rsidRPr="00115EFC" w:rsidRDefault="006F6572" w:rsidP="007009BF">
            <w:pPr>
              <w:spacing w:before="120" w:after="120"/>
            </w:pPr>
            <w:r w:rsidRPr="00115EFC">
              <w:t>3</w:t>
            </w:r>
            <w:r w:rsidR="00A13921" w:rsidRPr="00115EFC">
              <w:t>624</w:t>
            </w:r>
          </w:p>
          <w:p w14:paraId="1820ACC2" w14:textId="77777777" w:rsidR="00EE27EA" w:rsidRPr="00115EFC" w:rsidRDefault="00EE27EA" w:rsidP="007009BF">
            <w:pPr>
              <w:spacing w:before="120" w:after="120"/>
            </w:pPr>
          </w:p>
          <w:p w14:paraId="4DBA516B" w14:textId="16706895" w:rsidR="00EE27EA" w:rsidRPr="00115EFC" w:rsidRDefault="00EE27EA" w:rsidP="007009BF">
            <w:pPr>
              <w:spacing w:before="120" w:after="120"/>
            </w:pPr>
            <w:r w:rsidRPr="00115EFC">
              <w:t>3624-A</w:t>
            </w:r>
          </w:p>
          <w:p w14:paraId="7168E5A2" w14:textId="2B37BD9E" w:rsidR="00EE27EA" w:rsidRPr="00115EFC" w:rsidRDefault="00EE27EA" w:rsidP="00BD2472">
            <w:pPr>
              <w:spacing w:before="120" w:after="120"/>
              <w:contextualSpacing/>
            </w:pPr>
          </w:p>
          <w:p w14:paraId="14720F46" w14:textId="79EF43E7" w:rsidR="004414AA" w:rsidRPr="00115EFC" w:rsidRDefault="004414AA" w:rsidP="004414AA">
            <w:pPr>
              <w:spacing w:before="120" w:after="120"/>
              <w:contextualSpacing/>
            </w:pPr>
          </w:p>
          <w:p w14:paraId="6B0CF0C6" w14:textId="77777777" w:rsidR="007257B1" w:rsidRPr="00115EFC" w:rsidRDefault="007257B1" w:rsidP="004414AA">
            <w:pPr>
              <w:spacing w:before="120" w:after="120"/>
              <w:contextualSpacing/>
            </w:pPr>
          </w:p>
          <w:p w14:paraId="541AA196" w14:textId="77777777" w:rsidR="00EE27EA" w:rsidRPr="00115EFC" w:rsidRDefault="00EE27EA" w:rsidP="007009BF">
            <w:pPr>
              <w:spacing w:before="120" w:after="120"/>
            </w:pPr>
            <w:r w:rsidRPr="00115EFC">
              <w:t>3624-B</w:t>
            </w:r>
          </w:p>
          <w:p w14:paraId="092BF906" w14:textId="77777777" w:rsidR="00EE27EA" w:rsidRPr="00115EFC" w:rsidRDefault="00EE27EA" w:rsidP="00BD2472">
            <w:pPr>
              <w:spacing w:before="120" w:after="120"/>
              <w:contextualSpacing/>
            </w:pPr>
          </w:p>
          <w:p w14:paraId="66EB6066" w14:textId="034A5E9B" w:rsidR="00EE27EA" w:rsidRPr="00115EFC" w:rsidRDefault="00EE27EA" w:rsidP="00BD2472">
            <w:pPr>
              <w:spacing w:before="120" w:after="120"/>
              <w:contextualSpacing/>
            </w:pPr>
          </w:p>
          <w:p w14:paraId="571C22C5" w14:textId="5F634B8C" w:rsidR="004414AA" w:rsidRPr="00115EFC" w:rsidRDefault="004414AA" w:rsidP="004B7477">
            <w:pPr>
              <w:spacing w:before="120" w:after="120"/>
              <w:contextualSpacing/>
            </w:pPr>
          </w:p>
          <w:p w14:paraId="7F5624DA" w14:textId="06D52BDF" w:rsidR="00BD2472" w:rsidRPr="00115EFC" w:rsidRDefault="00BD2472" w:rsidP="004414AA">
            <w:pPr>
              <w:spacing w:before="120" w:after="120"/>
              <w:contextualSpacing/>
            </w:pPr>
          </w:p>
          <w:p w14:paraId="7F63E845" w14:textId="77777777" w:rsidR="00EE27EA" w:rsidRPr="00115EFC" w:rsidRDefault="00EE27EA" w:rsidP="007009BF">
            <w:pPr>
              <w:spacing w:before="120" w:after="120"/>
            </w:pPr>
            <w:r w:rsidRPr="00115EFC">
              <w:t>3624-C</w:t>
            </w:r>
          </w:p>
          <w:p w14:paraId="2861B319" w14:textId="77777777" w:rsidR="007257B1" w:rsidRPr="00115EFC" w:rsidRDefault="007257B1" w:rsidP="007257B1">
            <w:pPr>
              <w:spacing w:before="120" w:after="120"/>
              <w:contextualSpacing/>
            </w:pPr>
          </w:p>
          <w:p w14:paraId="794DADE5" w14:textId="77777777" w:rsidR="0013489E" w:rsidRPr="00115EFC" w:rsidRDefault="0013489E" w:rsidP="00BD2472">
            <w:pPr>
              <w:spacing w:before="120" w:after="120"/>
              <w:contextualSpacing/>
            </w:pPr>
          </w:p>
          <w:p w14:paraId="46A4E43F" w14:textId="77777777" w:rsidR="00BD2472" w:rsidRPr="00115EFC" w:rsidRDefault="00BD2472" w:rsidP="00BD2472">
            <w:pPr>
              <w:spacing w:before="120" w:after="120"/>
              <w:contextualSpacing/>
            </w:pPr>
          </w:p>
          <w:p w14:paraId="2E1DEB79" w14:textId="7B63EE58" w:rsidR="00175B06" w:rsidRPr="00115EFC" w:rsidRDefault="00175B06" w:rsidP="00D525BD">
            <w:pPr>
              <w:spacing w:before="120" w:after="120"/>
            </w:pPr>
            <w:r w:rsidRPr="00115EFC">
              <w:t>3624-</w:t>
            </w:r>
            <w:r w:rsidR="00D525BD" w:rsidRPr="00115EFC">
              <w:t>D</w:t>
            </w:r>
          </w:p>
        </w:tc>
        <w:tc>
          <w:tcPr>
            <w:tcW w:w="7230" w:type="dxa"/>
          </w:tcPr>
          <w:p w14:paraId="4CDF50C1" w14:textId="65C2A292" w:rsidR="00A13921" w:rsidRPr="00115EFC" w:rsidRDefault="00A13921" w:rsidP="00BD2472">
            <w:pPr>
              <w:spacing w:before="120" w:after="120"/>
            </w:pPr>
            <w:r w:rsidRPr="00115EFC">
              <w:t>You</w:t>
            </w:r>
            <w:r w:rsidR="002E034E" w:rsidRPr="00115EFC">
              <w:t xml:space="preserve"> must not occupy</w:t>
            </w:r>
            <w:r w:rsidRPr="00115EFC">
              <w:t xml:space="preserve"> the driver’s seat of any motor vehicle.</w:t>
            </w:r>
          </w:p>
          <w:p w14:paraId="2E29E71D" w14:textId="0A16724E" w:rsidR="00A13921" w:rsidRPr="00115EFC" w:rsidRDefault="0070425A" w:rsidP="007009BF">
            <w:pPr>
              <w:spacing w:before="120" w:after="120"/>
              <w:rPr>
                <w:u w:val="single"/>
              </w:rPr>
            </w:pPr>
            <w:r w:rsidRPr="00115EFC">
              <w:rPr>
                <w:u w:val="single"/>
              </w:rPr>
              <w:t>If you are properly licensed, t</w:t>
            </w:r>
            <w:r w:rsidR="00BD346C" w:rsidRPr="00115EFC">
              <w:rPr>
                <w:u w:val="single"/>
              </w:rPr>
              <w:t>he exceptions are</w:t>
            </w:r>
            <w:r w:rsidR="00A13921" w:rsidRPr="00115EFC">
              <w:rPr>
                <w:u w:val="single"/>
              </w:rPr>
              <w:t>:</w:t>
            </w:r>
          </w:p>
          <w:p w14:paraId="5527D780" w14:textId="4B9A41C6" w:rsidR="004414AA" w:rsidRPr="00115EFC" w:rsidRDefault="004414AA" w:rsidP="004414AA">
            <w:pPr>
              <w:pStyle w:val="ListParagraph"/>
              <w:numPr>
                <w:ilvl w:val="0"/>
                <w:numId w:val="11"/>
              </w:numPr>
              <w:spacing w:before="120" w:after="120"/>
              <w:ind w:left="586"/>
              <w:contextualSpacing w:val="0"/>
              <w:rPr>
                <w:u w:val="single"/>
              </w:rPr>
            </w:pPr>
            <w:r w:rsidRPr="00115EFC">
              <w:t xml:space="preserve">While at work or going directly to or from work. If asked, you must provide your conditional sentence </w:t>
            </w:r>
            <w:r w:rsidR="007431E3" w:rsidRPr="00115EFC">
              <w:t>supervisor</w:t>
            </w:r>
            <w:r w:rsidRPr="00115EFC">
              <w:t xml:space="preserve"> with the details of your employment, including the hours and location. </w:t>
            </w:r>
          </w:p>
          <w:p w14:paraId="31827107" w14:textId="1AB35AC1" w:rsidR="004414AA" w:rsidRPr="00115EFC" w:rsidRDefault="004414AA" w:rsidP="004414AA">
            <w:pPr>
              <w:pStyle w:val="ListParagraph"/>
              <w:numPr>
                <w:ilvl w:val="0"/>
                <w:numId w:val="11"/>
              </w:numPr>
              <w:spacing w:before="120" w:after="120"/>
              <w:ind w:left="586"/>
              <w:contextualSpacing w:val="0"/>
              <w:rPr>
                <w:u w:val="single"/>
              </w:rPr>
            </w:pPr>
            <w:r w:rsidRPr="00115EFC">
              <w:t xml:space="preserve">When going directly to or returning directly from a healthcare facility because of a medical emergency. (You have consented in court that you will provide your conditional sentence officer with proof of your attendance at the facility if requested.) </w:t>
            </w:r>
          </w:p>
          <w:p w14:paraId="11585E4B" w14:textId="77777777" w:rsidR="00D525BD" w:rsidRPr="00115EFC" w:rsidRDefault="004414AA" w:rsidP="00D525BD">
            <w:pPr>
              <w:pStyle w:val="ListParagraph"/>
              <w:numPr>
                <w:ilvl w:val="0"/>
                <w:numId w:val="11"/>
              </w:numPr>
              <w:spacing w:before="120" w:after="120"/>
              <w:ind w:left="586"/>
              <w:contextualSpacing w:val="0"/>
              <w:rPr>
                <w:u w:val="single"/>
              </w:rPr>
            </w:pPr>
            <w:r w:rsidRPr="00115EFC">
              <w:t xml:space="preserve">With the prior written permission of your </w:t>
            </w:r>
            <w:r w:rsidR="00ED22EE" w:rsidRPr="00115EFC">
              <w:t>conditional sentence</w:t>
            </w:r>
            <w:r w:rsidRPr="00115EFC">
              <w:t xml:space="preserve"> </w:t>
            </w:r>
            <w:r w:rsidR="00BE2D52" w:rsidRPr="00115EFC">
              <w:t>supervisor</w:t>
            </w:r>
            <w:r w:rsidRPr="00115EFC">
              <w:t>. If you are given permission, you must carry it with you in paper or electronic format at all times when you are occupying the driver's seat of a motor vehicle.</w:t>
            </w:r>
          </w:p>
          <w:p w14:paraId="2BF1CE68" w14:textId="32A22453" w:rsidR="00A13921" w:rsidRPr="00115EFC" w:rsidRDefault="004414AA" w:rsidP="00D525BD">
            <w:pPr>
              <w:pStyle w:val="ListParagraph"/>
              <w:numPr>
                <w:ilvl w:val="0"/>
                <w:numId w:val="11"/>
              </w:numPr>
              <w:spacing w:before="120" w:after="120"/>
              <w:ind w:left="586"/>
              <w:contextualSpacing w:val="0"/>
              <w:rPr>
                <w:u w:val="single"/>
              </w:rPr>
            </w:pPr>
            <w:r w:rsidRPr="00115EFC">
              <w:t>If a peace officer finds you in the driver’s seat of any motor vehicle and requests to see the permission, you must show it to the officer.</w:t>
            </w:r>
          </w:p>
        </w:tc>
      </w:tr>
      <w:tr w:rsidR="0089588F" w:rsidRPr="00115EFC" w14:paraId="5E31063B" w14:textId="77777777" w:rsidTr="00ED7EB7">
        <w:tc>
          <w:tcPr>
            <w:tcW w:w="2122" w:type="dxa"/>
          </w:tcPr>
          <w:p w14:paraId="6E8408C7" w14:textId="03C95C03" w:rsidR="0089588F" w:rsidRPr="00115EFC" w:rsidRDefault="00472C6E" w:rsidP="004414AA">
            <w:pPr>
              <w:spacing w:before="120" w:after="120"/>
              <w:rPr>
                <w:caps/>
              </w:rPr>
            </w:pPr>
            <w:r w:rsidRPr="00115EFC">
              <w:br w:type="page"/>
            </w:r>
            <w:r w:rsidR="004414AA" w:rsidRPr="00115EFC">
              <w:rPr>
                <w:caps/>
              </w:rPr>
              <w:t xml:space="preserve">No </w:t>
            </w:r>
            <w:r w:rsidR="00004F44" w:rsidRPr="00115EFC">
              <w:rPr>
                <w:caps/>
              </w:rPr>
              <w:t xml:space="preserve">Go </w:t>
            </w:r>
            <w:r w:rsidR="004414AA" w:rsidRPr="00115EFC">
              <w:rPr>
                <w:caps/>
              </w:rPr>
              <w:t xml:space="preserve">DRIVER’S SEAT </w:t>
            </w:r>
            <w:r w:rsidR="004414AA" w:rsidRPr="00115EFC">
              <w:t>with alcohol or THC</w:t>
            </w:r>
          </w:p>
        </w:tc>
        <w:tc>
          <w:tcPr>
            <w:tcW w:w="1275" w:type="dxa"/>
          </w:tcPr>
          <w:p w14:paraId="5A51AC42" w14:textId="7A72085B" w:rsidR="0089588F" w:rsidRPr="00115EFC" w:rsidRDefault="006F6572" w:rsidP="007009BF">
            <w:pPr>
              <w:spacing w:before="120" w:after="120"/>
            </w:pPr>
            <w:r w:rsidRPr="00115EFC">
              <w:t>3</w:t>
            </w:r>
            <w:r w:rsidR="0089588F" w:rsidRPr="00115EFC">
              <w:t>625</w:t>
            </w:r>
          </w:p>
        </w:tc>
        <w:tc>
          <w:tcPr>
            <w:tcW w:w="7230" w:type="dxa"/>
          </w:tcPr>
          <w:p w14:paraId="0A4A4476" w14:textId="6DA3D0D5" w:rsidR="0089588F" w:rsidRPr="00115EFC" w:rsidRDefault="00004F44" w:rsidP="007009BF">
            <w:pPr>
              <w:spacing w:before="120" w:after="120"/>
            </w:pPr>
            <w:r w:rsidRPr="00115EFC">
              <w:t>You must not occupy the driver's seat of any motor vehicle with any alcohol or tetrahydrocannabinol (also known as THC) in your body.</w:t>
            </w:r>
          </w:p>
        </w:tc>
      </w:tr>
      <w:tr w:rsidR="00A13921" w:rsidRPr="00115EFC" w14:paraId="0EF4E9A0" w14:textId="77777777" w:rsidTr="00ED7EB7">
        <w:tc>
          <w:tcPr>
            <w:tcW w:w="2122" w:type="dxa"/>
          </w:tcPr>
          <w:p w14:paraId="608588BD" w14:textId="6BEE7B18" w:rsidR="00A13921" w:rsidRPr="00115EFC" w:rsidRDefault="008C13CE" w:rsidP="00EB7026">
            <w:pPr>
              <w:spacing w:before="120" w:after="120"/>
            </w:pPr>
            <w:r w:rsidRPr="00115EFC">
              <w:t>NO GO VEHICLE</w:t>
            </w:r>
          </w:p>
          <w:p w14:paraId="29D22F99" w14:textId="77777777" w:rsidR="00A13921" w:rsidRPr="00115EFC" w:rsidRDefault="00314AAD" w:rsidP="00004F44">
            <w:pPr>
              <w:spacing w:before="120" w:after="120"/>
            </w:pPr>
            <w:r w:rsidRPr="00115EFC">
              <w:t xml:space="preserve">Without </w:t>
            </w:r>
            <w:r w:rsidR="00004F44" w:rsidRPr="00115EFC">
              <w:t>the o</w:t>
            </w:r>
            <w:r w:rsidR="00A13921" w:rsidRPr="00115EFC">
              <w:t>wner</w:t>
            </w:r>
            <w:r w:rsidR="00296EA0" w:rsidRPr="00115EFC">
              <w:t>’s permission</w:t>
            </w:r>
          </w:p>
          <w:p w14:paraId="57BE8EED" w14:textId="77777777" w:rsidR="00EB7026" w:rsidRPr="00115EFC" w:rsidRDefault="00EB7026" w:rsidP="00004F44">
            <w:pPr>
              <w:spacing w:before="120" w:after="120"/>
            </w:pPr>
          </w:p>
          <w:p w14:paraId="7DDBB251" w14:textId="1EF6DC60" w:rsidR="008C6976" w:rsidRPr="00115EFC" w:rsidRDefault="008C6976" w:rsidP="00004F44">
            <w:pPr>
              <w:spacing w:before="120" w:after="120"/>
            </w:pPr>
            <w:r w:rsidRPr="00115EFC">
              <w:t>Provide copy to peace officer</w:t>
            </w:r>
          </w:p>
        </w:tc>
        <w:tc>
          <w:tcPr>
            <w:tcW w:w="1275" w:type="dxa"/>
          </w:tcPr>
          <w:p w14:paraId="5671F979" w14:textId="77777777" w:rsidR="00A13921" w:rsidRPr="00115EFC" w:rsidRDefault="006F6572" w:rsidP="007009BF">
            <w:pPr>
              <w:spacing w:before="120" w:after="120"/>
            </w:pPr>
            <w:r w:rsidRPr="00115EFC">
              <w:lastRenderedPageBreak/>
              <w:t>36</w:t>
            </w:r>
            <w:r w:rsidR="00A13921" w:rsidRPr="00115EFC">
              <w:t>26</w:t>
            </w:r>
            <w:r w:rsidR="003337CE" w:rsidRPr="00115EFC">
              <w:t>-1</w:t>
            </w:r>
          </w:p>
          <w:p w14:paraId="3418955C" w14:textId="77777777" w:rsidR="003337CE" w:rsidRPr="00115EFC" w:rsidRDefault="003337CE" w:rsidP="007257B1">
            <w:pPr>
              <w:spacing w:before="120" w:after="120"/>
              <w:contextualSpacing/>
            </w:pPr>
          </w:p>
          <w:p w14:paraId="1BEA6C20" w14:textId="77777777" w:rsidR="003337CE" w:rsidRPr="00115EFC" w:rsidRDefault="003337CE" w:rsidP="007257B1">
            <w:pPr>
              <w:spacing w:before="120" w:after="120"/>
              <w:contextualSpacing/>
            </w:pPr>
          </w:p>
          <w:p w14:paraId="699EF533" w14:textId="77777777" w:rsidR="003337CE" w:rsidRPr="00115EFC" w:rsidRDefault="003337CE" w:rsidP="003337CE">
            <w:pPr>
              <w:spacing w:before="120" w:after="120"/>
              <w:contextualSpacing/>
            </w:pPr>
          </w:p>
          <w:p w14:paraId="0AE0BBC6" w14:textId="2DFFEF9E" w:rsidR="003337CE" w:rsidRPr="00115EFC" w:rsidRDefault="003337CE" w:rsidP="003337CE">
            <w:pPr>
              <w:spacing w:before="120" w:after="120"/>
              <w:contextualSpacing/>
            </w:pPr>
          </w:p>
          <w:p w14:paraId="4E98513F" w14:textId="77777777" w:rsidR="007257B1" w:rsidRPr="00115EFC" w:rsidRDefault="007257B1" w:rsidP="003337CE">
            <w:pPr>
              <w:spacing w:before="120" w:after="120"/>
              <w:contextualSpacing/>
            </w:pPr>
          </w:p>
          <w:p w14:paraId="7054D0B3" w14:textId="4FA2FAA4" w:rsidR="003337CE" w:rsidRPr="00115EFC" w:rsidRDefault="003337CE" w:rsidP="007009BF">
            <w:pPr>
              <w:spacing w:before="120" w:after="120"/>
            </w:pPr>
            <w:r w:rsidRPr="00115EFC">
              <w:t>3626-2</w:t>
            </w:r>
          </w:p>
        </w:tc>
        <w:tc>
          <w:tcPr>
            <w:tcW w:w="7230" w:type="dxa"/>
          </w:tcPr>
          <w:p w14:paraId="75914E48" w14:textId="77777777" w:rsidR="00004F44" w:rsidRPr="00115EFC" w:rsidRDefault="00004F44" w:rsidP="00004F44">
            <w:pPr>
              <w:numPr>
                <w:ilvl w:val="0"/>
                <w:numId w:val="10"/>
              </w:numPr>
              <w:spacing w:before="120" w:after="120"/>
            </w:pPr>
            <w:r w:rsidRPr="00115EFC">
              <w:lastRenderedPageBreak/>
              <w:t xml:space="preserve">You must not enter or handle any part of any motor vehicle, other than public transportation, unless the registered owner or the person lawfully entitled to possess the vehicle is present in the vehicle, or you have in your immediate possession their </w:t>
            </w:r>
            <w:r w:rsidRPr="00115EFC">
              <w:lastRenderedPageBreak/>
              <w:t>prior written permission to be in the vehicle, which may be in paper or electronic format.</w:t>
            </w:r>
          </w:p>
          <w:p w14:paraId="5769BFEE" w14:textId="627527A0" w:rsidR="00A13921" w:rsidRPr="00115EFC" w:rsidRDefault="00004F44" w:rsidP="00004F44">
            <w:pPr>
              <w:numPr>
                <w:ilvl w:val="0"/>
                <w:numId w:val="10"/>
              </w:numPr>
              <w:spacing w:before="120" w:after="120"/>
            </w:pPr>
            <w:r w:rsidRPr="00115EFC">
              <w:t>If a peace officer finds you entering, inside, or handling any part of any motor vehicle and requests to see the permission, you must show it to the officer.</w:t>
            </w:r>
          </w:p>
        </w:tc>
      </w:tr>
      <w:tr w:rsidR="00A13921" w:rsidRPr="00115EFC" w14:paraId="74EF33FF" w14:textId="77777777" w:rsidTr="00ED7EB7">
        <w:tc>
          <w:tcPr>
            <w:tcW w:w="2122" w:type="dxa"/>
          </w:tcPr>
          <w:p w14:paraId="64B362A2" w14:textId="7956F7C7" w:rsidR="00A13921" w:rsidRPr="00115EFC" w:rsidRDefault="00A13921" w:rsidP="007009BF">
            <w:pPr>
              <w:spacing w:before="120" w:after="120"/>
            </w:pPr>
            <w:r w:rsidRPr="00115EFC">
              <w:lastRenderedPageBreak/>
              <w:t xml:space="preserve">NO GO </w:t>
            </w:r>
            <w:r w:rsidR="00004F44" w:rsidRPr="00115EFC">
              <w:t xml:space="preserve">PARKADES, </w:t>
            </w:r>
            <w:r w:rsidRPr="00115EFC">
              <w:t>PARKING LOTS</w:t>
            </w:r>
            <w:r w:rsidR="00004F44" w:rsidRPr="00115EFC">
              <w:t>, DEALERSHIPS</w:t>
            </w:r>
          </w:p>
        </w:tc>
        <w:tc>
          <w:tcPr>
            <w:tcW w:w="1275" w:type="dxa"/>
          </w:tcPr>
          <w:p w14:paraId="16B00AF2" w14:textId="0ACA4528" w:rsidR="00A13921" w:rsidRPr="00115EFC" w:rsidRDefault="006F6572" w:rsidP="007009BF">
            <w:pPr>
              <w:spacing w:before="120" w:after="120"/>
            </w:pPr>
            <w:r w:rsidRPr="00115EFC">
              <w:t>3</w:t>
            </w:r>
            <w:r w:rsidR="00A13921" w:rsidRPr="00115EFC">
              <w:t>627</w:t>
            </w:r>
          </w:p>
          <w:p w14:paraId="5EC19883" w14:textId="77777777" w:rsidR="00004F44" w:rsidRPr="00115EFC" w:rsidRDefault="00004F44" w:rsidP="007009BF">
            <w:pPr>
              <w:spacing w:before="120" w:after="120"/>
            </w:pPr>
            <w:r w:rsidRPr="00115EFC">
              <w:t>3627-A</w:t>
            </w:r>
          </w:p>
          <w:p w14:paraId="0FFCA6A6" w14:textId="77777777" w:rsidR="00004F44" w:rsidRPr="00115EFC" w:rsidRDefault="00004F44" w:rsidP="007009BF">
            <w:pPr>
              <w:spacing w:before="120" w:after="120"/>
            </w:pPr>
            <w:r w:rsidRPr="00115EFC">
              <w:t>3627-B</w:t>
            </w:r>
          </w:p>
          <w:p w14:paraId="16F35283" w14:textId="77777777" w:rsidR="00004F44" w:rsidRPr="00115EFC" w:rsidRDefault="00004F44" w:rsidP="007009BF">
            <w:pPr>
              <w:spacing w:before="120" w:after="120"/>
            </w:pPr>
            <w:r w:rsidRPr="00115EFC">
              <w:t>3627-C</w:t>
            </w:r>
          </w:p>
          <w:p w14:paraId="304B592F" w14:textId="77777777" w:rsidR="00004F44" w:rsidRPr="00115EFC" w:rsidRDefault="00004F44" w:rsidP="007009BF">
            <w:pPr>
              <w:spacing w:before="120" w:after="120"/>
            </w:pPr>
            <w:r w:rsidRPr="00115EFC">
              <w:t>3627-D</w:t>
            </w:r>
          </w:p>
          <w:p w14:paraId="3B874D72" w14:textId="77777777" w:rsidR="008F3EAB" w:rsidRPr="00115EFC" w:rsidRDefault="008F3EAB" w:rsidP="007009BF">
            <w:pPr>
              <w:spacing w:before="120" w:after="120"/>
            </w:pPr>
          </w:p>
          <w:p w14:paraId="788217B5" w14:textId="77777777" w:rsidR="008F3EAB" w:rsidRPr="00115EFC" w:rsidRDefault="008F3EAB" w:rsidP="003C0FEE">
            <w:pPr>
              <w:spacing w:before="120" w:after="120"/>
              <w:contextualSpacing/>
            </w:pPr>
          </w:p>
          <w:p w14:paraId="725B104B" w14:textId="66F37654" w:rsidR="008F3EAB" w:rsidRPr="00115EFC" w:rsidRDefault="008F3EAB" w:rsidP="007257B1">
            <w:pPr>
              <w:spacing w:before="120" w:after="120"/>
              <w:contextualSpacing/>
            </w:pPr>
          </w:p>
          <w:p w14:paraId="250F6F8D" w14:textId="77777777" w:rsidR="007257B1" w:rsidRPr="00115EFC" w:rsidRDefault="007257B1" w:rsidP="007257B1">
            <w:pPr>
              <w:spacing w:before="120" w:after="120"/>
              <w:contextualSpacing/>
            </w:pPr>
          </w:p>
          <w:p w14:paraId="50DBD3F1" w14:textId="20450A6C" w:rsidR="008F3EAB" w:rsidRPr="00115EFC" w:rsidRDefault="008F3EAB" w:rsidP="007009BF">
            <w:pPr>
              <w:spacing w:before="120" w:after="120"/>
            </w:pPr>
            <w:r w:rsidRPr="00115EFC">
              <w:t>3627-E</w:t>
            </w:r>
          </w:p>
        </w:tc>
        <w:tc>
          <w:tcPr>
            <w:tcW w:w="7230" w:type="dxa"/>
          </w:tcPr>
          <w:p w14:paraId="5DC4DF7D" w14:textId="77777777" w:rsidR="00004F44" w:rsidRPr="00115EFC" w:rsidRDefault="00004F44" w:rsidP="00004F44">
            <w:pPr>
              <w:spacing w:before="120" w:after="120"/>
            </w:pPr>
            <w:r w:rsidRPr="00115EFC">
              <w:t>You must not be in any:</w:t>
            </w:r>
          </w:p>
          <w:p w14:paraId="64BEB4F2" w14:textId="50BE8641" w:rsidR="00004F44" w:rsidRPr="00115EFC" w:rsidRDefault="00594316" w:rsidP="00126FC1">
            <w:pPr>
              <w:pStyle w:val="ListParagraph"/>
              <w:numPr>
                <w:ilvl w:val="0"/>
                <w:numId w:val="41"/>
              </w:numPr>
              <w:spacing w:before="120" w:after="120"/>
              <w:contextualSpacing w:val="0"/>
            </w:pPr>
            <w:r w:rsidRPr="00115EFC">
              <w:t>parkade;</w:t>
            </w:r>
          </w:p>
          <w:p w14:paraId="03308F65" w14:textId="44E9318A" w:rsidR="00004F44" w:rsidRPr="00115EFC" w:rsidRDefault="00594316" w:rsidP="00126FC1">
            <w:pPr>
              <w:pStyle w:val="ListParagraph"/>
              <w:numPr>
                <w:ilvl w:val="0"/>
                <w:numId w:val="41"/>
              </w:numPr>
              <w:spacing w:before="120" w:after="120"/>
              <w:contextualSpacing w:val="0"/>
            </w:pPr>
            <w:r w:rsidRPr="00115EFC">
              <w:t>parking lot;</w:t>
            </w:r>
          </w:p>
          <w:p w14:paraId="62A10838" w14:textId="17A0B1E5" w:rsidR="00004F44" w:rsidRPr="00115EFC" w:rsidRDefault="008F3EAB" w:rsidP="00126FC1">
            <w:pPr>
              <w:pStyle w:val="ListParagraph"/>
              <w:numPr>
                <w:ilvl w:val="0"/>
                <w:numId w:val="41"/>
              </w:numPr>
              <w:spacing w:before="120" w:after="120"/>
              <w:contextualSpacing w:val="0"/>
            </w:pPr>
            <w:r w:rsidRPr="00115EFC">
              <w:t>vehicle dealership lot</w:t>
            </w:r>
            <w:r w:rsidR="00594316" w:rsidRPr="00115EFC">
              <w:t>;</w:t>
            </w:r>
            <w:r w:rsidRPr="00115EFC">
              <w:t xml:space="preserve"> </w:t>
            </w:r>
          </w:p>
          <w:p w14:paraId="119633E6" w14:textId="77777777" w:rsidR="00A13921" w:rsidRPr="00115EFC" w:rsidRDefault="008F3EAB" w:rsidP="00126FC1">
            <w:pPr>
              <w:pStyle w:val="ListParagraph"/>
              <w:numPr>
                <w:ilvl w:val="0"/>
                <w:numId w:val="41"/>
              </w:numPr>
              <w:spacing w:before="120" w:after="120"/>
              <w:contextualSpacing w:val="0"/>
            </w:pPr>
            <w:r w:rsidRPr="00115EFC">
              <w:t xml:space="preserve">property </w:t>
            </w:r>
            <w:r w:rsidR="00004F44" w:rsidRPr="00115EFC">
              <w:t>where the primary business is the repair, sale, or</w:t>
            </w:r>
            <w:r w:rsidRPr="00115EFC">
              <w:t xml:space="preserve"> rental of vehicles or trailers; </w:t>
            </w:r>
          </w:p>
          <w:p w14:paraId="3BFEDA74" w14:textId="4C4E6CDF" w:rsidR="008F3EAB" w:rsidRPr="00115EFC" w:rsidRDefault="008F3EAB" w:rsidP="00143E02">
            <w:pPr>
              <w:spacing w:before="120" w:after="120"/>
            </w:pPr>
            <w:proofErr w:type="gramStart"/>
            <w:r w:rsidRPr="00115EFC">
              <w:t>except</w:t>
            </w:r>
            <w:proofErr w:type="gramEnd"/>
            <w:r w:rsidRPr="00115EFC">
              <w:t xml:space="preserve"> with the prior written permission of your conditional sentence supervisor. If </w:t>
            </w:r>
            <w:r w:rsidR="00AD0290" w:rsidRPr="00115EFC">
              <w:t>you</w:t>
            </w:r>
            <w:r w:rsidRPr="00115EFC">
              <w:t xml:space="preserve"> are given permission, you must carry it with you at all times when you are in a prohibited area.</w:t>
            </w:r>
          </w:p>
          <w:p w14:paraId="1C5E9E64" w14:textId="6407703A" w:rsidR="008F3EAB" w:rsidRPr="00115EFC" w:rsidRDefault="008F3EAB" w:rsidP="00126FC1">
            <w:pPr>
              <w:pStyle w:val="ListParagraph"/>
              <w:numPr>
                <w:ilvl w:val="0"/>
                <w:numId w:val="41"/>
              </w:numPr>
              <w:spacing w:before="120" w:after="120"/>
            </w:pPr>
            <w:r w:rsidRPr="00115EFC">
              <w:t>If a peace officer finds you in a prohibited area and asks to see the permission, you must show it to the officer.</w:t>
            </w:r>
          </w:p>
        </w:tc>
      </w:tr>
      <w:tr w:rsidR="008C6976" w:rsidRPr="00115EFC" w14:paraId="076CED1E" w14:textId="77777777" w:rsidTr="00ED7EB7">
        <w:tc>
          <w:tcPr>
            <w:tcW w:w="2122" w:type="dxa"/>
          </w:tcPr>
          <w:p w14:paraId="3BB02EDA" w14:textId="1C4F1F54" w:rsidR="008C6976" w:rsidRPr="00115EFC" w:rsidRDefault="008C6976" w:rsidP="008C6976">
            <w:pPr>
              <w:spacing w:before="120" w:after="120"/>
            </w:pPr>
            <w:r w:rsidRPr="00115EFC">
              <w:t>BIKE POSSESS</w:t>
            </w:r>
          </w:p>
          <w:p w14:paraId="60025C6A" w14:textId="77777777" w:rsidR="008C6976" w:rsidRPr="00115EFC" w:rsidRDefault="008C6976" w:rsidP="008C6976">
            <w:pPr>
              <w:spacing w:before="120" w:after="120"/>
            </w:pPr>
          </w:p>
          <w:p w14:paraId="18DCCDAD" w14:textId="77777777" w:rsidR="008C6976" w:rsidRPr="00115EFC" w:rsidRDefault="008C6976" w:rsidP="008C6976">
            <w:pPr>
              <w:spacing w:before="120" w:after="120"/>
            </w:pPr>
          </w:p>
          <w:p w14:paraId="598E36CE" w14:textId="77777777" w:rsidR="008C6976" w:rsidRPr="00115EFC" w:rsidRDefault="008C6976" w:rsidP="008C6976">
            <w:pPr>
              <w:spacing w:before="120" w:after="120"/>
            </w:pPr>
          </w:p>
          <w:p w14:paraId="3E9C0B10" w14:textId="72A44485" w:rsidR="008C6976" w:rsidRPr="00115EFC" w:rsidRDefault="008C6976" w:rsidP="008C6976">
            <w:pPr>
              <w:spacing w:before="120" w:after="120"/>
            </w:pPr>
            <w:r w:rsidRPr="00115EFC">
              <w:t>Provide copy to peace officer</w:t>
            </w:r>
          </w:p>
        </w:tc>
        <w:tc>
          <w:tcPr>
            <w:tcW w:w="1275" w:type="dxa"/>
          </w:tcPr>
          <w:p w14:paraId="6856C05D" w14:textId="6FD04A39" w:rsidR="008C6976" w:rsidRPr="00115EFC" w:rsidRDefault="00D146C4" w:rsidP="008C6976">
            <w:pPr>
              <w:spacing w:before="120" w:after="120"/>
            </w:pPr>
            <w:r w:rsidRPr="00115EFC">
              <w:t>3</w:t>
            </w:r>
            <w:r w:rsidR="008C6976" w:rsidRPr="00115EFC">
              <w:t>628-1</w:t>
            </w:r>
          </w:p>
          <w:p w14:paraId="631E8D4B" w14:textId="6C800436" w:rsidR="008C6976" w:rsidRPr="00115EFC" w:rsidRDefault="008C6976" w:rsidP="00E33631">
            <w:pPr>
              <w:spacing w:before="120" w:after="120"/>
              <w:contextualSpacing/>
            </w:pPr>
          </w:p>
          <w:p w14:paraId="062E7EB6" w14:textId="77777777" w:rsidR="00E33631" w:rsidRPr="00115EFC" w:rsidRDefault="00E33631" w:rsidP="00E33631">
            <w:pPr>
              <w:spacing w:before="120" w:after="120"/>
              <w:contextualSpacing/>
            </w:pPr>
          </w:p>
          <w:p w14:paraId="261F6A76" w14:textId="5947B726" w:rsidR="008C6976" w:rsidRPr="00115EFC" w:rsidRDefault="00D146C4" w:rsidP="008C6976">
            <w:pPr>
              <w:spacing w:before="120" w:after="120"/>
            </w:pPr>
            <w:r w:rsidRPr="00115EFC">
              <w:t>3</w:t>
            </w:r>
            <w:r w:rsidR="008C6976" w:rsidRPr="00115EFC">
              <w:t>628-2</w:t>
            </w:r>
          </w:p>
          <w:p w14:paraId="1E440025" w14:textId="77777777" w:rsidR="008C6976" w:rsidRPr="00115EFC" w:rsidRDefault="008C6976" w:rsidP="00E33631">
            <w:pPr>
              <w:spacing w:before="120" w:after="120"/>
              <w:contextualSpacing/>
            </w:pPr>
          </w:p>
          <w:p w14:paraId="1E6B4368" w14:textId="53D773B7" w:rsidR="008C6976" w:rsidRPr="00115EFC" w:rsidRDefault="00D146C4" w:rsidP="008C6976">
            <w:pPr>
              <w:spacing w:before="120" w:after="120"/>
            </w:pPr>
            <w:r w:rsidRPr="00115EFC">
              <w:t>3</w:t>
            </w:r>
            <w:r w:rsidR="008C6976" w:rsidRPr="00115EFC">
              <w:t>628-3</w:t>
            </w:r>
          </w:p>
          <w:p w14:paraId="036130DE" w14:textId="77777777" w:rsidR="008C6976" w:rsidRPr="00115EFC" w:rsidRDefault="008C6976" w:rsidP="008C6976">
            <w:pPr>
              <w:spacing w:before="120" w:after="120"/>
            </w:pPr>
          </w:p>
        </w:tc>
        <w:tc>
          <w:tcPr>
            <w:tcW w:w="7230" w:type="dxa"/>
          </w:tcPr>
          <w:p w14:paraId="1405AC8C" w14:textId="2FBDCC29" w:rsidR="008C6976" w:rsidRPr="00115EFC" w:rsidRDefault="008C6976" w:rsidP="00126FC1">
            <w:pPr>
              <w:pStyle w:val="ListParagraph"/>
              <w:numPr>
                <w:ilvl w:val="0"/>
                <w:numId w:val="44"/>
              </w:numPr>
              <w:spacing w:before="120" w:after="120"/>
              <w:ind w:left="357" w:hanging="357"/>
              <w:contextualSpacing w:val="0"/>
            </w:pPr>
            <w:r w:rsidRPr="00115EFC">
              <w:t>You must not possess any bicycle</w:t>
            </w:r>
            <w:r w:rsidR="009008EC" w:rsidRPr="00115EFC">
              <w:t>,</w:t>
            </w:r>
            <w:r w:rsidRPr="00115EFC">
              <w:t xml:space="preserve"> except a [detailed name, brand and serial number]</w:t>
            </w:r>
            <w:r w:rsidR="009008EC" w:rsidRPr="00115EFC">
              <w:t>,</w:t>
            </w:r>
            <w:r w:rsidRPr="00115EFC">
              <w:t xml:space="preserve"> unless you have the prior written permission of your </w:t>
            </w:r>
            <w:r w:rsidR="006C1345" w:rsidRPr="00115EFC">
              <w:t>conditional sentence</w:t>
            </w:r>
            <w:r w:rsidRPr="00115EFC">
              <w:t xml:space="preserve"> supervisor.</w:t>
            </w:r>
          </w:p>
          <w:p w14:paraId="38B94071" w14:textId="77777777" w:rsidR="008C6976" w:rsidRPr="00115EFC" w:rsidRDefault="008C6976" w:rsidP="00126FC1">
            <w:pPr>
              <w:pStyle w:val="ListParagraph"/>
              <w:numPr>
                <w:ilvl w:val="0"/>
                <w:numId w:val="44"/>
              </w:numPr>
              <w:spacing w:before="120" w:after="120"/>
              <w:ind w:left="357" w:hanging="357"/>
              <w:contextualSpacing w:val="0"/>
            </w:pPr>
            <w:r w:rsidRPr="00115EFC">
              <w:t>You must carry the permission, which may be in paper or electronic format, when you are in possession of a bicycle.</w:t>
            </w:r>
          </w:p>
          <w:p w14:paraId="429C7623" w14:textId="35E9F0C4" w:rsidR="008C6976" w:rsidRPr="00115EFC" w:rsidRDefault="008C6976" w:rsidP="00126FC1">
            <w:pPr>
              <w:pStyle w:val="ListParagraph"/>
              <w:numPr>
                <w:ilvl w:val="0"/>
                <w:numId w:val="44"/>
              </w:numPr>
              <w:spacing w:before="120" w:after="120"/>
            </w:pPr>
            <w:r w:rsidRPr="00115EFC">
              <w:t>If a peace officer finds you in possession of a bicycle and requests to see the permission, you must show it to the officer.</w:t>
            </w:r>
          </w:p>
        </w:tc>
      </w:tr>
      <w:tr w:rsidR="008C6976" w:rsidRPr="00115EFC" w14:paraId="4831850A" w14:textId="77777777" w:rsidTr="00ED7EB7">
        <w:tc>
          <w:tcPr>
            <w:tcW w:w="2122" w:type="dxa"/>
          </w:tcPr>
          <w:p w14:paraId="3075A40F" w14:textId="2C1C0FBF" w:rsidR="008C6976" w:rsidRPr="00115EFC" w:rsidRDefault="008C6976" w:rsidP="003625C6">
            <w:pPr>
              <w:spacing w:before="120" w:after="120"/>
            </w:pPr>
            <w:r w:rsidRPr="00115EFC">
              <w:t>BIKE REGISTRATION</w:t>
            </w:r>
          </w:p>
          <w:p w14:paraId="41E061DD" w14:textId="77777777" w:rsidR="008C6976" w:rsidRPr="00115EFC" w:rsidRDefault="008C6976" w:rsidP="003625C6">
            <w:pPr>
              <w:spacing w:before="120" w:after="120"/>
            </w:pPr>
          </w:p>
          <w:p w14:paraId="0456A574" w14:textId="77777777" w:rsidR="008C6976" w:rsidRPr="00115EFC" w:rsidRDefault="008C6976" w:rsidP="003625C6">
            <w:pPr>
              <w:spacing w:before="120" w:after="120"/>
              <w:contextualSpacing/>
            </w:pPr>
          </w:p>
          <w:p w14:paraId="736293AD" w14:textId="77777777" w:rsidR="008C6976" w:rsidRPr="00115EFC" w:rsidRDefault="008C6976" w:rsidP="003625C6">
            <w:pPr>
              <w:spacing w:before="120" w:after="120"/>
              <w:contextualSpacing/>
            </w:pPr>
          </w:p>
          <w:p w14:paraId="76769D8C" w14:textId="57C84F4A" w:rsidR="008C6976" w:rsidRPr="00115EFC" w:rsidRDefault="00A9731A" w:rsidP="003625C6">
            <w:pPr>
              <w:spacing w:before="120" w:after="120"/>
            </w:pPr>
            <w:r w:rsidRPr="00115EFC">
              <w:t xml:space="preserve">Provide copy to peace officer or advise of </w:t>
            </w:r>
            <w:r w:rsidR="00911147" w:rsidRPr="00115EFC">
              <w:t xml:space="preserve">registration in </w:t>
            </w:r>
            <w:r w:rsidRPr="00115EFC">
              <w:t>529 Registration Program</w:t>
            </w:r>
          </w:p>
        </w:tc>
        <w:tc>
          <w:tcPr>
            <w:tcW w:w="1275" w:type="dxa"/>
          </w:tcPr>
          <w:p w14:paraId="3F86F97F" w14:textId="6726294C" w:rsidR="008C6976" w:rsidRPr="00115EFC" w:rsidRDefault="000419BB" w:rsidP="003625C6">
            <w:pPr>
              <w:spacing w:before="120" w:after="120"/>
            </w:pPr>
            <w:r w:rsidRPr="00115EFC">
              <w:t>3107</w:t>
            </w:r>
            <w:r w:rsidR="008C6976" w:rsidRPr="00115EFC">
              <w:t>-1</w:t>
            </w:r>
          </w:p>
          <w:p w14:paraId="381E5DDF" w14:textId="77777777" w:rsidR="008C6976" w:rsidRPr="00115EFC" w:rsidRDefault="008C6976" w:rsidP="003625C6">
            <w:pPr>
              <w:spacing w:before="120" w:after="120"/>
              <w:contextualSpacing/>
            </w:pPr>
          </w:p>
          <w:p w14:paraId="0003FA99" w14:textId="77777777" w:rsidR="008C6976" w:rsidRPr="00115EFC" w:rsidRDefault="008C6976" w:rsidP="003625C6">
            <w:pPr>
              <w:spacing w:before="120" w:after="240"/>
              <w:contextualSpacing/>
            </w:pPr>
          </w:p>
          <w:p w14:paraId="33B1771B" w14:textId="5FADB75B" w:rsidR="008C6976" w:rsidRPr="00115EFC" w:rsidRDefault="000419BB" w:rsidP="00F143D3">
            <w:pPr>
              <w:spacing w:before="120" w:after="120"/>
              <w:contextualSpacing/>
            </w:pPr>
            <w:r w:rsidRPr="00115EFC">
              <w:t>3107</w:t>
            </w:r>
            <w:r w:rsidR="008C6976" w:rsidRPr="00115EFC">
              <w:t>-2</w:t>
            </w:r>
          </w:p>
          <w:p w14:paraId="3A331124" w14:textId="77777777" w:rsidR="008C6976" w:rsidRPr="00115EFC" w:rsidRDefault="008C6976" w:rsidP="00F143D3">
            <w:pPr>
              <w:spacing w:before="120" w:after="120"/>
              <w:contextualSpacing/>
            </w:pPr>
          </w:p>
          <w:p w14:paraId="54255A92" w14:textId="3CEBD713" w:rsidR="008C6976" w:rsidRPr="00115EFC" w:rsidRDefault="008C6976" w:rsidP="00F143D3">
            <w:pPr>
              <w:spacing w:before="120" w:after="120"/>
              <w:contextualSpacing/>
            </w:pPr>
          </w:p>
          <w:p w14:paraId="3EA6CAE5" w14:textId="77777777" w:rsidR="00F143D3" w:rsidRPr="00115EFC" w:rsidRDefault="00F143D3" w:rsidP="00F143D3">
            <w:pPr>
              <w:spacing w:before="120" w:after="120"/>
            </w:pPr>
          </w:p>
          <w:p w14:paraId="381075F2" w14:textId="35500C08" w:rsidR="008C6976" w:rsidRPr="00115EFC" w:rsidRDefault="000419BB" w:rsidP="003625C6">
            <w:pPr>
              <w:spacing w:before="120" w:after="120"/>
            </w:pPr>
            <w:r w:rsidRPr="00115EFC">
              <w:t>3107</w:t>
            </w:r>
            <w:r w:rsidR="008C6976" w:rsidRPr="00115EFC">
              <w:t>-3</w:t>
            </w:r>
          </w:p>
        </w:tc>
        <w:tc>
          <w:tcPr>
            <w:tcW w:w="7230" w:type="dxa"/>
          </w:tcPr>
          <w:p w14:paraId="6A8995C2" w14:textId="77777777" w:rsidR="008C6976" w:rsidRPr="00115EFC" w:rsidRDefault="008C6976" w:rsidP="00126FC1">
            <w:pPr>
              <w:pStyle w:val="ListParagraph"/>
              <w:numPr>
                <w:ilvl w:val="0"/>
                <w:numId w:val="45"/>
              </w:numPr>
              <w:spacing w:before="120" w:after="120"/>
              <w:contextualSpacing w:val="0"/>
            </w:pPr>
            <w:r w:rsidRPr="00115EFC">
              <w:t xml:space="preserve">You must not possess a bicycle without proof of ownership unless the bicycle has been registered with the police in the 529 Registration Program. </w:t>
            </w:r>
          </w:p>
          <w:p w14:paraId="3B43334E" w14:textId="2A6A456F" w:rsidR="008C6976" w:rsidRPr="00115EFC" w:rsidRDefault="008C6976" w:rsidP="00126FC1">
            <w:pPr>
              <w:pStyle w:val="ListParagraph"/>
              <w:numPr>
                <w:ilvl w:val="0"/>
                <w:numId w:val="45"/>
              </w:numPr>
              <w:spacing w:before="120" w:after="120"/>
              <w:contextualSpacing w:val="0"/>
            </w:pPr>
            <w:r w:rsidRPr="00115EFC">
              <w:t>Unless the bicycle is registered with the 529 Registration Program, you must carry a copy of the proof of ownership, which may be in paper or electronic format</w:t>
            </w:r>
            <w:r w:rsidR="00C05B80" w:rsidRPr="00115EFC">
              <w:t>,</w:t>
            </w:r>
            <w:r w:rsidRPr="00115EFC">
              <w:t xml:space="preserve"> when you are in possession of a bicycle.</w:t>
            </w:r>
          </w:p>
          <w:p w14:paraId="1C140C88" w14:textId="68849F00" w:rsidR="008C6976" w:rsidRPr="00115EFC" w:rsidRDefault="008C6976" w:rsidP="001D0E58">
            <w:pPr>
              <w:pStyle w:val="ListParagraph"/>
              <w:numPr>
                <w:ilvl w:val="0"/>
                <w:numId w:val="45"/>
              </w:numPr>
              <w:spacing w:before="120" w:after="120"/>
              <w:contextualSpacing w:val="0"/>
            </w:pPr>
            <w:r w:rsidRPr="00115EFC">
              <w:t>If a peace officer finds you in possession of a bicycle and requests to see a copy of the proof of ownership, you must show it to the officer, or inform the officer that the bicycle is registered with the 529 Registration Program.</w:t>
            </w:r>
            <w:r w:rsidR="00BE623E" w:rsidRPr="00115EFC">
              <w:t xml:space="preserve"> </w:t>
            </w:r>
          </w:p>
        </w:tc>
      </w:tr>
    </w:tbl>
    <w:p w14:paraId="499FF553" w14:textId="77777777" w:rsidR="00145D66" w:rsidRPr="00115EFC" w:rsidRDefault="00145D66" w:rsidP="004E026C">
      <w:pPr>
        <w:pStyle w:val="NormalNumber"/>
        <w:numPr>
          <w:ilvl w:val="0"/>
          <w:numId w:val="0"/>
        </w:numPr>
        <w:spacing w:before="120" w:after="120" w:line="240" w:lineRule="auto"/>
        <w:rPr>
          <w:lang w:val="en-CA"/>
        </w:rPr>
      </w:pPr>
    </w:p>
    <w:sectPr w:rsidR="00145D66" w:rsidRPr="00115EFC" w:rsidSect="003F1098">
      <w:headerReference w:type="default" r:id="rId8"/>
      <w:footerReference w:type="default" r:id="rId9"/>
      <w:headerReference w:type="first" r:id="rId10"/>
      <w:endnotePr>
        <w:numFmt w:val="decimal"/>
      </w:endnotePr>
      <w:pgSz w:w="12240" w:h="15840" w:code="1"/>
      <w:pgMar w:top="720" w:right="1134"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71B18" w14:textId="77777777" w:rsidR="004E026C" w:rsidRDefault="004E026C">
      <w:r>
        <w:separator/>
      </w:r>
    </w:p>
  </w:endnote>
  <w:endnote w:type="continuationSeparator" w:id="0">
    <w:p w14:paraId="1BED35B6" w14:textId="77777777" w:rsidR="004E026C" w:rsidRDefault="004E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75768"/>
      <w:docPartObj>
        <w:docPartGallery w:val="Page Numbers (Bottom of Page)"/>
        <w:docPartUnique/>
      </w:docPartObj>
    </w:sdtPr>
    <w:sdtEndPr>
      <w:rPr>
        <w:noProof/>
      </w:rPr>
    </w:sdtEndPr>
    <w:sdtContent>
      <w:p w14:paraId="41F8018E" w14:textId="17B7FA24" w:rsidR="004E026C" w:rsidRDefault="004E026C" w:rsidP="005A3720">
        <w:pPr>
          <w:pStyle w:val="Footer"/>
          <w:ind w:right="-246"/>
          <w:jc w:val="right"/>
        </w:pPr>
        <w:r>
          <w:fldChar w:fldCharType="begin"/>
        </w:r>
        <w:r>
          <w:instrText xml:space="preserve"> PAGE   \* MERGEFORMAT </w:instrText>
        </w:r>
        <w:r>
          <w:fldChar w:fldCharType="separate"/>
        </w:r>
        <w:r w:rsidR="003E3B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12CF" w14:textId="77777777" w:rsidR="004E026C" w:rsidRDefault="004E026C">
      <w:r>
        <w:separator/>
      </w:r>
    </w:p>
  </w:footnote>
  <w:footnote w:type="continuationSeparator" w:id="0">
    <w:p w14:paraId="45B2BDFE" w14:textId="77777777" w:rsidR="004E026C" w:rsidRDefault="004E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589F" w14:textId="71F9E0B6" w:rsidR="004E026C" w:rsidRPr="00583A73" w:rsidRDefault="004E026C" w:rsidP="005A3720">
    <w:pPr>
      <w:pStyle w:val="Header"/>
      <w:ind w:right="-246"/>
      <w:jc w:val="right"/>
      <w:rPr>
        <w:sz w:val="20"/>
      </w:rPr>
    </w:pPr>
    <w:r w:rsidRPr="00583A73">
      <w:rPr>
        <w:sz w:val="20"/>
      </w:rPr>
      <w:t xml:space="preserve">Conditional Sentence </w:t>
    </w:r>
    <w:r w:rsidR="00115EFC">
      <w:rPr>
        <w:sz w:val="20"/>
      </w:rPr>
      <w:t>March</w:t>
    </w:r>
    <w:r w:rsidR="00120FB8">
      <w:rPr>
        <w:sz w:val="20"/>
      </w:rPr>
      <w:t xml:space="preserve"> 2024</w:t>
    </w:r>
  </w:p>
  <w:p w14:paraId="5BB201FF" w14:textId="77777777" w:rsidR="004E026C" w:rsidRDefault="004E026C">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77F7" w14:textId="7883F967" w:rsidR="004E026C" w:rsidRPr="00B67DDA" w:rsidRDefault="004E026C">
    <w:pPr>
      <w:pStyle w:val="Header"/>
      <w:tabs>
        <w:tab w:val="right" w:pos="9000"/>
      </w:tabs>
      <w:ind w:right="-7"/>
      <w:rPr>
        <w:lang w:val="en-US"/>
      </w:rPr>
    </w:pPr>
    <w:r>
      <w:rPr>
        <w:lang w:val="en-US"/>
      </w:rPr>
      <w:t>November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BA"/>
    <w:multiLevelType w:val="hybridMultilevel"/>
    <w:tmpl w:val="AEF6C2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A0508A"/>
    <w:multiLevelType w:val="hybridMultilevel"/>
    <w:tmpl w:val="50CE592A"/>
    <w:lvl w:ilvl="0" w:tplc="75B2C428">
      <w:start w:val="1"/>
      <w:numFmt w:val="lowerLetter"/>
      <w:lvlText w:val="%1."/>
      <w:lvlJc w:val="left"/>
      <w:pPr>
        <w:ind w:left="1080" w:hanging="360"/>
      </w:pPr>
      <w:rPr>
        <w:i w:val="0"/>
      </w:rPr>
    </w:lvl>
    <w:lvl w:ilvl="1" w:tplc="10090019">
      <w:start w:val="1"/>
      <w:numFmt w:val="lowerLetter"/>
      <w:lvlText w:val="%2."/>
      <w:lvlJc w:val="left"/>
      <w:pPr>
        <w:ind w:left="643"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12A90275"/>
    <w:multiLevelType w:val="hybridMultilevel"/>
    <w:tmpl w:val="6C102F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E25FC"/>
    <w:multiLevelType w:val="hybridMultilevel"/>
    <w:tmpl w:val="D1880662"/>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 w15:restartNumberingAfterBreak="0">
    <w:nsid w:val="16266671"/>
    <w:multiLevelType w:val="hybridMultilevel"/>
    <w:tmpl w:val="A3A0E0F4"/>
    <w:lvl w:ilvl="0" w:tplc="A31272B8">
      <w:start w:val="1"/>
      <w:numFmt w:val="lowerLetter"/>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2614D7"/>
    <w:multiLevelType w:val="hybridMultilevel"/>
    <w:tmpl w:val="418CE6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8B91ADB"/>
    <w:multiLevelType w:val="hybridMultilevel"/>
    <w:tmpl w:val="DF4853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76D24"/>
    <w:multiLevelType w:val="hybridMultilevel"/>
    <w:tmpl w:val="64E646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F332CB2"/>
    <w:multiLevelType w:val="hybridMultilevel"/>
    <w:tmpl w:val="9DC06D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5155BB"/>
    <w:multiLevelType w:val="hybridMultilevel"/>
    <w:tmpl w:val="4030D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0A439C"/>
    <w:multiLevelType w:val="hybridMultilevel"/>
    <w:tmpl w:val="EFD41D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833DBE"/>
    <w:multiLevelType w:val="hybridMultilevel"/>
    <w:tmpl w:val="DC1E12A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9F3CCC"/>
    <w:multiLevelType w:val="hybridMultilevel"/>
    <w:tmpl w:val="63DC5D6A"/>
    <w:lvl w:ilvl="0" w:tplc="75B2C428">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6B5BA9"/>
    <w:multiLevelType w:val="hybridMultilevel"/>
    <w:tmpl w:val="96AE05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B983068"/>
    <w:multiLevelType w:val="hybridMultilevel"/>
    <w:tmpl w:val="EA80F4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DB93D2F"/>
    <w:multiLevelType w:val="hybridMultilevel"/>
    <w:tmpl w:val="4F8E4B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E330F24"/>
    <w:multiLevelType w:val="hybridMultilevel"/>
    <w:tmpl w:val="23FA9136"/>
    <w:lvl w:ilvl="0" w:tplc="10090019">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125726"/>
    <w:multiLevelType w:val="hybridMultilevel"/>
    <w:tmpl w:val="17F0D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610AE3"/>
    <w:multiLevelType w:val="hybridMultilevel"/>
    <w:tmpl w:val="412A5BCA"/>
    <w:lvl w:ilvl="0" w:tplc="B29EC78E">
      <w:start w:val="1"/>
      <w:numFmt w:val="lowerLetter"/>
      <w:lvlText w:val="%1."/>
      <w:lvlJc w:val="left"/>
      <w:pPr>
        <w:ind w:left="706" w:hanging="360"/>
      </w:pPr>
      <w:rPr>
        <w:color w:val="auto"/>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19" w15:restartNumberingAfterBreak="0">
    <w:nsid w:val="32621CE5"/>
    <w:multiLevelType w:val="hybridMultilevel"/>
    <w:tmpl w:val="52EA4B78"/>
    <w:lvl w:ilvl="0" w:tplc="A748FDB6">
      <w:start w:val="1"/>
      <w:numFmt w:val="decimal"/>
      <w:lvlText w:val="%1."/>
      <w:lvlJc w:val="right"/>
      <w:pPr>
        <w:ind w:left="1426" w:hanging="360"/>
      </w:pPr>
      <w:rPr>
        <w:rFonts w:ascii="Arial" w:eastAsia="Times New Roman" w:hAnsi="Arial" w:cs="Times New Roman"/>
      </w:rPr>
    </w:lvl>
    <w:lvl w:ilvl="1" w:tplc="10090019" w:tentative="1">
      <w:start w:val="1"/>
      <w:numFmt w:val="lowerLetter"/>
      <w:lvlText w:val="%2."/>
      <w:lvlJc w:val="left"/>
      <w:pPr>
        <w:ind w:left="2146" w:hanging="360"/>
      </w:pPr>
    </w:lvl>
    <w:lvl w:ilvl="2" w:tplc="1009001B" w:tentative="1">
      <w:start w:val="1"/>
      <w:numFmt w:val="lowerRoman"/>
      <w:lvlText w:val="%3."/>
      <w:lvlJc w:val="right"/>
      <w:pPr>
        <w:ind w:left="2866" w:hanging="180"/>
      </w:pPr>
    </w:lvl>
    <w:lvl w:ilvl="3" w:tplc="1009000F" w:tentative="1">
      <w:start w:val="1"/>
      <w:numFmt w:val="decimal"/>
      <w:lvlText w:val="%4."/>
      <w:lvlJc w:val="left"/>
      <w:pPr>
        <w:ind w:left="3586" w:hanging="360"/>
      </w:pPr>
    </w:lvl>
    <w:lvl w:ilvl="4" w:tplc="10090019" w:tentative="1">
      <w:start w:val="1"/>
      <w:numFmt w:val="lowerLetter"/>
      <w:lvlText w:val="%5."/>
      <w:lvlJc w:val="left"/>
      <w:pPr>
        <w:ind w:left="4306" w:hanging="360"/>
      </w:pPr>
    </w:lvl>
    <w:lvl w:ilvl="5" w:tplc="1009001B" w:tentative="1">
      <w:start w:val="1"/>
      <w:numFmt w:val="lowerRoman"/>
      <w:lvlText w:val="%6."/>
      <w:lvlJc w:val="right"/>
      <w:pPr>
        <w:ind w:left="5026" w:hanging="180"/>
      </w:pPr>
    </w:lvl>
    <w:lvl w:ilvl="6" w:tplc="1009000F" w:tentative="1">
      <w:start w:val="1"/>
      <w:numFmt w:val="decimal"/>
      <w:lvlText w:val="%7."/>
      <w:lvlJc w:val="left"/>
      <w:pPr>
        <w:ind w:left="5746" w:hanging="360"/>
      </w:pPr>
    </w:lvl>
    <w:lvl w:ilvl="7" w:tplc="10090019" w:tentative="1">
      <w:start w:val="1"/>
      <w:numFmt w:val="lowerLetter"/>
      <w:lvlText w:val="%8."/>
      <w:lvlJc w:val="left"/>
      <w:pPr>
        <w:ind w:left="6466" w:hanging="360"/>
      </w:pPr>
    </w:lvl>
    <w:lvl w:ilvl="8" w:tplc="1009001B" w:tentative="1">
      <w:start w:val="1"/>
      <w:numFmt w:val="lowerRoman"/>
      <w:lvlText w:val="%9."/>
      <w:lvlJc w:val="right"/>
      <w:pPr>
        <w:ind w:left="7186" w:hanging="180"/>
      </w:pPr>
    </w:lvl>
  </w:abstractNum>
  <w:abstractNum w:abstractNumId="20" w15:restartNumberingAfterBreak="0">
    <w:nsid w:val="34456C29"/>
    <w:multiLevelType w:val="hybridMultilevel"/>
    <w:tmpl w:val="8140F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BE18E6"/>
    <w:multiLevelType w:val="hybridMultilevel"/>
    <w:tmpl w:val="9C120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D73DDD"/>
    <w:multiLevelType w:val="hybridMultilevel"/>
    <w:tmpl w:val="13061DCC"/>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7E05E9"/>
    <w:multiLevelType w:val="hybridMultilevel"/>
    <w:tmpl w:val="ED0457B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DC754B"/>
    <w:multiLevelType w:val="hybridMultilevel"/>
    <w:tmpl w:val="95184ED0"/>
    <w:lvl w:ilvl="0" w:tplc="AAB6A4E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A534337"/>
    <w:multiLevelType w:val="hybridMultilevel"/>
    <w:tmpl w:val="7730E46E"/>
    <w:lvl w:ilvl="0" w:tplc="AB546080">
      <w:start w:val="1"/>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ABF6547"/>
    <w:multiLevelType w:val="hybridMultilevel"/>
    <w:tmpl w:val="11BEF41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1023437"/>
    <w:multiLevelType w:val="hybridMultilevel"/>
    <w:tmpl w:val="BE2AF80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DC454A"/>
    <w:multiLevelType w:val="hybridMultilevel"/>
    <w:tmpl w:val="D82ED8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2E20BFA"/>
    <w:multiLevelType w:val="hybridMultilevel"/>
    <w:tmpl w:val="63D8EE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FF6413"/>
    <w:multiLevelType w:val="hybridMultilevel"/>
    <w:tmpl w:val="E3E0C1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52E4019"/>
    <w:multiLevelType w:val="hybridMultilevel"/>
    <w:tmpl w:val="5248F7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5E816C8"/>
    <w:multiLevelType w:val="hybridMultilevel"/>
    <w:tmpl w:val="18CA87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C076A04"/>
    <w:multiLevelType w:val="hybridMultilevel"/>
    <w:tmpl w:val="D6FC318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0F46F52"/>
    <w:multiLevelType w:val="hybridMultilevel"/>
    <w:tmpl w:val="41A841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22C251C"/>
    <w:multiLevelType w:val="hybridMultilevel"/>
    <w:tmpl w:val="B83C51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648497F"/>
    <w:multiLevelType w:val="hybridMultilevel"/>
    <w:tmpl w:val="C3481B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8D11637"/>
    <w:multiLevelType w:val="hybridMultilevel"/>
    <w:tmpl w:val="67B04868"/>
    <w:lvl w:ilvl="0" w:tplc="4E8CBF0A">
      <w:start w:val="1"/>
      <w:numFmt w:val="lowerLetter"/>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A9431FA"/>
    <w:multiLevelType w:val="hybridMultilevel"/>
    <w:tmpl w:val="2EACDE7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AE540D3"/>
    <w:multiLevelType w:val="hybridMultilevel"/>
    <w:tmpl w:val="BB986C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AF11369"/>
    <w:multiLevelType w:val="hybridMultilevel"/>
    <w:tmpl w:val="7D9A0B40"/>
    <w:lvl w:ilvl="0" w:tplc="10090019">
      <w:start w:val="1"/>
      <w:numFmt w:val="lowerLetter"/>
      <w:lvlText w:val="%1."/>
      <w:lvlJc w:val="left"/>
      <w:pPr>
        <w:ind w:left="2487" w:hanging="360"/>
      </w:pPr>
      <w:rPr>
        <w:rFonts w:hint="default"/>
        <w:u w:val="none"/>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1" w15:restartNumberingAfterBreak="0">
    <w:nsid w:val="5DEF6AD8"/>
    <w:multiLevelType w:val="hybridMultilevel"/>
    <w:tmpl w:val="D80A94F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5DFE36AD"/>
    <w:multiLevelType w:val="hybridMultilevel"/>
    <w:tmpl w:val="BD8C5B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FAC19B8"/>
    <w:multiLevelType w:val="hybridMultilevel"/>
    <w:tmpl w:val="EC76F07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04C0B7D"/>
    <w:multiLevelType w:val="hybridMultilevel"/>
    <w:tmpl w:val="BEFC641C"/>
    <w:lvl w:ilvl="0" w:tplc="E0D26228">
      <w:start w:val="1"/>
      <w:numFmt w:val="lowerLetter"/>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09C122B"/>
    <w:multiLevelType w:val="hybridMultilevel"/>
    <w:tmpl w:val="1E4CBA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0C06DFB"/>
    <w:multiLevelType w:val="hybridMultilevel"/>
    <w:tmpl w:val="FA2C32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B29D8"/>
    <w:multiLevelType w:val="hybridMultilevel"/>
    <w:tmpl w:val="E1CAC6A4"/>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CD38EF"/>
    <w:multiLevelType w:val="hybridMultilevel"/>
    <w:tmpl w:val="61E287FE"/>
    <w:lvl w:ilvl="0" w:tplc="1009000F">
      <w:start w:val="1"/>
      <w:numFmt w:val="decimal"/>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65CB6F58"/>
    <w:multiLevelType w:val="hybridMultilevel"/>
    <w:tmpl w:val="9642DF68"/>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65044EF"/>
    <w:multiLevelType w:val="hybridMultilevel"/>
    <w:tmpl w:val="78FE37DA"/>
    <w:lvl w:ilvl="0" w:tplc="22FC7FA0">
      <w:start w:val="1"/>
      <w:numFmt w:val="lowerLetter"/>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D203C5A"/>
    <w:multiLevelType w:val="hybridMultilevel"/>
    <w:tmpl w:val="0C7C6B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E532569"/>
    <w:multiLevelType w:val="hybridMultilevel"/>
    <w:tmpl w:val="411C21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16D3377"/>
    <w:multiLevelType w:val="hybridMultilevel"/>
    <w:tmpl w:val="7C02F1EA"/>
    <w:lvl w:ilvl="0" w:tplc="3FE8219A">
      <w:start w:val="1"/>
      <w:numFmt w:val="lowerLetter"/>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5076A05"/>
    <w:multiLevelType w:val="hybridMultilevel"/>
    <w:tmpl w:val="04DCC6A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76631164"/>
    <w:multiLevelType w:val="hybridMultilevel"/>
    <w:tmpl w:val="376EF7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77F83A0E"/>
    <w:multiLevelType w:val="hybridMultilevel"/>
    <w:tmpl w:val="E318A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num w:numId="1">
    <w:abstractNumId w:val="57"/>
  </w:num>
  <w:num w:numId="2">
    <w:abstractNumId w:val="22"/>
  </w:num>
  <w:num w:numId="3">
    <w:abstractNumId w:val="38"/>
  </w:num>
  <w:num w:numId="4">
    <w:abstractNumId w:val="43"/>
  </w:num>
  <w:num w:numId="5">
    <w:abstractNumId w:val="3"/>
  </w:num>
  <w:num w:numId="6">
    <w:abstractNumId w:val="50"/>
  </w:num>
  <w:num w:numId="7">
    <w:abstractNumId w:val="30"/>
  </w:num>
  <w:num w:numId="8">
    <w:abstractNumId w:val="7"/>
  </w:num>
  <w:num w:numId="9">
    <w:abstractNumId w:val="14"/>
  </w:num>
  <w:num w:numId="10">
    <w:abstractNumId w:val="55"/>
  </w:num>
  <w:num w:numId="11">
    <w:abstractNumId w:val="40"/>
  </w:num>
  <w:num w:numId="12">
    <w:abstractNumId w:val="15"/>
  </w:num>
  <w:num w:numId="13">
    <w:abstractNumId w:val="0"/>
  </w:num>
  <w:num w:numId="14">
    <w:abstractNumId w:val="12"/>
  </w:num>
  <w:num w:numId="15">
    <w:abstractNumId w:val="1"/>
  </w:num>
  <w:num w:numId="16">
    <w:abstractNumId w:val="39"/>
  </w:num>
  <w:num w:numId="17">
    <w:abstractNumId w:val="41"/>
  </w:num>
  <w:num w:numId="18">
    <w:abstractNumId w:val="27"/>
  </w:num>
  <w:num w:numId="19">
    <w:abstractNumId w:val="46"/>
  </w:num>
  <w:num w:numId="20">
    <w:abstractNumId w:val="8"/>
  </w:num>
  <w:num w:numId="21">
    <w:abstractNumId w:val="54"/>
  </w:num>
  <w:num w:numId="22">
    <w:abstractNumId w:val="19"/>
  </w:num>
  <w:num w:numId="23">
    <w:abstractNumId w:val="33"/>
  </w:num>
  <w:num w:numId="24">
    <w:abstractNumId w:val="36"/>
  </w:num>
  <w:num w:numId="25">
    <w:abstractNumId w:val="2"/>
  </w:num>
  <w:num w:numId="26">
    <w:abstractNumId w:val="17"/>
  </w:num>
  <w:num w:numId="27">
    <w:abstractNumId w:val="18"/>
  </w:num>
  <w:num w:numId="28">
    <w:abstractNumId w:val="21"/>
  </w:num>
  <w:num w:numId="29">
    <w:abstractNumId w:val="51"/>
  </w:num>
  <w:num w:numId="30">
    <w:abstractNumId w:val="42"/>
  </w:num>
  <w:num w:numId="31">
    <w:abstractNumId w:val="10"/>
  </w:num>
  <w:num w:numId="32">
    <w:abstractNumId w:val="25"/>
  </w:num>
  <w:num w:numId="33">
    <w:abstractNumId w:val="56"/>
  </w:num>
  <w:num w:numId="34">
    <w:abstractNumId w:val="6"/>
  </w:num>
  <w:num w:numId="35">
    <w:abstractNumId w:val="45"/>
  </w:num>
  <w:num w:numId="36">
    <w:abstractNumId w:val="29"/>
  </w:num>
  <w:num w:numId="37">
    <w:abstractNumId w:val="24"/>
  </w:num>
  <w:num w:numId="38">
    <w:abstractNumId w:val="16"/>
  </w:num>
  <w:num w:numId="39">
    <w:abstractNumId w:val="28"/>
  </w:num>
  <w:num w:numId="40">
    <w:abstractNumId w:val="11"/>
  </w:num>
  <w:num w:numId="41">
    <w:abstractNumId w:val="52"/>
  </w:num>
  <w:num w:numId="42">
    <w:abstractNumId w:val="20"/>
  </w:num>
  <w:num w:numId="43">
    <w:abstractNumId w:val="48"/>
  </w:num>
  <w:num w:numId="44">
    <w:abstractNumId w:val="34"/>
  </w:num>
  <w:num w:numId="45">
    <w:abstractNumId w:val="5"/>
  </w:num>
  <w:num w:numId="46">
    <w:abstractNumId w:val="32"/>
  </w:num>
  <w:num w:numId="47">
    <w:abstractNumId w:val="49"/>
  </w:num>
  <w:num w:numId="48">
    <w:abstractNumId w:val="47"/>
  </w:num>
  <w:num w:numId="49">
    <w:abstractNumId w:val="35"/>
  </w:num>
  <w:num w:numId="50">
    <w:abstractNumId w:val="44"/>
  </w:num>
  <w:num w:numId="51">
    <w:abstractNumId w:val="53"/>
  </w:num>
  <w:num w:numId="52">
    <w:abstractNumId w:val="4"/>
  </w:num>
  <w:num w:numId="53">
    <w:abstractNumId w:val="37"/>
  </w:num>
  <w:num w:numId="54">
    <w:abstractNumId w:val="9"/>
  </w:num>
  <w:num w:numId="55">
    <w:abstractNumId w:val="13"/>
  </w:num>
  <w:num w:numId="56">
    <w:abstractNumId w:val="26"/>
  </w:num>
  <w:num w:numId="57">
    <w:abstractNumId w:val="23"/>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MjIxtTQyMjMyMzNX0lEKTi0uzszPAykwMa8FAEoX2nAtAAAA"/>
  </w:docVars>
  <w:rsids>
    <w:rsidRoot w:val="00A13921"/>
    <w:rsid w:val="000009BC"/>
    <w:rsid w:val="00002431"/>
    <w:rsid w:val="000027D0"/>
    <w:rsid w:val="00004F44"/>
    <w:rsid w:val="00010618"/>
    <w:rsid w:val="0001213A"/>
    <w:rsid w:val="000144EB"/>
    <w:rsid w:val="00015759"/>
    <w:rsid w:val="00016554"/>
    <w:rsid w:val="00023295"/>
    <w:rsid w:val="00030608"/>
    <w:rsid w:val="0003380A"/>
    <w:rsid w:val="00034722"/>
    <w:rsid w:val="00034D09"/>
    <w:rsid w:val="00034D8C"/>
    <w:rsid w:val="00035A2F"/>
    <w:rsid w:val="00037798"/>
    <w:rsid w:val="00041432"/>
    <w:rsid w:val="000419BB"/>
    <w:rsid w:val="00041F83"/>
    <w:rsid w:val="00046458"/>
    <w:rsid w:val="000468AE"/>
    <w:rsid w:val="000518F3"/>
    <w:rsid w:val="00052C03"/>
    <w:rsid w:val="00057616"/>
    <w:rsid w:val="00062AE4"/>
    <w:rsid w:val="0006473F"/>
    <w:rsid w:val="00064F89"/>
    <w:rsid w:val="000666D1"/>
    <w:rsid w:val="000676B8"/>
    <w:rsid w:val="0007477C"/>
    <w:rsid w:val="00087A85"/>
    <w:rsid w:val="00093B1A"/>
    <w:rsid w:val="0009466D"/>
    <w:rsid w:val="0009555D"/>
    <w:rsid w:val="00095EDE"/>
    <w:rsid w:val="000A199D"/>
    <w:rsid w:val="000A3F96"/>
    <w:rsid w:val="000A5A20"/>
    <w:rsid w:val="000B059A"/>
    <w:rsid w:val="000C01CA"/>
    <w:rsid w:val="000C0894"/>
    <w:rsid w:val="000C26F3"/>
    <w:rsid w:val="000C519F"/>
    <w:rsid w:val="000D1E5A"/>
    <w:rsid w:val="000E3FE6"/>
    <w:rsid w:val="000E58B5"/>
    <w:rsid w:val="000F073A"/>
    <w:rsid w:val="000F080E"/>
    <w:rsid w:val="000F362C"/>
    <w:rsid w:val="000F4C49"/>
    <w:rsid w:val="000F4F2E"/>
    <w:rsid w:val="000F5284"/>
    <w:rsid w:val="00100B49"/>
    <w:rsid w:val="001021AF"/>
    <w:rsid w:val="001046F7"/>
    <w:rsid w:val="00111A30"/>
    <w:rsid w:val="00113B0C"/>
    <w:rsid w:val="00114169"/>
    <w:rsid w:val="001144F2"/>
    <w:rsid w:val="0011505C"/>
    <w:rsid w:val="00115EFC"/>
    <w:rsid w:val="0011681C"/>
    <w:rsid w:val="00120FB8"/>
    <w:rsid w:val="00121F9D"/>
    <w:rsid w:val="00122018"/>
    <w:rsid w:val="00125C32"/>
    <w:rsid w:val="00126FC1"/>
    <w:rsid w:val="00127C18"/>
    <w:rsid w:val="00133196"/>
    <w:rsid w:val="0013489E"/>
    <w:rsid w:val="00135D76"/>
    <w:rsid w:val="001405D4"/>
    <w:rsid w:val="00142AF0"/>
    <w:rsid w:val="00143E02"/>
    <w:rsid w:val="00145D66"/>
    <w:rsid w:val="00146DEB"/>
    <w:rsid w:val="00150E1B"/>
    <w:rsid w:val="0015446D"/>
    <w:rsid w:val="00154F8C"/>
    <w:rsid w:val="001552E2"/>
    <w:rsid w:val="00156E21"/>
    <w:rsid w:val="00163178"/>
    <w:rsid w:val="0016409C"/>
    <w:rsid w:val="00164CA8"/>
    <w:rsid w:val="001706C2"/>
    <w:rsid w:val="001731EC"/>
    <w:rsid w:val="001748C6"/>
    <w:rsid w:val="00175006"/>
    <w:rsid w:val="00175B06"/>
    <w:rsid w:val="00177180"/>
    <w:rsid w:val="001838D3"/>
    <w:rsid w:val="00185A05"/>
    <w:rsid w:val="001924EF"/>
    <w:rsid w:val="00193208"/>
    <w:rsid w:val="00195564"/>
    <w:rsid w:val="00196B70"/>
    <w:rsid w:val="00197650"/>
    <w:rsid w:val="001A0067"/>
    <w:rsid w:val="001A2E2E"/>
    <w:rsid w:val="001A374E"/>
    <w:rsid w:val="001A67BA"/>
    <w:rsid w:val="001A7651"/>
    <w:rsid w:val="001A7C20"/>
    <w:rsid w:val="001B04D3"/>
    <w:rsid w:val="001B2F41"/>
    <w:rsid w:val="001D0B09"/>
    <w:rsid w:val="001D0E58"/>
    <w:rsid w:val="001D42CB"/>
    <w:rsid w:val="001E0C5C"/>
    <w:rsid w:val="001E1053"/>
    <w:rsid w:val="001E1194"/>
    <w:rsid w:val="001E21FD"/>
    <w:rsid w:val="001E23F6"/>
    <w:rsid w:val="001E241E"/>
    <w:rsid w:val="001E593F"/>
    <w:rsid w:val="001E7D63"/>
    <w:rsid w:val="001F03BD"/>
    <w:rsid w:val="001F28CC"/>
    <w:rsid w:val="001F39DD"/>
    <w:rsid w:val="001F4557"/>
    <w:rsid w:val="001F4B2C"/>
    <w:rsid w:val="001F7327"/>
    <w:rsid w:val="00200018"/>
    <w:rsid w:val="00201897"/>
    <w:rsid w:val="002018A3"/>
    <w:rsid w:val="002075D8"/>
    <w:rsid w:val="002113C5"/>
    <w:rsid w:val="002138F2"/>
    <w:rsid w:val="00213DA1"/>
    <w:rsid w:val="00214A67"/>
    <w:rsid w:val="002202BC"/>
    <w:rsid w:val="002245FC"/>
    <w:rsid w:val="00226CE4"/>
    <w:rsid w:val="00227CA9"/>
    <w:rsid w:val="00237242"/>
    <w:rsid w:val="0023731D"/>
    <w:rsid w:val="00240BE9"/>
    <w:rsid w:val="00247B40"/>
    <w:rsid w:val="00255371"/>
    <w:rsid w:val="002655CF"/>
    <w:rsid w:val="00272EDF"/>
    <w:rsid w:val="00276584"/>
    <w:rsid w:val="00283616"/>
    <w:rsid w:val="00290C35"/>
    <w:rsid w:val="00290F85"/>
    <w:rsid w:val="00294901"/>
    <w:rsid w:val="0029523E"/>
    <w:rsid w:val="002955A0"/>
    <w:rsid w:val="00296EA0"/>
    <w:rsid w:val="002A286E"/>
    <w:rsid w:val="002A3DBF"/>
    <w:rsid w:val="002A4ABE"/>
    <w:rsid w:val="002A4F22"/>
    <w:rsid w:val="002A74DF"/>
    <w:rsid w:val="002B2399"/>
    <w:rsid w:val="002B39D8"/>
    <w:rsid w:val="002B3D7F"/>
    <w:rsid w:val="002B43C2"/>
    <w:rsid w:val="002C3959"/>
    <w:rsid w:val="002C3F60"/>
    <w:rsid w:val="002C403C"/>
    <w:rsid w:val="002C5D2A"/>
    <w:rsid w:val="002D13BB"/>
    <w:rsid w:val="002D46AC"/>
    <w:rsid w:val="002E034E"/>
    <w:rsid w:val="002E0658"/>
    <w:rsid w:val="002E2A0B"/>
    <w:rsid w:val="002E3D45"/>
    <w:rsid w:val="002F07AE"/>
    <w:rsid w:val="002F09F9"/>
    <w:rsid w:val="002F0C80"/>
    <w:rsid w:val="002F164B"/>
    <w:rsid w:val="002F2536"/>
    <w:rsid w:val="002F67BC"/>
    <w:rsid w:val="002F6C40"/>
    <w:rsid w:val="003043E0"/>
    <w:rsid w:val="00304BF4"/>
    <w:rsid w:val="003057C3"/>
    <w:rsid w:val="00306570"/>
    <w:rsid w:val="00307608"/>
    <w:rsid w:val="003078E0"/>
    <w:rsid w:val="00310552"/>
    <w:rsid w:val="00313BAC"/>
    <w:rsid w:val="00314AAD"/>
    <w:rsid w:val="003161FB"/>
    <w:rsid w:val="00324BCC"/>
    <w:rsid w:val="00325E14"/>
    <w:rsid w:val="00326F58"/>
    <w:rsid w:val="00327263"/>
    <w:rsid w:val="00331FD9"/>
    <w:rsid w:val="003337CE"/>
    <w:rsid w:val="00335836"/>
    <w:rsid w:val="003422F9"/>
    <w:rsid w:val="003456B2"/>
    <w:rsid w:val="0035020A"/>
    <w:rsid w:val="00351033"/>
    <w:rsid w:val="00356AA8"/>
    <w:rsid w:val="00356CB7"/>
    <w:rsid w:val="00360A05"/>
    <w:rsid w:val="003612C5"/>
    <w:rsid w:val="003625C6"/>
    <w:rsid w:val="00365C91"/>
    <w:rsid w:val="0036777A"/>
    <w:rsid w:val="003725E6"/>
    <w:rsid w:val="003744CB"/>
    <w:rsid w:val="00374FC3"/>
    <w:rsid w:val="00376C66"/>
    <w:rsid w:val="00380578"/>
    <w:rsid w:val="00381EC8"/>
    <w:rsid w:val="0038453F"/>
    <w:rsid w:val="003903E5"/>
    <w:rsid w:val="00390B09"/>
    <w:rsid w:val="00391B4E"/>
    <w:rsid w:val="00394301"/>
    <w:rsid w:val="0039780A"/>
    <w:rsid w:val="0039794C"/>
    <w:rsid w:val="003A06DE"/>
    <w:rsid w:val="003A6CC2"/>
    <w:rsid w:val="003B0E6D"/>
    <w:rsid w:val="003B1E69"/>
    <w:rsid w:val="003B2084"/>
    <w:rsid w:val="003C0FEE"/>
    <w:rsid w:val="003C56BC"/>
    <w:rsid w:val="003D595F"/>
    <w:rsid w:val="003D730F"/>
    <w:rsid w:val="003E2A09"/>
    <w:rsid w:val="003E3B48"/>
    <w:rsid w:val="003E3C7A"/>
    <w:rsid w:val="003F023D"/>
    <w:rsid w:val="003F08ED"/>
    <w:rsid w:val="003F1098"/>
    <w:rsid w:val="003F4BA8"/>
    <w:rsid w:val="004038FE"/>
    <w:rsid w:val="0040532A"/>
    <w:rsid w:val="00411691"/>
    <w:rsid w:val="00420E36"/>
    <w:rsid w:val="00422820"/>
    <w:rsid w:val="004275D7"/>
    <w:rsid w:val="00431ECD"/>
    <w:rsid w:val="00436A92"/>
    <w:rsid w:val="00440FFA"/>
    <w:rsid w:val="004414AA"/>
    <w:rsid w:val="00441D25"/>
    <w:rsid w:val="00442C25"/>
    <w:rsid w:val="00444DDB"/>
    <w:rsid w:val="00445ACF"/>
    <w:rsid w:val="004468E2"/>
    <w:rsid w:val="004516A1"/>
    <w:rsid w:val="00452500"/>
    <w:rsid w:val="004533DF"/>
    <w:rsid w:val="00453455"/>
    <w:rsid w:val="00455CD9"/>
    <w:rsid w:val="00456198"/>
    <w:rsid w:val="004704FC"/>
    <w:rsid w:val="00470643"/>
    <w:rsid w:val="00472C6E"/>
    <w:rsid w:val="004751CD"/>
    <w:rsid w:val="0048024C"/>
    <w:rsid w:val="00481032"/>
    <w:rsid w:val="00481F57"/>
    <w:rsid w:val="00486B15"/>
    <w:rsid w:val="00496D64"/>
    <w:rsid w:val="004A02DC"/>
    <w:rsid w:val="004A30A3"/>
    <w:rsid w:val="004A3300"/>
    <w:rsid w:val="004B63F8"/>
    <w:rsid w:val="004B6B3E"/>
    <w:rsid w:val="004B7477"/>
    <w:rsid w:val="004C14B0"/>
    <w:rsid w:val="004C793C"/>
    <w:rsid w:val="004D2C2B"/>
    <w:rsid w:val="004D56EC"/>
    <w:rsid w:val="004E026C"/>
    <w:rsid w:val="004E171B"/>
    <w:rsid w:val="00502394"/>
    <w:rsid w:val="00506286"/>
    <w:rsid w:val="005107C2"/>
    <w:rsid w:val="00513928"/>
    <w:rsid w:val="00517341"/>
    <w:rsid w:val="00521DF0"/>
    <w:rsid w:val="005221A7"/>
    <w:rsid w:val="00524193"/>
    <w:rsid w:val="005246D6"/>
    <w:rsid w:val="00524858"/>
    <w:rsid w:val="00530DF5"/>
    <w:rsid w:val="00544EDE"/>
    <w:rsid w:val="005454AE"/>
    <w:rsid w:val="00545F82"/>
    <w:rsid w:val="0054707B"/>
    <w:rsid w:val="0055113D"/>
    <w:rsid w:val="005535EE"/>
    <w:rsid w:val="005572BB"/>
    <w:rsid w:val="0056163E"/>
    <w:rsid w:val="005622A0"/>
    <w:rsid w:val="005648BE"/>
    <w:rsid w:val="00564A04"/>
    <w:rsid w:val="005662C4"/>
    <w:rsid w:val="00570D36"/>
    <w:rsid w:val="00572C41"/>
    <w:rsid w:val="00573469"/>
    <w:rsid w:val="00577171"/>
    <w:rsid w:val="00581B0C"/>
    <w:rsid w:val="00583A73"/>
    <w:rsid w:val="00586138"/>
    <w:rsid w:val="00591983"/>
    <w:rsid w:val="00594316"/>
    <w:rsid w:val="005949E7"/>
    <w:rsid w:val="00597DE6"/>
    <w:rsid w:val="005A0453"/>
    <w:rsid w:val="005A3720"/>
    <w:rsid w:val="005A43C0"/>
    <w:rsid w:val="005B1C90"/>
    <w:rsid w:val="005B28D5"/>
    <w:rsid w:val="005B32CA"/>
    <w:rsid w:val="005B5ABF"/>
    <w:rsid w:val="005B7E73"/>
    <w:rsid w:val="005C0E1F"/>
    <w:rsid w:val="005D0E41"/>
    <w:rsid w:val="005D4DC1"/>
    <w:rsid w:val="005E23A8"/>
    <w:rsid w:val="005F56B5"/>
    <w:rsid w:val="005F5C7F"/>
    <w:rsid w:val="005F6EFE"/>
    <w:rsid w:val="00623FC2"/>
    <w:rsid w:val="00631CBF"/>
    <w:rsid w:val="0063700A"/>
    <w:rsid w:val="00641E82"/>
    <w:rsid w:val="006445DE"/>
    <w:rsid w:val="00646538"/>
    <w:rsid w:val="00647081"/>
    <w:rsid w:val="00652ED6"/>
    <w:rsid w:val="00655F62"/>
    <w:rsid w:val="00664637"/>
    <w:rsid w:val="00664BA4"/>
    <w:rsid w:val="00667427"/>
    <w:rsid w:val="0067080D"/>
    <w:rsid w:val="006779E8"/>
    <w:rsid w:val="0068181C"/>
    <w:rsid w:val="00686C18"/>
    <w:rsid w:val="0068700F"/>
    <w:rsid w:val="00690D1A"/>
    <w:rsid w:val="00691BD1"/>
    <w:rsid w:val="006947E8"/>
    <w:rsid w:val="0069601C"/>
    <w:rsid w:val="00696E69"/>
    <w:rsid w:val="00697D5D"/>
    <w:rsid w:val="006A04B9"/>
    <w:rsid w:val="006A6DBB"/>
    <w:rsid w:val="006B0BE4"/>
    <w:rsid w:val="006B3534"/>
    <w:rsid w:val="006B569B"/>
    <w:rsid w:val="006B78EE"/>
    <w:rsid w:val="006C1345"/>
    <w:rsid w:val="006D0610"/>
    <w:rsid w:val="006D5E34"/>
    <w:rsid w:val="006E2300"/>
    <w:rsid w:val="006E3EC8"/>
    <w:rsid w:val="006E6CEA"/>
    <w:rsid w:val="006E7AB8"/>
    <w:rsid w:val="006F6572"/>
    <w:rsid w:val="006F6D50"/>
    <w:rsid w:val="006F722F"/>
    <w:rsid w:val="007009BF"/>
    <w:rsid w:val="00702050"/>
    <w:rsid w:val="0070425A"/>
    <w:rsid w:val="0070491A"/>
    <w:rsid w:val="00706139"/>
    <w:rsid w:val="00707440"/>
    <w:rsid w:val="00707535"/>
    <w:rsid w:val="0071036F"/>
    <w:rsid w:val="00710F07"/>
    <w:rsid w:val="00711FDD"/>
    <w:rsid w:val="007161C3"/>
    <w:rsid w:val="00716B8A"/>
    <w:rsid w:val="00720EA5"/>
    <w:rsid w:val="00723495"/>
    <w:rsid w:val="007234D1"/>
    <w:rsid w:val="007257B1"/>
    <w:rsid w:val="0072681A"/>
    <w:rsid w:val="00733446"/>
    <w:rsid w:val="00740D56"/>
    <w:rsid w:val="00740EFB"/>
    <w:rsid w:val="007431E3"/>
    <w:rsid w:val="00745A2F"/>
    <w:rsid w:val="00746DD4"/>
    <w:rsid w:val="007511EB"/>
    <w:rsid w:val="00757B8C"/>
    <w:rsid w:val="00760B37"/>
    <w:rsid w:val="00763D0A"/>
    <w:rsid w:val="00774319"/>
    <w:rsid w:val="00776D61"/>
    <w:rsid w:val="00776EA3"/>
    <w:rsid w:val="00777B77"/>
    <w:rsid w:val="00786F50"/>
    <w:rsid w:val="00790746"/>
    <w:rsid w:val="007971B7"/>
    <w:rsid w:val="00797831"/>
    <w:rsid w:val="007A268C"/>
    <w:rsid w:val="007A5D08"/>
    <w:rsid w:val="007B4065"/>
    <w:rsid w:val="007C1372"/>
    <w:rsid w:val="007C2277"/>
    <w:rsid w:val="007C7326"/>
    <w:rsid w:val="007D64A1"/>
    <w:rsid w:val="007E1B6B"/>
    <w:rsid w:val="007E2D45"/>
    <w:rsid w:val="007E3697"/>
    <w:rsid w:val="007E4565"/>
    <w:rsid w:val="007E4FC6"/>
    <w:rsid w:val="007E6D4D"/>
    <w:rsid w:val="007E7173"/>
    <w:rsid w:val="007F54B4"/>
    <w:rsid w:val="007F5793"/>
    <w:rsid w:val="007F6375"/>
    <w:rsid w:val="007F6CA2"/>
    <w:rsid w:val="007F77A2"/>
    <w:rsid w:val="00800976"/>
    <w:rsid w:val="00802DC4"/>
    <w:rsid w:val="00810865"/>
    <w:rsid w:val="008118DA"/>
    <w:rsid w:val="008125C3"/>
    <w:rsid w:val="00820F43"/>
    <w:rsid w:val="00822AC5"/>
    <w:rsid w:val="008232FB"/>
    <w:rsid w:val="00827DDD"/>
    <w:rsid w:val="008318C4"/>
    <w:rsid w:val="008355E0"/>
    <w:rsid w:val="00835613"/>
    <w:rsid w:val="008361E9"/>
    <w:rsid w:val="00843995"/>
    <w:rsid w:val="00846239"/>
    <w:rsid w:val="008622D5"/>
    <w:rsid w:val="00865985"/>
    <w:rsid w:val="00873C0A"/>
    <w:rsid w:val="008743A1"/>
    <w:rsid w:val="008769FC"/>
    <w:rsid w:val="008804CA"/>
    <w:rsid w:val="008903D2"/>
    <w:rsid w:val="0089379C"/>
    <w:rsid w:val="00895279"/>
    <w:rsid w:val="0089588F"/>
    <w:rsid w:val="00897789"/>
    <w:rsid w:val="00897838"/>
    <w:rsid w:val="008A3F9C"/>
    <w:rsid w:val="008A44B7"/>
    <w:rsid w:val="008A51C6"/>
    <w:rsid w:val="008A78FB"/>
    <w:rsid w:val="008A7A54"/>
    <w:rsid w:val="008B1125"/>
    <w:rsid w:val="008B754F"/>
    <w:rsid w:val="008C13CE"/>
    <w:rsid w:val="008C64A3"/>
    <w:rsid w:val="008C6976"/>
    <w:rsid w:val="008D0792"/>
    <w:rsid w:val="008D3F58"/>
    <w:rsid w:val="008D62CD"/>
    <w:rsid w:val="008E0FAB"/>
    <w:rsid w:val="008E6D06"/>
    <w:rsid w:val="008F204A"/>
    <w:rsid w:val="008F208B"/>
    <w:rsid w:val="008F22AB"/>
    <w:rsid w:val="008F3EAB"/>
    <w:rsid w:val="009008EC"/>
    <w:rsid w:val="00900B8E"/>
    <w:rsid w:val="00903810"/>
    <w:rsid w:val="009044B0"/>
    <w:rsid w:val="009078AF"/>
    <w:rsid w:val="009105E6"/>
    <w:rsid w:val="00911147"/>
    <w:rsid w:val="0091461F"/>
    <w:rsid w:val="0091777F"/>
    <w:rsid w:val="00922EA2"/>
    <w:rsid w:val="0093367D"/>
    <w:rsid w:val="00936930"/>
    <w:rsid w:val="00937D1A"/>
    <w:rsid w:val="009405B7"/>
    <w:rsid w:val="00943F9E"/>
    <w:rsid w:val="0094508F"/>
    <w:rsid w:val="00953343"/>
    <w:rsid w:val="009543E9"/>
    <w:rsid w:val="009544C8"/>
    <w:rsid w:val="00962BBF"/>
    <w:rsid w:val="00964781"/>
    <w:rsid w:val="0096644A"/>
    <w:rsid w:val="00966B0A"/>
    <w:rsid w:val="0096783A"/>
    <w:rsid w:val="00967A5A"/>
    <w:rsid w:val="00980A62"/>
    <w:rsid w:val="009839D3"/>
    <w:rsid w:val="00986728"/>
    <w:rsid w:val="009919DD"/>
    <w:rsid w:val="0099756A"/>
    <w:rsid w:val="009A27E4"/>
    <w:rsid w:val="009A36FF"/>
    <w:rsid w:val="009A3720"/>
    <w:rsid w:val="009A6BA4"/>
    <w:rsid w:val="009B0A39"/>
    <w:rsid w:val="009B2AA1"/>
    <w:rsid w:val="009B5B4B"/>
    <w:rsid w:val="009B6C02"/>
    <w:rsid w:val="009B6F42"/>
    <w:rsid w:val="009C05F4"/>
    <w:rsid w:val="009C1183"/>
    <w:rsid w:val="009C11BF"/>
    <w:rsid w:val="009C4F91"/>
    <w:rsid w:val="009C5243"/>
    <w:rsid w:val="009D2AF9"/>
    <w:rsid w:val="009D643B"/>
    <w:rsid w:val="009D7433"/>
    <w:rsid w:val="009E394B"/>
    <w:rsid w:val="009F0417"/>
    <w:rsid w:val="009F05F7"/>
    <w:rsid w:val="009F0647"/>
    <w:rsid w:val="009F6B9D"/>
    <w:rsid w:val="009F7B88"/>
    <w:rsid w:val="00A0098E"/>
    <w:rsid w:val="00A030C3"/>
    <w:rsid w:val="00A1005A"/>
    <w:rsid w:val="00A13921"/>
    <w:rsid w:val="00A20238"/>
    <w:rsid w:val="00A20FB4"/>
    <w:rsid w:val="00A23E0B"/>
    <w:rsid w:val="00A312D0"/>
    <w:rsid w:val="00A31CB7"/>
    <w:rsid w:val="00A32594"/>
    <w:rsid w:val="00A34FA8"/>
    <w:rsid w:val="00A3755E"/>
    <w:rsid w:val="00A41B11"/>
    <w:rsid w:val="00A42AFB"/>
    <w:rsid w:val="00A43635"/>
    <w:rsid w:val="00A47CEA"/>
    <w:rsid w:val="00A50FB8"/>
    <w:rsid w:val="00A53619"/>
    <w:rsid w:val="00A55837"/>
    <w:rsid w:val="00A61DEF"/>
    <w:rsid w:val="00A6330A"/>
    <w:rsid w:val="00A64F31"/>
    <w:rsid w:val="00A70F58"/>
    <w:rsid w:val="00A7100B"/>
    <w:rsid w:val="00A731FD"/>
    <w:rsid w:val="00A74DD1"/>
    <w:rsid w:val="00A76037"/>
    <w:rsid w:val="00A80D09"/>
    <w:rsid w:val="00A83C69"/>
    <w:rsid w:val="00A852BE"/>
    <w:rsid w:val="00A91046"/>
    <w:rsid w:val="00A932CB"/>
    <w:rsid w:val="00A9584E"/>
    <w:rsid w:val="00A96414"/>
    <w:rsid w:val="00A9731A"/>
    <w:rsid w:val="00AA0C47"/>
    <w:rsid w:val="00AA1C3F"/>
    <w:rsid w:val="00AA288C"/>
    <w:rsid w:val="00AA3AF7"/>
    <w:rsid w:val="00AA4086"/>
    <w:rsid w:val="00AB3DE9"/>
    <w:rsid w:val="00AB3FDE"/>
    <w:rsid w:val="00AB6053"/>
    <w:rsid w:val="00AC0A2D"/>
    <w:rsid w:val="00AC0F7E"/>
    <w:rsid w:val="00AC2D78"/>
    <w:rsid w:val="00AC3546"/>
    <w:rsid w:val="00AD0290"/>
    <w:rsid w:val="00AD1BBF"/>
    <w:rsid w:val="00AD1DFF"/>
    <w:rsid w:val="00AD2559"/>
    <w:rsid w:val="00AE37F7"/>
    <w:rsid w:val="00AE61BA"/>
    <w:rsid w:val="00AE7299"/>
    <w:rsid w:val="00AF4935"/>
    <w:rsid w:val="00B007BA"/>
    <w:rsid w:val="00B01FAC"/>
    <w:rsid w:val="00B03B12"/>
    <w:rsid w:val="00B11B75"/>
    <w:rsid w:val="00B16961"/>
    <w:rsid w:val="00B20CA2"/>
    <w:rsid w:val="00B32E90"/>
    <w:rsid w:val="00B35A2A"/>
    <w:rsid w:val="00B4200A"/>
    <w:rsid w:val="00B42417"/>
    <w:rsid w:val="00B43EC9"/>
    <w:rsid w:val="00B545D8"/>
    <w:rsid w:val="00B555E9"/>
    <w:rsid w:val="00B67DDA"/>
    <w:rsid w:val="00B917CB"/>
    <w:rsid w:val="00B97AD7"/>
    <w:rsid w:val="00BA22AA"/>
    <w:rsid w:val="00BA7C1A"/>
    <w:rsid w:val="00BA7E1B"/>
    <w:rsid w:val="00BB0E3A"/>
    <w:rsid w:val="00BC0E4B"/>
    <w:rsid w:val="00BC3195"/>
    <w:rsid w:val="00BC4834"/>
    <w:rsid w:val="00BD21A0"/>
    <w:rsid w:val="00BD2472"/>
    <w:rsid w:val="00BD346C"/>
    <w:rsid w:val="00BD5A7E"/>
    <w:rsid w:val="00BE2D52"/>
    <w:rsid w:val="00BE3EC3"/>
    <w:rsid w:val="00BE549A"/>
    <w:rsid w:val="00BE60BE"/>
    <w:rsid w:val="00BE623E"/>
    <w:rsid w:val="00BF1345"/>
    <w:rsid w:val="00BF768C"/>
    <w:rsid w:val="00C0021D"/>
    <w:rsid w:val="00C05B80"/>
    <w:rsid w:val="00C0612F"/>
    <w:rsid w:val="00C06E4E"/>
    <w:rsid w:val="00C12108"/>
    <w:rsid w:val="00C15ED4"/>
    <w:rsid w:val="00C15F12"/>
    <w:rsid w:val="00C20DC8"/>
    <w:rsid w:val="00C21760"/>
    <w:rsid w:val="00C22789"/>
    <w:rsid w:val="00C241C4"/>
    <w:rsid w:val="00C2453C"/>
    <w:rsid w:val="00C26272"/>
    <w:rsid w:val="00C3035B"/>
    <w:rsid w:val="00C31969"/>
    <w:rsid w:val="00C40F2E"/>
    <w:rsid w:val="00C424CC"/>
    <w:rsid w:val="00C4447B"/>
    <w:rsid w:val="00C44656"/>
    <w:rsid w:val="00C454C5"/>
    <w:rsid w:val="00C54713"/>
    <w:rsid w:val="00C57C3C"/>
    <w:rsid w:val="00C624D6"/>
    <w:rsid w:val="00C6319B"/>
    <w:rsid w:val="00C704C3"/>
    <w:rsid w:val="00C72407"/>
    <w:rsid w:val="00C73D53"/>
    <w:rsid w:val="00C74662"/>
    <w:rsid w:val="00C847D5"/>
    <w:rsid w:val="00CA3235"/>
    <w:rsid w:val="00CA4D50"/>
    <w:rsid w:val="00CA4D59"/>
    <w:rsid w:val="00CB1FA8"/>
    <w:rsid w:val="00CB34BF"/>
    <w:rsid w:val="00CB3631"/>
    <w:rsid w:val="00CB6282"/>
    <w:rsid w:val="00CC003D"/>
    <w:rsid w:val="00CD09E5"/>
    <w:rsid w:val="00CD4C34"/>
    <w:rsid w:val="00CD6354"/>
    <w:rsid w:val="00CD71A6"/>
    <w:rsid w:val="00CE1197"/>
    <w:rsid w:val="00CE5A9E"/>
    <w:rsid w:val="00CF68C8"/>
    <w:rsid w:val="00CF7D3A"/>
    <w:rsid w:val="00D03116"/>
    <w:rsid w:val="00D078D8"/>
    <w:rsid w:val="00D124EE"/>
    <w:rsid w:val="00D146C4"/>
    <w:rsid w:val="00D16F3B"/>
    <w:rsid w:val="00D2215C"/>
    <w:rsid w:val="00D31123"/>
    <w:rsid w:val="00D33D1F"/>
    <w:rsid w:val="00D40D64"/>
    <w:rsid w:val="00D42614"/>
    <w:rsid w:val="00D431BB"/>
    <w:rsid w:val="00D43C0D"/>
    <w:rsid w:val="00D4540A"/>
    <w:rsid w:val="00D473F2"/>
    <w:rsid w:val="00D478DA"/>
    <w:rsid w:val="00D5090F"/>
    <w:rsid w:val="00D51766"/>
    <w:rsid w:val="00D525BD"/>
    <w:rsid w:val="00D55B65"/>
    <w:rsid w:val="00D66387"/>
    <w:rsid w:val="00D75B15"/>
    <w:rsid w:val="00D812C2"/>
    <w:rsid w:val="00D83B46"/>
    <w:rsid w:val="00D867F9"/>
    <w:rsid w:val="00D90889"/>
    <w:rsid w:val="00D95346"/>
    <w:rsid w:val="00D95AA4"/>
    <w:rsid w:val="00D96FAC"/>
    <w:rsid w:val="00DA294C"/>
    <w:rsid w:val="00DA29CD"/>
    <w:rsid w:val="00DA4AC0"/>
    <w:rsid w:val="00DA7E96"/>
    <w:rsid w:val="00DB11B5"/>
    <w:rsid w:val="00DB16D9"/>
    <w:rsid w:val="00DB57A7"/>
    <w:rsid w:val="00DC1490"/>
    <w:rsid w:val="00DC1B23"/>
    <w:rsid w:val="00DC1BA1"/>
    <w:rsid w:val="00DC1C54"/>
    <w:rsid w:val="00DD1E37"/>
    <w:rsid w:val="00DD39CF"/>
    <w:rsid w:val="00DD5D67"/>
    <w:rsid w:val="00DD66AE"/>
    <w:rsid w:val="00DE0ACB"/>
    <w:rsid w:val="00DE22BE"/>
    <w:rsid w:val="00DE3049"/>
    <w:rsid w:val="00DE4886"/>
    <w:rsid w:val="00DE4D11"/>
    <w:rsid w:val="00DE7DCB"/>
    <w:rsid w:val="00DF1608"/>
    <w:rsid w:val="00DF596D"/>
    <w:rsid w:val="00DF6737"/>
    <w:rsid w:val="00E003A1"/>
    <w:rsid w:val="00E01048"/>
    <w:rsid w:val="00E16BF4"/>
    <w:rsid w:val="00E214C7"/>
    <w:rsid w:val="00E22EAE"/>
    <w:rsid w:val="00E24230"/>
    <w:rsid w:val="00E24888"/>
    <w:rsid w:val="00E33631"/>
    <w:rsid w:val="00E36F12"/>
    <w:rsid w:val="00E4326A"/>
    <w:rsid w:val="00E432B3"/>
    <w:rsid w:val="00E44B47"/>
    <w:rsid w:val="00E47162"/>
    <w:rsid w:val="00E473E9"/>
    <w:rsid w:val="00E52F5F"/>
    <w:rsid w:val="00E614AF"/>
    <w:rsid w:val="00E63836"/>
    <w:rsid w:val="00E63A77"/>
    <w:rsid w:val="00E658B2"/>
    <w:rsid w:val="00E71507"/>
    <w:rsid w:val="00E71C25"/>
    <w:rsid w:val="00E71C89"/>
    <w:rsid w:val="00E732A9"/>
    <w:rsid w:val="00E76479"/>
    <w:rsid w:val="00E825EC"/>
    <w:rsid w:val="00E84642"/>
    <w:rsid w:val="00E84A37"/>
    <w:rsid w:val="00E85F18"/>
    <w:rsid w:val="00E86FA6"/>
    <w:rsid w:val="00E92486"/>
    <w:rsid w:val="00EA2F0E"/>
    <w:rsid w:val="00EA4354"/>
    <w:rsid w:val="00EA7CFE"/>
    <w:rsid w:val="00EB0675"/>
    <w:rsid w:val="00EB6710"/>
    <w:rsid w:val="00EB7026"/>
    <w:rsid w:val="00EB735C"/>
    <w:rsid w:val="00EB7465"/>
    <w:rsid w:val="00EC315A"/>
    <w:rsid w:val="00EC7FB2"/>
    <w:rsid w:val="00ED1E90"/>
    <w:rsid w:val="00ED22EE"/>
    <w:rsid w:val="00ED4EFA"/>
    <w:rsid w:val="00ED74E6"/>
    <w:rsid w:val="00ED7EB7"/>
    <w:rsid w:val="00EE2464"/>
    <w:rsid w:val="00EE27EA"/>
    <w:rsid w:val="00EE42DA"/>
    <w:rsid w:val="00EE675B"/>
    <w:rsid w:val="00EE6910"/>
    <w:rsid w:val="00EE7249"/>
    <w:rsid w:val="00EF2064"/>
    <w:rsid w:val="00EF5B92"/>
    <w:rsid w:val="00F021FC"/>
    <w:rsid w:val="00F034CF"/>
    <w:rsid w:val="00F06AD2"/>
    <w:rsid w:val="00F111AE"/>
    <w:rsid w:val="00F143D3"/>
    <w:rsid w:val="00F149D7"/>
    <w:rsid w:val="00F15855"/>
    <w:rsid w:val="00F177BD"/>
    <w:rsid w:val="00F17FA7"/>
    <w:rsid w:val="00F20C26"/>
    <w:rsid w:val="00F22699"/>
    <w:rsid w:val="00F243C8"/>
    <w:rsid w:val="00F26B44"/>
    <w:rsid w:val="00F319C3"/>
    <w:rsid w:val="00F334E0"/>
    <w:rsid w:val="00F37321"/>
    <w:rsid w:val="00F4195A"/>
    <w:rsid w:val="00F42C35"/>
    <w:rsid w:val="00F45886"/>
    <w:rsid w:val="00F505A2"/>
    <w:rsid w:val="00F50D70"/>
    <w:rsid w:val="00F55D81"/>
    <w:rsid w:val="00F57DAF"/>
    <w:rsid w:val="00F618DF"/>
    <w:rsid w:val="00F62589"/>
    <w:rsid w:val="00F70B56"/>
    <w:rsid w:val="00F73818"/>
    <w:rsid w:val="00F767CC"/>
    <w:rsid w:val="00F80E6B"/>
    <w:rsid w:val="00F82692"/>
    <w:rsid w:val="00F85AF9"/>
    <w:rsid w:val="00F864BE"/>
    <w:rsid w:val="00F90280"/>
    <w:rsid w:val="00F93324"/>
    <w:rsid w:val="00FA668B"/>
    <w:rsid w:val="00FA7D5C"/>
    <w:rsid w:val="00FB515E"/>
    <w:rsid w:val="00FB6C97"/>
    <w:rsid w:val="00FB7198"/>
    <w:rsid w:val="00FC0682"/>
    <w:rsid w:val="00FC69ED"/>
    <w:rsid w:val="00FC6D9D"/>
    <w:rsid w:val="00FD3CCD"/>
    <w:rsid w:val="00FD6BEE"/>
    <w:rsid w:val="00FF029E"/>
    <w:rsid w:val="00FF2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F9DA2E0"/>
  <w15:chartTrackingRefBased/>
  <w15:docId w15:val="{03767F28-232C-4DD1-8B09-F94E75C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6B"/>
    <w:rPr>
      <w:rFonts w:ascii="Arial" w:hAnsi="Arial"/>
      <w:sz w:val="24"/>
    </w:rPr>
  </w:style>
  <w:style w:type="paragraph" w:styleId="Heading1">
    <w:name w:val="heading 1"/>
    <w:basedOn w:val="Normal"/>
    <w:next w:val="Normal"/>
    <w:qFormat/>
    <w:rsid w:val="00C44656"/>
    <w:pPr>
      <w:keepNext/>
      <w:spacing w:before="240" w:after="120"/>
      <w:outlineLvl w:val="0"/>
    </w:pPr>
    <w:rPr>
      <w:b/>
      <w:kern w:val="28"/>
      <w:sz w:val="32"/>
    </w:rPr>
  </w:style>
  <w:style w:type="paragraph" w:styleId="Heading2">
    <w:name w:val="heading 2"/>
    <w:basedOn w:val="Normal"/>
    <w:next w:val="Normal"/>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qFormat/>
    <w:rsid w:val="00C44656"/>
    <w:pPr>
      <w:numPr>
        <w:numId w:val="1"/>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link w:val="DocumentMapChar"/>
    <w:uiPriority w:val="99"/>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rsid w:val="00A13921"/>
    <w:rPr>
      <w:rFonts w:ascii="Arial" w:hAnsi="Arial"/>
    </w:rPr>
  </w:style>
  <w:style w:type="character" w:styleId="EndnoteReference">
    <w:name w:val="endnote reference"/>
    <w:basedOn w:val="DefaultParagraphFont"/>
    <w:uiPriority w:val="99"/>
    <w:unhideWhenUsed/>
    <w:rsid w:val="00A13921"/>
    <w:rPr>
      <w:vertAlign w:val="superscript"/>
    </w:rPr>
  </w:style>
  <w:style w:type="character" w:styleId="Hyperlink">
    <w:name w:val="Hyperlink"/>
    <w:basedOn w:val="DefaultParagraphFont"/>
    <w:uiPriority w:val="99"/>
    <w:unhideWhenUsed/>
    <w:rsid w:val="00A13921"/>
    <w:rPr>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style>
  <w:style w:type="character" w:customStyle="1" w:styleId="FooterChar">
    <w:name w:val="Footer Char"/>
    <w:basedOn w:val="DefaultParagraphFont"/>
    <w:link w:val="Footer"/>
    <w:uiPriority w:val="99"/>
    <w:rsid w:val="00A13921"/>
    <w:rPr>
      <w:rFonts w:ascii="Arial" w:hAnsi="Arial"/>
      <w:sz w:val="24"/>
    </w:rPr>
  </w:style>
  <w:style w:type="paragraph" w:styleId="TOCHeading">
    <w:name w:val="TOC Heading"/>
    <w:basedOn w:val="Heading1"/>
    <w:next w:val="Normal"/>
    <w:uiPriority w:val="39"/>
    <w:unhideWhenUsed/>
    <w:qFormat/>
    <w:rsid w:val="00A13921"/>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0F080E"/>
    <w:pPr>
      <w:tabs>
        <w:tab w:val="right" w:leader="dot" w:pos="10800"/>
      </w:tabs>
      <w:spacing w:after="100"/>
    </w:pPr>
    <w:rPr>
      <w:b/>
      <w:noProof/>
      <w:kern w:val="28"/>
    </w:r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rsid w:val="00A13921"/>
    <w:rPr>
      <w:rFonts w:ascii="Tahoma" w:hAnsi="Tahoma" w:cs="Tahoma"/>
      <w:sz w:val="16"/>
      <w:szCs w:val="16"/>
    </w:rPr>
  </w:style>
  <w:style w:type="character" w:styleId="HTMLCite">
    <w:name w:val="HTML Cite"/>
    <w:basedOn w:val="DefaultParagraphFont"/>
    <w:uiPriority w:val="99"/>
    <w:semiHidden/>
    <w:unhideWhenUsed/>
    <w:rsid w:val="00A13921"/>
    <w:rPr>
      <w:i/>
      <w:iCs/>
    </w:rPr>
  </w:style>
  <w:style w:type="paragraph" w:styleId="FootnoteText">
    <w:name w:val="footnote text"/>
    <w:basedOn w:val="Normal"/>
    <w:link w:val="FootnoteTextChar"/>
    <w:uiPriority w:val="99"/>
    <w:unhideWhenUsed/>
    <w:rsid w:val="00A13921"/>
    <w:rPr>
      <w:sz w:val="20"/>
    </w:rPr>
  </w:style>
  <w:style w:type="character" w:customStyle="1" w:styleId="FootnoteTextChar">
    <w:name w:val="Footnote Text Char"/>
    <w:basedOn w:val="DefaultParagraphFont"/>
    <w:link w:val="FootnoteText"/>
    <w:uiPriority w:val="99"/>
    <w:rsid w:val="00A13921"/>
    <w:rPr>
      <w:rFonts w:ascii="Arial" w:hAnsi="Arial"/>
    </w:rPr>
  </w:style>
  <w:style w:type="character" w:styleId="FootnoteReference">
    <w:name w:val="footnote reference"/>
    <w:basedOn w:val="DefaultParagraphFont"/>
    <w:uiPriority w:val="99"/>
    <w:semiHidden/>
    <w:unhideWhenUsed/>
    <w:rsid w:val="00A13921"/>
    <w:rPr>
      <w:vertAlign w:val="superscript"/>
    </w:rPr>
  </w:style>
  <w:style w:type="character" w:styleId="CommentReference">
    <w:name w:val="annotation reference"/>
    <w:basedOn w:val="DefaultParagraphFont"/>
    <w:uiPriority w:val="99"/>
    <w:semiHidden/>
    <w:unhideWhenUsed/>
    <w:rsid w:val="00A13921"/>
    <w:rPr>
      <w:sz w:val="16"/>
      <w:szCs w:val="16"/>
    </w:rPr>
  </w:style>
  <w:style w:type="paragraph" w:styleId="CommentText">
    <w:name w:val="annotation text"/>
    <w:basedOn w:val="Normal"/>
    <w:link w:val="CommentTextChar"/>
    <w:uiPriority w:val="99"/>
    <w:semiHidden/>
    <w:unhideWhenUsed/>
    <w:rsid w:val="00A13921"/>
    <w:rPr>
      <w:sz w:val="20"/>
    </w:rPr>
  </w:style>
  <w:style w:type="character" w:customStyle="1" w:styleId="CommentTextChar">
    <w:name w:val="Comment Text Char"/>
    <w:basedOn w:val="DefaultParagraphFont"/>
    <w:link w:val="CommentText"/>
    <w:uiPriority w:val="99"/>
    <w:semiHidden/>
    <w:rsid w:val="00A13921"/>
    <w:rPr>
      <w:rFonts w:ascii="Arial" w:hAnsi="Arial"/>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rsid w:val="00A13921"/>
    <w:rPr>
      <w:rFonts w:ascii="Arial" w:hAnsi="Arial"/>
      <w:b/>
      <w:bCs/>
    </w:rPr>
  </w:style>
  <w:style w:type="paragraph" w:styleId="Revision">
    <w:name w:val="Revision"/>
    <w:hidden/>
    <w:uiPriority w:val="99"/>
    <w:semiHidden/>
    <w:rsid w:val="00A13921"/>
    <w:rPr>
      <w:rFonts w:ascii="Arial" w:hAnsi="Arial"/>
      <w:sz w:val="24"/>
    </w:rPr>
  </w:style>
  <w:style w:type="character" w:customStyle="1" w:styleId="apple-converted-space">
    <w:name w:val="apple-converted-space"/>
    <w:basedOn w:val="DefaultParagraphFont"/>
    <w:rsid w:val="00145D66"/>
  </w:style>
  <w:style w:type="character" w:customStyle="1" w:styleId="counderline">
    <w:name w:val="co_underline"/>
    <w:basedOn w:val="DefaultParagraphFont"/>
    <w:rsid w:val="00145D66"/>
  </w:style>
  <w:style w:type="character" w:customStyle="1" w:styleId="italic1">
    <w:name w:val="italic1"/>
    <w:basedOn w:val="DefaultParagraphFont"/>
    <w:rsid w:val="00145D66"/>
    <w:rPr>
      <w:i/>
      <w:iCs/>
    </w:rPr>
  </w:style>
  <w:style w:type="paragraph" w:styleId="ListBullet">
    <w:name w:val="List Bullet"/>
    <w:basedOn w:val="Normal"/>
    <w:uiPriority w:val="99"/>
    <w:unhideWhenUsed/>
    <w:rsid w:val="00AC2D78"/>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AC2D78"/>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BD346C"/>
    <w:rPr>
      <w:rFonts w:ascii="Arial" w:hAnsi="Arial"/>
      <w:sz w:val="24"/>
    </w:rPr>
  </w:style>
  <w:style w:type="character" w:customStyle="1" w:styleId="DocumentMapChar">
    <w:name w:val="Document Map Char"/>
    <w:basedOn w:val="DefaultParagraphFont"/>
    <w:link w:val="DocumentMap"/>
    <w:uiPriority w:val="99"/>
    <w:semiHidden/>
    <w:locked/>
    <w:rsid w:val="00D42614"/>
    <w:rPr>
      <w:rFonts w:ascii="Tahoma" w:hAnsi="Tahoma"/>
      <w:sz w:val="24"/>
      <w:shd w:val="clear" w:color="auto" w:fill="000080"/>
    </w:rPr>
  </w:style>
  <w:style w:type="paragraph" w:styleId="TOC2">
    <w:name w:val="toc 2"/>
    <w:basedOn w:val="Normal"/>
    <w:next w:val="Normal"/>
    <w:autoRedefine/>
    <w:uiPriority w:val="39"/>
    <w:unhideWhenUsed/>
    <w:rsid w:val="009D643B"/>
    <w:pPr>
      <w:tabs>
        <w:tab w:val="right" w:leader="dot" w:pos="1037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772">
      <w:bodyDiv w:val="1"/>
      <w:marLeft w:val="0"/>
      <w:marRight w:val="0"/>
      <w:marTop w:val="0"/>
      <w:marBottom w:val="0"/>
      <w:divBdr>
        <w:top w:val="none" w:sz="0" w:space="0" w:color="auto"/>
        <w:left w:val="none" w:sz="0" w:space="0" w:color="auto"/>
        <w:bottom w:val="none" w:sz="0" w:space="0" w:color="auto"/>
        <w:right w:val="none" w:sz="0" w:space="0" w:color="auto"/>
      </w:divBdr>
    </w:div>
    <w:div w:id="216548114">
      <w:bodyDiv w:val="1"/>
      <w:marLeft w:val="0"/>
      <w:marRight w:val="0"/>
      <w:marTop w:val="0"/>
      <w:marBottom w:val="0"/>
      <w:divBdr>
        <w:top w:val="none" w:sz="0" w:space="0" w:color="auto"/>
        <w:left w:val="none" w:sz="0" w:space="0" w:color="auto"/>
        <w:bottom w:val="none" w:sz="0" w:space="0" w:color="auto"/>
        <w:right w:val="none" w:sz="0" w:space="0" w:color="auto"/>
      </w:divBdr>
    </w:div>
    <w:div w:id="330528990">
      <w:bodyDiv w:val="1"/>
      <w:marLeft w:val="0"/>
      <w:marRight w:val="0"/>
      <w:marTop w:val="0"/>
      <w:marBottom w:val="0"/>
      <w:divBdr>
        <w:top w:val="none" w:sz="0" w:space="0" w:color="auto"/>
        <w:left w:val="none" w:sz="0" w:space="0" w:color="auto"/>
        <w:bottom w:val="none" w:sz="0" w:space="0" w:color="auto"/>
        <w:right w:val="none" w:sz="0" w:space="0" w:color="auto"/>
      </w:divBdr>
    </w:div>
    <w:div w:id="393938263">
      <w:bodyDiv w:val="1"/>
      <w:marLeft w:val="0"/>
      <w:marRight w:val="0"/>
      <w:marTop w:val="0"/>
      <w:marBottom w:val="0"/>
      <w:divBdr>
        <w:top w:val="none" w:sz="0" w:space="0" w:color="auto"/>
        <w:left w:val="none" w:sz="0" w:space="0" w:color="auto"/>
        <w:bottom w:val="none" w:sz="0" w:space="0" w:color="auto"/>
        <w:right w:val="none" w:sz="0" w:space="0" w:color="auto"/>
      </w:divBdr>
    </w:div>
    <w:div w:id="461072535">
      <w:bodyDiv w:val="1"/>
      <w:marLeft w:val="0"/>
      <w:marRight w:val="0"/>
      <w:marTop w:val="0"/>
      <w:marBottom w:val="0"/>
      <w:divBdr>
        <w:top w:val="none" w:sz="0" w:space="0" w:color="auto"/>
        <w:left w:val="none" w:sz="0" w:space="0" w:color="auto"/>
        <w:bottom w:val="none" w:sz="0" w:space="0" w:color="auto"/>
        <w:right w:val="none" w:sz="0" w:space="0" w:color="auto"/>
      </w:divBdr>
    </w:div>
    <w:div w:id="651449948">
      <w:bodyDiv w:val="1"/>
      <w:marLeft w:val="0"/>
      <w:marRight w:val="0"/>
      <w:marTop w:val="0"/>
      <w:marBottom w:val="0"/>
      <w:divBdr>
        <w:top w:val="none" w:sz="0" w:space="0" w:color="auto"/>
        <w:left w:val="none" w:sz="0" w:space="0" w:color="auto"/>
        <w:bottom w:val="none" w:sz="0" w:space="0" w:color="auto"/>
        <w:right w:val="none" w:sz="0" w:space="0" w:color="auto"/>
      </w:divBdr>
    </w:div>
    <w:div w:id="1101415173">
      <w:bodyDiv w:val="1"/>
      <w:marLeft w:val="0"/>
      <w:marRight w:val="0"/>
      <w:marTop w:val="0"/>
      <w:marBottom w:val="0"/>
      <w:divBdr>
        <w:top w:val="none" w:sz="0" w:space="0" w:color="auto"/>
        <w:left w:val="none" w:sz="0" w:space="0" w:color="auto"/>
        <w:bottom w:val="none" w:sz="0" w:space="0" w:color="auto"/>
        <w:right w:val="none" w:sz="0" w:space="0" w:color="auto"/>
      </w:divBdr>
    </w:div>
    <w:div w:id="1273972281">
      <w:bodyDiv w:val="1"/>
      <w:marLeft w:val="0"/>
      <w:marRight w:val="0"/>
      <w:marTop w:val="0"/>
      <w:marBottom w:val="0"/>
      <w:divBdr>
        <w:top w:val="none" w:sz="0" w:space="0" w:color="auto"/>
        <w:left w:val="none" w:sz="0" w:space="0" w:color="auto"/>
        <w:bottom w:val="none" w:sz="0" w:space="0" w:color="auto"/>
        <w:right w:val="none" w:sz="0" w:space="0" w:color="auto"/>
      </w:divBdr>
    </w:div>
    <w:div w:id="20882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9355-01B3-4FB2-9CEB-6D25F82C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8431</Words>
  <Characters>45118</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Fisher, Makeesha</cp:lastModifiedBy>
  <cp:revision>28</cp:revision>
  <cp:lastPrinted>2024-03-20T23:14:00Z</cp:lastPrinted>
  <dcterms:created xsi:type="dcterms:W3CDTF">2022-06-23T18:39:00Z</dcterms:created>
  <dcterms:modified xsi:type="dcterms:W3CDTF">2024-03-20T23:15:00Z</dcterms:modified>
</cp:coreProperties>
</file>